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7C" w:rsidRPr="00FE46B5" w:rsidRDefault="002F59C0" w:rsidP="002F59C0">
      <w:pPr>
        <w:jc w:val="center"/>
        <w:rPr>
          <w:rFonts w:ascii="Times New Roman" w:hAnsi="Times New Roman" w:cs="Times New Roman"/>
          <w:b/>
          <w:sz w:val="28"/>
          <w:szCs w:val="28"/>
        </w:rPr>
      </w:pPr>
      <w:r w:rsidRPr="00FE46B5">
        <w:rPr>
          <w:rFonts w:ascii="Times New Roman" w:hAnsi="Times New Roman" w:cs="Times New Roman"/>
          <w:b/>
          <w:sz w:val="28"/>
          <w:szCs w:val="28"/>
        </w:rPr>
        <w:t>Муниципальное общеобразовательное бюджетное учреждение</w:t>
      </w:r>
    </w:p>
    <w:p w:rsidR="002F59C0" w:rsidRPr="00FE46B5" w:rsidRDefault="002F59C0" w:rsidP="002F59C0">
      <w:pPr>
        <w:jc w:val="center"/>
        <w:rPr>
          <w:rFonts w:ascii="Times New Roman" w:hAnsi="Times New Roman" w:cs="Times New Roman"/>
          <w:b/>
          <w:sz w:val="28"/>
          <w:szCs w:val="28"/>
        </w:rPr>
      </w:pPr>
      <w:r w:rsidRPr="00FE46B5">
        <w:rPr>
          <w:rFonts w:ascii="Times New Roman" w:hAnsi="Times New Roman" w:cs="Times New Roman"/>
          <w:b/>
          <w:sz w:val="28"/>
          <w:szCs w:val="28"/>
        </w:rPr>
        <w:t>средняя общеобразовательная школа №53</w:t>
      </w:r>
    </w:p>
    <w:p w:rsidR="002F59C0" w:rsidRDefault="002F59C0" w:rsidP="002F59C0">
      <w:pPr>
        <w:jc w:val="center"/>
        <w:rPr>
          <w:rFonts w:ascii="Times New Roman" w:hAnsi="Times New Roman" w:cs="Times New Roman"/>
          <w:sz w:val="28"/>
          <w:szCs w:val="28"/>
        </w:rPr>
      </w:pPr>
    </w:p>
    <w:p w:rsidR="002F59C0" w:rsidRDefault="002F59C0" w:rsidP="002F59C0">
      <w:pPr>
        <w:jc w:val="center"/>
        <w:rPr>
          <w:rFonts w:ascii="Times New Roman" w:hAnsi="Times New Roman" w:cs="Times New Roman"/>
          <w:sz w:val="28"/>
          <w:szCs w:val="28"/>
        </w:rPr>
      </w:pPr>
      <w:r>
        <w:rPr>
          <w:rFonts w:ascii="Times New Roman" w:hAnsi="Times New Roman" w:cs="Times New Roman"/>
          <w:sz w:val="28"/>
          <w:szCs w:val="28"/>
        </w:rPr>
        <w:t>ОБЩАЯ ОБРАЗОВАТЕЛЬНАЯ ПРОГРАММА</w:t>
      </w:r>
    </w:p>
    <w:p w:rsidR="002F59C0" w:rsidRDefault="002F59C0" w:rsidP="002F59C0">
      <w:pPr>
        <w:jc w:val="center"/>
        <w:rPr>
          <w:rFonts w:ascii="Times New Roman" w:hAnsi="Times New Roman" w:cs="Times New Roman"/>
          <w:sz w:val="28"/>
          <w:szCs w:val="28"/>
        </w:rPr>
      </w:pPr>
      <w:bookmarkStart w:id="0" w:name="_GoBack"/>
      <w:bookmarkEnd w:id="0"/>
    </w:p>
    <w:p w:rsidR="002F59C0" w:rsidRPr="00786744" w:rsidRDefault="002F59C0" w:rsidP="002F59C0">
      <w:pPr>
        <w:jc w:val="center"/>
        <w:rPr>
          <w:rFonts w:ascii="Times New Roman" w:hAnsi="Times New Roman" w:cs="Times New Roman"/>
          <w:b/>
          <w:sz w:val="28"/>
          <w:szCs w:val="28"/>
        </w:rPr>
      </w:pPr>
      <w:r w:rsidRPr="00786744">
        <w:rPr>
          <w:rFonts w:ascii="Times New Roman" w:hAnsi="Times New Roman" w:cs="Times New Roman"/>
          <w:b/>
          <w:sz w:val="28"/>
          <w:szCs w:val="28"/>
        </w:rPr>
        <w:t>ОБЩИЕ ПОЛОЖЕНИЯ</w:t>
      </w:r>
    </w:p>
    <w:p w:rsidR="0020379B" w:rsidRDefault="002F59C0" w:rsidP="002F59C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0379B" w:rsidRPr="0020379B">
        <w:rPr>
          <w:rFonts w:ascii="Times New Roman" w:hAnsi="Times New Roman" w:cs="Times New Roman"/>
          <w:sz w:val="28"/>
          <w:szCs w:val="28"/>
        </w:rPr>
        <w:t>Основная образовательная программа основного общего образования, разработанная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обеспечивает их социальную успешность, развитие</w:t>
      </w:r>
      <w:proofErr w:type="gramEnd"/>
      <w:r w:rsidR="0020379B" w:rsidRPr="0020379B">
        <w:rPr>
          <w:rFonts w:ascii="Times New Roman" w:hAnsi="Times New Roman" w:cs="Times New Roman"/>
          <w:sz w:val="28"/>
          <w:szCs w:val="28"/>
        </w:rPr>
        <w:t xml:space="preserve"> творческих способностей, сохранение и укрепление здоровья.</w:t>
      </w:r>
    </w:p>
    <w:p w:rsidR="002F59C0" w:rsidRDefault="0020379B" w:rsidP="002F59C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F59C0">
        <w:rPr>
          <w:rFonts w:ascii="Times New Roman" w:hAnsi="Times New Roman" w:cs="Times New Roman"/>
          <w:sz w:val="28"/>
          <w:szCs w:val="28"/>
        </w:rPr>
        <w:t>Общая образовательная программа Муниципального общеобразовательного бюджетного учреждения средняя общеобразовательная школа №53</w:t>
      </w:r>
      <w:r w:rsidR="00A83A24">
        <w:rPr>
          <w:rFonts w:ascii="Times New Roman" w:hAnsi="Times New Roman" w:cs="Times New Roman"/>
          <w:sz w:val="28"/>
          <w:szCs w:val="28"/>
        </w:rPr>
        <w:t>,</w:t>
      </w:r>
      <w:r w:rsidR="00A83A24" w:rsidRPr="00A83A24">
        <w:rPr>
          <w:rFonts w:ascii="Calibri" w:hAnsi="Calibri"/>
        </w:rPr>
        <w:t xml:space="preserve"> </w:t>
      </w:r>
      <w:r w:rsidR="00A83A24" w:rsidRPr="00EF318A">
        <w:rPr>
          <w:rFonts w:ascii="Times New Roman" w:hAnsi="Times New Roman" w:cs="Times New Roman"/>
          <w:sz w:val="28"/>
          <w:szCs w:val="28"/>
        </w:rPr>
        <w:t xml:space="preserve">имеющая государственную аккредитацию на  ведение образовательной деятельности и лицензию Серии </w:t>
      </w:r>
      <w:r w:rsidR="00EF318A" w:rsidRPr="00EF318A">
        <w:rPr>
          <w:rFonts w:ascii="Times New Roman" w:hAnsi="Times New Roman" w:cs="Times New Roman"/>
          <w:sz w:val="28"/>
          <w:szCs w:val="28"/>
        </w:rPr>
        <w:t>23-А</w:t>
      </w:r>
      <w:r w:rsidR="00A83A24" w:rsidRPr="00EF318A">
        <w:rPr>
          <w:rFonts w:ascii="Times New Roman" w:hAnsi="Times New Roman" w:cs="Times New Roman"/>
          <w:sz w:val="28"/>
          <w:szCs w:val="28"/>
        </w:rPr>
        <w:t xml:space="preserve">  №</w:t>
      </w:r>
      <w:r w:rsidR="00EF318A" w:rsidRPr="00EF318A">
        <w:rPr>
          <w:rFonts w:ascii="Times New Roman" w:hAnsi="Times New Roman" w:cs="Times New Roman"/>
          <w:sz w:val="28"/>
          <w:szCs w:val="28"/>
        </w:rPr>
        <w:t xml:space="preserve"> 000111</w:t>
      </w:r>
      <w:r w:rsidR="00A83A24" w:rsidRPr="00EF318A">
        <w:rPr>
          <w:rFonts w:ascii="Times New Roman" w:hAnsi="Times New Roman" w:cs="Times New Roman"/>
          <w:sz w:val="28"/>
          <w:szCs w:val="28"/>
        </w:rPr>
        <w:t xml:space="preserve">, регистрационный № </w:t>
      </w:r>
      <w:r w:rsidR="00EF318A">
        <w:rPr>
          <w:rFonts w:ascii="Times New Roman" w:hAnsi="Times New Roman" w:cs="Times New Roman"/>
          <w:sz w:val="28"/>
          <w:szCs w:val="28"/>
        </w:rPr>
        <w:t>04/02.</w:t>
      </w:r>
      <w:r w:rsidR="00EF318A" w:rsidRPr="00EF318A">
        <w:rPr>
          <w:rFonts w:ascii="Times New Roman" w:hAnsi="Times New Roman" w:cs="Times New Roman"/>
          <w:sz w:val="28"/>
          <w:szCs w:val="28"/>
        </w:rPr>
        <w:t>01-М</w:t>
      </w:r>
      <w:r w:rsidR="00A83A24" w:rsidRPr="00EF318A">
        <w:rPr>
          <w:rFonts w:ascii="Times New Roman" w:hAnsi="Times New Roman" w:cs="Times New Roman"/>
          <w:sz w:val="28"/>
          <w:szCs w:val="28"/>
        </w:rPr>
        <w:t xml:space="preserve">, действующую до </w:t>
      </w:r>
      <w:r w:rsidR="00EF318A" w:rsidRPr="00EF318A">
        <w:rPr>
          <w:rFonts w:ascii="Times New Roman" w:hAnsi="Times New Roman" w:cs="Times New Roman"/>
          <w:sz w:val="28"/>
          <w:szCs w:val="28"/>
        </w:rPr>
        <w:t>23 января 2014 года</w:t>
      </w:r>
      <w:r w:rsidR="00A83A24" w:rsidRPr="00EF318A">
        <w:rPr>
          <w:rFonts w:ascii="Times New Roman" w:hAnsi="Times New Roman" w:cs="Times New Roman"/>
          <w:sz w:val="28"/>
          <w:szCs w:val="28"/>
        </w:rPr>
        <w:t>,</w:t>
      </w:r>
      <w:r w:rsidR="002F59C0" w:rsidRPr="00EF318A">
        <w:rPr>
          <w:rFonts w:ascii="Times New Roman" w:hAnsi="Times New Roman" w:cs="Times New Roman"/>
          <w:sz w:val="28"/>
          <w:szCs w:val="28"/>
        </w:rPr>
        <w:t xml:space="preserve"> разработана в соответствии с </w:t>
      </w:r>
      <w:r w:rsidR="002F59C0" w:rsidRPr="002F59C0">
        <w:rPr>
          <w:rFonts w:ascii="Times New Roman" w:hAnsi="Times New Roman" w:cs="Times New Roman"/>
          <w:sz w:val="28"/>
          <w:szCs w:val="28"/>
        </w:rPr>
        <w:t>требованиями федерального государственного образовательного стандарта основного общего образования</w:t>
      </w:r>
      <w:r w:rsidR="002F59C0">
        <w:rPr>
          <w:rFonts w:ascii="Times New Roman" w:hAnsi="Times New Roman" w:cs="Times New Roman"/>
          <w:sz w:val="28"/>
          <w:szCs w:val="28"/>
        </w:rPr>
        <w:t xml:space="preserve"> и составлена на основе Примерной основной образовательной программы образовательного учреждения, составитель Е.С.Савинов, под</w:t>
      </w:r>
      <w:proofErr w:type="gramEnd"/>
      <w:r w:rsidR="002F59C0">
        <w:rPr>
          <w:rFonts w:ascii="Times New Roman" w:hAnsi="Times New Roman" w:cs="Times New Roman"/>
          <w:sz w:val="28"/>
          <w:szCs w:val="28"/>
        </w:rPr>
        <w:t xml:space="preserve"> научным руководством А.М.Кондакова.</w:t>
      </w:r>
    </w:p>
    <w:p w:rsidR="0020379B" w:rsidRDefault="0020379B" w:rsidP="005554F9">
      <w:pPr>
        <w:ind w:firstLine="426"/>
        <w:jc w:val="both"/>
        <w:rPr>
          <w:rFonts w:ascii="Times New Roman" w:hAnsi="Times New Roman" w:cs="Times New Roman"/>
          <w:sz w:val="28"/>
          <w:szCs w:val="28"/>
        </w:rPr>
      </w:pPr>
      <w:r w:rsidRPr="0020379B">
        <w:rPr>
          <w:rFonts w:ascii="Times New Roman" w:hAnsi="Times New Roman" w:cs="Times New Roman"/>
          <w:sz w:val="28"/>
          <w:szCs w:val="28"/>
        </w:rPr>
        <w:t>Основная образовательная программа основного о</w:t>
      </w:r>
      <w:r w:rsidR="005554F9">
        <w:rPr>
          <w:rFonts w:ascii="Times New Roman" w:hAnsi="Times New Roman" w:cs="Times New Roman"/>
          <w:sz w:val="28"/>
          <w:szCs w:val="28"/>
        </w:rPr>
        <w:t>бщего образования МО</w:t>
      </w:r>
      <w:r w:rsidR="00170173">
        <w:rPr>
          <w:rFonts w:ascii="Times New Roman" w:hAnsi="Times New Roman" w:cs="Times New Roman"/>
          <w:sz w:val="28"/>
          <w:szCs w:val="28"/>
        </w:rPr>
        <w:t>У СОШ №53</w:t>
      </w:r>
      <w:r w:rsidRPr="0020379B">
        <w:rPr>
          <w:rFonts w:ascii="Times New Roman" w:hAnsi="Times New Roman" w:cs="Times New Roman"/>
          <w:sz w:val="28"/>
          <w:szCs w:val="28"/>
        </w:rPr>
        <w:t xml:space="preserve"> разработана в соответствии с требованиями Стандарта и содержит три раздела: целевой, содержательный и организационный.</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 xml:space="preserve">1. </w:t>
      </w:r>
      <w:r w:rsidRPr="00304989">
        <w:rPr>
          <w:rFonts w:ascii="Times New Roman" w:hAnsi="Times New Roman" w:cs="Times New Roman"/>
          <w:b/>
          <w:sz w:val="28"/>
          <w:szCs w:val="28"/>
        </w:rPr>
        <w:t xml:space="preserve">Целевой раздел </w:t>
      </w:r>
      <w:r w:rsidRPr="00170173">
        <w:rPr>
          <w:rFonts w:ascii="Times New Roman" w:hAnsi="Times New Roman" w:cs="Times New Roman"/>
          <w:sz w:val="28"/>
          <w:szCs w:val="28"/>
        </w:rPr>
        <w:t>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Целевой раздел включает:</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—пояснительную записку;</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lastRenderedPageBreak/>
        <w:t xml:space="preserve">—планируемые результаты освоения </w:t>
      </w:r>
      <w:proofErr w:type="gramStart"/>
      <w:r w:rsidRPr="00170173">
        <w:rPr>
          <w:rFonts w:ascii="Times New Roman" w:hAnsi="Times New Roman" w:cs="Times New Roman"/>
          <w:sz w:val="28"/>
          <w:szCs w:val="28"/>
        </w:rPr>
        <w:t>обучающимися</w:t>
      </w:r>
      <w:proofErr w:type="gramEnd"/>
      <w:r w:rsidRPr="00170173">
        <w:rPr>
          <w:rFonts w:ascii="Times New Roman" w:hAnsi="Times New Roman" w:cs="Times New Roman"/>
          <w:sz w:val="28"/>
          <w:szCs w:val="28"/>
        </w:rPr>
        <w:t xml:space="preserve"> основной образовательной программы основного общего образования;</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 xml:space="preserve">—систему </w:t>
      </w:r>
      <w:proofErr w:type="gramStart"/>
      <w:r w:rsidRPr="00170173">
        <w:rPr>
          <w:rFonts w:ascii="Times New Roman" w:hAnsi="Times New Roman" w:cs="Times New Roman"/>
          <w:sz w:val="28"/>
          <w:szCs w:val="28"/>
        </w:rPr>
        <w:t>оценки достижений планируемых результатов освоения основной образовательной программы основного общего образования</w:t>
      </w:r>
      <w:proofErr w:type="gramEnd"/>
      <w:r w:rsidRPr="00170173">
        <w:rPr>
          <w:rFonts w:ascii="Times New Roman" w:hAnsi="Times New Roman" w:cs="Times New Roman"/>
          <w:sz w:val="28"/>
          <w:szCs w:val="28"/>
        </w:rPr>
        <w:t>.</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 xml:space="preserve">2. </w:t>
      </w:r>
      <w:r w:rsidRPr="00304989">
        <w:rPr>
          <w:rFonts w:ascii="Times New Roman" w:hAnsi="Times New Roman" w:cs="Times New Roman"/>
          <w:b/>
          <w:sz w:val="28"/>
          <w:szCs w:val="28"/>
        </w:rPr>
        <w:t>Содержательный раздел</w:t>
      </w:r>
      <w:r w:rsidRPr="00170173">
        <w:rPr>
          <w:rFonts w:ascii="Times New Roman" w:hAnsi="Times New Roman" w:cs="Times New Roman"/>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—программы отдельных учебных предметов, курсов;</w:t>
      </w:r>
    </w:p>
    <w:p w:rsidR="00170173" w:rsidRPr="00170173" w:rsidRDefault="00170173" w:rsidP="005554F9">
      <w:pPr>
        <w:ind w:firstLine="426"/>
        <w:jc w:val="both"/>
        <w:rPr>
          <w:rFonts w:ascii="Times New Roman" w:hAnsi="Times New Roman" w:cs="Times New Roman"/>
          <w:sz w:val="28"/>
          <w:szCs w:val="28"/>
        </w:rPr>
      </w:pPr>
      <w:proofErr w:type="gramStart"/>
      <w:r w:rsidRPr="00170173">
        <w:rPr>
          <w:rFonts w:ascii="Times New Roman" w:hAnsi="Times New Roman" w:cs="Times New Roman"/>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w:t>
      </w:r>
      <w:r w:rsidR="005554F9">
        <w:rPr>
          <w:rFonts w:ascii="Times New Roman" w:hAnsi="Times New Roman" w:cs="Times New Roman"/>
          <w:sz w:val="28"/>
          <w:szCs w:val="28"/>
        </w:rPr>
        <w:t xml:space="preserve"> жизни, экологической культуры.</w:t>
      </w:r>
      <w:proofErr w:type="gramEnd"/>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 xml:space="preserve">3. </w:t>
      </w:r>
      <w:r w:rsidRPr="00304989">
        <w:rPr>
          <w:rFonts w:ascii="Times New Roman" w:hAnsi="Times New Roman" w:cs="Times New Roman"/>
          <w:b/>
          <w:sz w:val="28"/>
          <w:szCs w:val="28"/>
        </w:rPr>
        <w:t>Организационный раздел</w:t>
      </w:r>
      <w:r w:rsidRPr="00170173">
        <w:rPr>
          <w:rFonts w:ascii="Times New Roman" w:hAnsi="Times New Roman" w:cs="Times New Roman"/>
          <w:sz w:val="28"/>
          <w:szCs w:val="28"/>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Организационный раздел включает:</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 учебный план основного общего образования как один из основных механизмов реализации основной образовательной программы;</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Образоват</w:t>
      </w:r>
      <w:r w:rsidR="005554F9">
        <w:rPr>
          <w:rFonts w:ascii="Times New Roman" w:hAnsi="Times New Roman" w:cs="Times New Roman"/>
          <w:sz w:val="28"/>
          <w:szCs w:val="28"/>
        </w:rPr>
        <w:t>ельное учреждение МОУ СОШ №53</w:t>
      </w:r>
      <w:r w:rsidRPr="00170173">
        <w:rPr>
          <w:rFonts w:ascii="Times New Roman" w:hAnsi="Times New Roman" w:cs="Times New Roman"/>
          <w:sz w:val="28"/>
          <w:szCs w:val="28"/>
        </w:rPr>
        <w:t>, реализующее основную образовательную программу основного общего образования,</w:t>
      </w:r>
      <w:r w:rsidR="005554F9">
        <w:rPr>
          <w:rFonts w:ascii="Times New Roman" w:hAnsi="Times New Roman" w:cs="Times New Roman"/>
          <w:sz w:val="28"/>
          <w:szCs w:val="28"/>
        </w:rPr>
        <w:t xml:space="preserve"> </w:t>
      </w:r>
      <w:r w:rsidRPr="00170173">
        <w:rPr>
          <w:rFonts w:ascii="Times New Roman" w:hAnsi="Times New Roman" w:cs="Times New Roman"/>
          <w:sz w:val="28"/>
          <w:szCs w:val="28"/>
        </w:rPr>
        <w:t>обеспечивает ознакомление обучающихся и их родителей (законных представителей) как участников образовательного процесса:</w:t>
      </w:r>
    </w:p>
    <w:p w:rsidR="00170173" w:rsidRP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5554F9" w:rsidRPr="00170173" w:rsidRDefault="00170173" w:rsidP="00A83A24">
      <w:pPr>
        <w:ind w:firstLine="426"/>
        <w:jc w:val="both"/>
        <w:rPr>
          <w:rFonts w:ascii="Times New Roman" w:hAnsi="Times New Roman" w:cs="Times New Roman"/>
          <w:sz w:val="28"/>
          <w:szCs w:val="28"/>
        </w:rPr>
      </w:pPr>
      <w:r w:rsidRPr="00170173">
        <w:rPr>
          <w:rFonts w:ascii="Times New Roman" w:hAnsi="Times New Roman" w:cs="Times New Roman"/>
          <w:sz w:val="28"/>
          <w:szCs w:val="28"/>
        </w:rPr>
        <w:t>—с Уставом и другими документами, регламентирующими осуществление образовательного процесса в этом учреждении</w:t>
      </w:r>
      <w:r w:rsidR="00A83A24">
        <w:rPr>
          <w:rFonts w:ascii="Times New Roman" w:hAnsi="Times New Roman" w:cs="Times New Roman"/>
          <w:sz w:val="28"/>
          <w:szCs w:val="28"/>
        </w:rPr>
        <w:t xml:space="preserve"> </w:t>
      </w:r>
      <w:r w:rsidR="00A83A24" w:rsidRPr="00A83A24">
        <w:rPr>
          <w:rFonts w:ascii="Times New Roman" w:hAnsi="Times New Roman" w:cs="Times New Roman"/>
          <w:sz w:val="28"/>
          <w:szCs w:val="28"/>
        </w:rPr>
        <w:t xml:space="preserve">через размещение текста </w:t>
      </w:r>
      <w:r w:rsidR="00A83A24" w:rsidRPr="00A83A24">
        <w:rPr>
          <w:rFonts w:ascii="Times New Roman" w:hAnsi="Times New Roman" w:cs="Times New Roman"/>
          <w:sz w:val="28"/>
          <w:szCs w:val="28"/>
        </w:rPr>
        <w:lastRenderedPageBreak/>
        <w:t xml:space="preserve">Программы на сайте образовательного учреждения и на информационных стендах школы. </w:t>
      </w:r>
    </w:p>
    <w:p w:rsidR="00170173" w:rsidRDefault="00170173" w:rsidP="00170173">
      <w:pPr>
        <w:ind w:firstLine="426"/>
        <w:jc w:val="both"/>
        <w:rPr>
          <w:rFonts w:ascii="Times New Roman" w:hAnsi="Times New Roman" w:cs="Times New Roman"/>
          <w:sz w:val="28"/>
          <w:szCs w:val="28"/>
        </w:rPr>
      </w:pPr>
      <w:r w:rsidRPr="00170173">
        <w:rPr>
          <w:rFonts w:ascii="Times New Roman" w:hAnsi="Times New Roman" w:cs="Times New Roman"/>
          <w:sz w:val="28"/>
          <w:szCs w:val="28"/>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w:t>
      </w:r>
      <w:r w:rsidR="005554F9">
        <w:rPr>
          <w:rFonts w:ascii="Times New Roman" w:hAnsi="Times New Roman" w:cs="Times New Roman"/>
          <w:sz w:val="28"/>
          <w:szCs w:val="28"/>
        </w:rPr>
        <w:t xml:space="preserve"> </w:t>
      </w:r>
      <w:r w:rsidRPr="00170173">
        <w:rPr>
          <w:rFonts w:ascii="Times New Roman" w:hAnsi="Times New Roman" w:cs="Times New Roman"/>
          <w:sz w:val="28"/>
          <w:szCs w:val="28"/>
        </w:rPr>
        <w:t>и закрепляются в заключённом между ними и образ</w:t>
      </w:r>
      <w:r w:rsidR="005554F9">
        <w:rPr>
          <w:rFonts w:ascii="Times New Roman" w:hAnsi="Times New Roman" w:cs="Times New Roman"/>
          <w:sz w:val="28"/>
          <w:szCs w:val="28"/>
        </w:rPr>
        <w:t xml:space="preserve">овательным учреждением договоре, </w:t>
      </w:r>
      <w:r w:rsidRPr="00170173">
        <w:rPr>
          <w:rFonts w:ascii="Times New Roman" w:hAnsi="Times New Roman" w:cs="Times New Roman"/>
          <w:sz w:val="28"/>
          <w:szCs w:val="28"/>
        </w:rPr>
        <w:t>отражающем ответственность субъектов образования за конечные результаты освоения основной образовательной программы.</w:t>
      </w:r>
    </w:p>
    <w:p w:rsidR="002F59C0" w:rsidRDefault="002F59C0" w:rsidP="002F59C0">
      <w:pPr>
        <w:jc w:val="both"/>
        <w:rPr>
          <w:rFonts w:ascii="Times New Roman" w:hAnsi="Times New Roman" w:cs="Times New Roman"/>
          <w:sz w:val="28"/>
          <w:szCs w:val="28"/>
        </w:rPr>
      </w:pPr>
    </w:p>
    <w:p w:rsidR="002F59C0" w:rsidRPr="00786744" w:rsidRDefault="00786744" w:rsidP="00786744">
      <w:pPr>
        <w:ind w:firstLine="284"/>
        <w:jc w:val="center"/>
        <w:rPr>
          <w:rFonts w:ascii="Times New Roman" w:hAnsi="Times New Roman" w:cs="Times New Roman"/>
          <w:b/>
          <w:sz w:val="28"/>
          <w:szCs w:val="28"/>
        </w:rPr>
      </w:pPr>
      <w:r w:rsidRPr="00786744">
        <w:rPr>
          <w:rFonts w:ascii="Times New Roman" w:hAnsi="Times New Roman" w:cs="Times New Roman"/>
          <w:b/>
          <w:sz w:val="28"/>
          <w:szCs w:val="28"/>
        </w:rPr>
        <w:t>1. ЦЕЛЕВОЙ РАЗДЕЛ</w:t>
      </w:r>
    </w:p>
    <w:p w:rsidR="002F59C0" w:rsidRPr="002F59C0" w:rsidRDefault="002F59C0" w:rsidP="002F59C0">
      <w:pPr>
        <w:jc w:val="center"/>
        <w:rPr>
          <w:rFonts w:ascii="Times New Roman" w:hAnsi="Times New Roman" w:cs="Times New Roman"/>
          <w:sz w:val="28"/>
          <w:szCs w:val="28"/>
        </w:rPr>
      </w:pPr>
      <w:r w:rsidRPr="002F59C0">
        <w:rPr>
          <w:rFonts w:ascii="Times New Roman" w:hAnsi="Times New Roman" w:cs="Times New Roman"/>
          <w:sz w:val="28"/>
          <w:szCs w:val="28"/>
        </w:rPr>
        <w:t>1.1. Пояснительная записка</w:t>
      </w:r>
    </w:p>
    <w:p w:rsidR="002F59C0" w:rsidRPr="002F59C0" w:rsidRDefault="002F59C0" w:rsidP="00B45C00">
      <w:pPr>
        <w:ind w:firstLine="426"/>
        <w:jc w:val="both"/>
        <w:rPr>
          <w:rFonts w:ascii="Times New Roman" w:hAnsi="Times New Roman" w:cs="Times New Roman"/>
          <w:sz w:val="28"/>
          <w:szCs w:val="28"/>
        </w:rPr>
      </w:pPr>
      <w:r w:rsidRPr="002F59C0">
        <w:rPr>
          <w:rFonts w:ascii="Times New Roman" w:hAnsi="Times New Roman" w:cs="Times New Roman"/>
          <w:sz w:val="28"/>
          <w:szCs w:val="28"/>
        </w:rPr>
        <w:t>Цель реализации основной образовательной программы основного общего образования — обеспечение выполнения требований Стандарта.</w:t>
      </w:r>
    </w:p>
    <w:p w:rsidR="002F59C0" w:rsidRPr="002F59C0" w:rsidRDefault="002F59C0" w:rsidP="00B45C00">
      <w:pPr>
        <w:ind w:firstLine="284"/>
        <w:jc w:val="both"/>
        <w:rPr>
          <w:rFonts w:ascii="Times New Roman" w:hAnsi="Times New Roman" w:cs="Times New Roman"/>
          <w:sz w:val="28"/>
          <w:szCs w:val="28"/>
        </w:rPr>
      </w:pPr>
      <w:r w:rsidRPr="002F59C0">
        <w:rPr>
          <w:rFonts w:ascii="Times New Roman" w:hAnsi="Times New Roman" w:cs="Times New Roman"/>
          <w:sz w:val="28"/>
          <w:szCs w:val="28"/>
        </w:rPr>
        <w:t>Достижение поставленной цели при разработке и реализа</w:t>
      </w:r>
      <w:r w:rsidR="004B4F76">
        <w:rPr>
          <w:rFonts w:ascii="Times New Roman" w:hAnsi="Times New Roman" w:cs="Times New Roman"/>
          <w:sz w:val="28"/>
          <w:szCs w:val="28"/>
        </w:rPr>
        <w:t>ции МОУ СОШ №53</w:t>
      </w:r>
      <w:r w:rsidRPr="002F59C0">
        <w:rPr>
          <w:rFonts w:ascii="Times New Roman" w:hAnsi="Times New Roman" w:cs="Times New Roman"/>
          <w:sz w:val="28"/>
          <w:szCs w:val="28"/>
        </w:rPr>
        <w:t xml:space="preserve"> основной образовательной программы основного общего образования предусматривает решение следующих основных задач:</w:t>
      </w:r>
    </w:p>
    <w:p w:rsidR="002F59C0" w:rsidRPr="002F59C0" w:rsidRDefault="002F59C0" w:rsidP="002F59C0">
      <w:pPr>
        <w:jc w:val="both"/>
        <w:rPr>
          <w:rFonts w:ascii="Times New Roman" w:hAnsi="Times New Roman" w:cs="Times New Roman"/>
          <w:sz w:val="28"/>
          <w:szCs w:val="28"/>
        </w:rPr>
      </w:pPr>
      <w:r w:rsidRPr="002F59C0">
        <w:rPr>
          <w:rFonts w:ascii="Times New Roman" w:hAnsi="Times New Roman" w:cs="Times New Roman"/>
          <w:sz w:val="28"/>
          <w:szCs w:val="28"/>
        </w:rPr>
        <w:t>— формирование общей культуры, духовно-нравственное, гражданское, социальное, личностное и интеллектуальное ра</w:t>
      </w:r>
      <w:r w:rsidR="00786744">
        <w:rPr>
          <w:rFonts w:ascii="Times New Roman" w:hAnsi="Times New Roman" w:cs="Times New Roman"/>
          <w:sz w:val="28"/>
          <w:szCs w:val="28"/>
        </w:rPr>
        <w:t>звитие, самосовершенство</w:t>
      </w:r>
      <w:r w:rsidRPr="002F59C0">
        <w:rPr>
          <w:rFonts w:ascii="Times New Roman" w:hAnsi="Times New Roman" w:cs="Times New Roman"/>
          <w:sz w:val="28"/>
          <w:szCs w:val="28"/>
        </w:rPr>
        <w:t>вание обучающихся, обеспечивающие их социальную успешность, развитие творческих способностей, сохранение и укрепление здоровья;</w:t>
      </w:r>
    </w:p>
    <w:p w:rsidR="002F59C0" w:rsidRPr="002F59C0" w:rsidRDefault="002F59C0" w:rsidP="002F59C0">
      <w:pPr>
        <w:jc w:val="both"/>
        <w:rPr>
          <w:rFonts w:ascii="Times New Roman" w:hAnsi="Times New Roman" w:cs="Times New Roman"/>
          <w:sz w:val="28"/>
          <w:szCs w:val="28"/>
        </w:rPr>
      </w:pPr>
      <w:r w:rsidRPr="002F59C0">
        <w:rPr>
          <w:rFonts w:ascii="Times New Roman" w:hAnsi="Times New Roman" w:cs="Times New Roman"/>
          <w:sz w:val="28"/>
          <w:szCs w:val="28"/>
        </w:rPr>
        <w:t>— обеспечение планируемых результатов по достижению выпускником целевых установок, знаний, умений, навы</w:t>
      </w:r>
      <w:r w:rsidR="00786744">
        <w:rPr>
          <w:rFonts w:ascii="Times New Roman" w:hAnsi="Times New Roman" w:cs="Times New Roman"/>
          <w:sz w:val="28"/>
          <w:szCs w:val="28"/>
        </w:rPr>
        <w:t>ков, компетенций и компетент</w:t>
      </w:r>
      <w:r w:rsidRPr="002F59C0">
        <w:rPr>
          <w:rFonts w:ascii="Times New Roman" w:hAnsi="Times New Roman" w:cs="Times New Roman"/>
          <w:sz w:val="28"/>
          <w:szCs w:val="28"/>
        </w:rPr>
        <w:t>ностей, определяемых личностными,</w:t>
      </w:r>
      <w:r w:rsidR="00786744">
        <w:rPr>
          <w:rFonts w:ascii="Times New Roman" w:hAnsi="Times New Roman" w:cs="Times New Roman"/>
          <w:sz w:val="28"/>
          <w:szCs w:val="28"/>
        </w:rPr>
        <w:t xml:space="preserve"> семейными, общественными, госу</w:t>
      </w:r>
      <w:r w:rsidRPr="002F59C0">
        <w:rPr>
          <w:rFonts w:ascii="Times New Roman" w:hAnsi="Times New Roman" w:cs="Times New Roman"/>
          <w:sz w:val="28"/>
          <w:szCs w:val="28"/>
        </w:rPr>
        <w:t>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2F59C0" w:rsidRPr="002F59C0" w:rsidRDefault="002F59C0" w:rsidP="002F59C0">
      <w:pPr>
        <w:jc w:val="both"/>
        <w:rPr>
          <w:rFonts w:ascii="Times New Roman" w:hAnsi="Times New Roman" w:cs="Times New Roman"/>
          <w:sz w:val="28"/>
          <w:szCs w:val="28"/>
        </w:rPr>
      </w:pPr>
      <w:r w:rsidRPr="002F59C0">
        <w:rPr>
          <w:rFonts w:ascii="Times New Roman" w:hAnsi="Times New Roman" w:cs="Times New Roman"/>
          <w:sz w:val="28"/>
          <w:szCs w:val="28"/>
        </w:rPr>
        <w:t>— становление и развитие личности</w:t>
      </w:r>
      <w:r w:rsidR="00786744">
        <w:rPr>
          <w:rFonts w:ascii="Times New Roman" w:hAnsi="Times New Roman" w:cs="Times New Roman"/>
          <w:sz w:val="28"/>
          <w:szCs w:val="28"/>
        </w:rPr>
        <w:t xml:space="preserve"> в её индивидуальности, самобыт</w:t>
      </w:r>
      <w:r w:rsidRPr="002F59C0">
        <w:rPr>
          <w:rFonts w:ascii="Times New Roman" w:hAnsi="Times New Roman" w:cs="Times New Roman"/>
          <w:sz w:val="28"/>
          <w:szCs w:val="28"/>
        </w:rPr>
        <w:t>ности, уникальности и неповторимости;</w:t>
      </w:r>
    </w:p>
    <w:p w:rsidR="002F59C0" w:rsidRPr="002F59C0" w:rsidRDefault="002F59C0" w:rsidP="002F59C0">
      <w:pPr>
        <w:jc w:val="both"/>
        <w:rPr>
          <w:rFonts w:ascii="Times New Roman" w:hAnsi="Times New Roman" w:cs="Times New Roman"/>
          <w:sz w:val="28"/>
          <w:szCs w:val="28"/>
        </w:rPr>
      </w:pPr>
      <w:r w:rsidRPr="002F59C0">
        <w:rPr>
          <w:rFonts w:ascii="Times New Roman" w:hAnsi="Times New Roman" w:cs="Times New Roman"/>
          <w:sz w:val="28"/>
          <w:szCs w:val="28"/>
        </w:rPr>
        <w:t>— обеспечение преемственности начального общего, основного общего, среднего (полного) общего образования;</w:t>
      </w:r>
    </w:p>
    <w:p w:rsidR="002F59C0" w:rsidRPr="002F59C0" w:rsidRDefault="002F59C0" w:rsidP="002F59C0">
      <w:pPr>
        <w:jc w:val="both"/>
        <w:rPr>
          <w:rFonts w:ascii="Times New Roman" w:hAnsi="Times New Roman" w:cs="Times New Roman"/>
          <w:sz w:val="28"/>
          <w:szCs w:val="28"/>
        </w:rPr>
      </w:pPr>
      <w:r w:rsidRPr="002F59C0">
        <w:rPr>
          <w:rFonts w:ascii="Times New Roman" w:hAnsi="Times New Roman" w:cs="Times New Roman"/>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sidR="00786744">
        <w:rPr>
          <w:rFonts w:ascii="Times New Roman" w:hAnsi="Times New Roman" w:cs="Times New Roman"/>
          <w:sz w:val="28"/>
          <w:szCs w:val="28"/>
        </w:rPr>
        <w:t xml:space="preserve"> общего образования всеми обуча</w:t>
      </w:r>
      <w:r w:rsidRPr="002F59C0">
        <w:rPr>
          <w:rFonts w:ascii="Times New Roman" w:hAnsi="Times New Roman" w:cs="Times New Roman"/>
          <w:sz w:val="28"/>
          <w:szCs w:val="28"/>
        </w:rPr>
        <w:t>ющимися, в том числе детьми-инвалидами и детьми с ограниченными возможностями здоровья;</w:t>
      </w:r>
    </w:p>
    <w:p w:rsidR="00786744" w:rsidRPr="00786744" w:rsidRDefault="002F59C0" w:rsidP="00BD7E92">
      <w:pPr>
        <w:jc w:val="both"/>
        <w:rPr>
          <w:rFonts w:ascii="Times New Roman" w:hAnsi="Times New Roman" w:cs="Times New Roman"/>
          <w:sz w:val="28"/>
          <w:szCs w:val="28"/>
        </w:rPr>
      </w:pPr>
      <w:r w:rsidRPr="002F59C0">
        <w:rPr>
          <w:rFonts w:ascii="Times New Roman" w:hAnsi="Times New Roman" w:cs="Times New Roman"/>
          <w:sz w:val="28"/>
          <w:szCs w:val="28"/>
        </w:rPr>
        <w:lastRenderedPageBreak/>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w:t>
      </w:r>
      <w:r w:rsidR="00786744" w:rsidRPr="00786744">
        <w:rPr>
          <w:rFonts w:ascii="Times New Roman" w:eastAsia="Times New Roman" w:hAnsi="Times New Roman" w:cs="Times New Roman"/>
          <w:sz w:val="28"/>
          <w:szCs w:val="28"/>
          <w:lang w:eastAsia="ru-RU"/>
        </w:rPr>
        <w:t xml:space="preserve"> </w:t>
      </w:r>
      <w:r w:rsidR="00786744" w:rsidRPr="00786744">
        <w:rPr>
          <w:rFonts w:ascii="Times New Roman" w:hAnsi="Times New Roman" w:cs="Times New Roman"/>
          <w:sz w:val="28"/>
          <w:szCs w:val="28"/>
        </w:rPr>
        <w:t>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xml:space="preserve">— взаимодействие </w:t>
      </w:r>
      <w:r w:rsidR="004B4F76">
        <w:rPr>
          <w:rFonts w:ascii="Times New Roman" w:hAnsi="Times New Roman" w:cs="Times New Roman"/>
          <w:sz w:val="28"/>
          <w:szCs w:val="28"/>
        </w:rPr>
        <w:t xml:space="preserve">МОУ СОШ №53 </w:t>
      </w:r>
      <w:r w:rsidRPr="00786744">
        <w:rPr>
          <w:rFonts w:ascii="Times New Roman" w:hAnsi="Times New Roman" w:cs="Times New Roman"/>
          <w:sz w:val="28"/>
          <w:szCs w:val="28"/>
        </w:rPr>
        <w:t>при реализации основной образовательной программы с социальными партнёрами;</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xml:space="preserve">— включение </w:t>
      </w:r>
      <w:proofErr w:type="gramStart"/>
      <w:r w:rsidRPr="00786744">
        <w:rPr>
          <w:rFonts w:ascii="Times New Roman" w:hAnsi="Times New Roman" w:cs="Times New Roman"/>
          <w:sz w:val="28"/>
          <w:szCs w:val="28"/>
        </w:rPr>
        <w:t>обучающихся</w:t>
      </w:r>
      <w:proofErr w:type="gramEnd"/>
      <w:r w:rsidRPr="00786744">
        <w:rPr>
          <w:rFonts w:ascii="Times New Roman" w:hAnsi="Times New Roman" w:cs="Times New Roman"/>
          <w:sz w:val="28"/>
          <w:szCs w:val="28"/>
        </w:rPr>
        <w:t xml:space="preserve"> в процессы познания и преобразования </w:t>
      </w:r>
      <w:r w:rsidR="004B4F76" w:rsidRPr="00304989">
        <w:rPr>
          <w:rFonts w:ascii="Times New Roman" w:hAnsi="Times New Roman" w:cs="Times New Roman"/>
          <w:sz w:val="28"/>
          <w:szCs w:val="28"/>
        </w:rPr>
        <w:t>внешкольной социальной среды (пос. Орел-Изумруд, Адлерский район, Сочи</w:t>
      </w:r>
      <w:r w:rsidRPr="00304989">
        <w:rPr>
          <w:rFonts w:ascii="Times New Roman" w:hAnsi="Times New Roman" w:cs="Times New Roman"/>
          <w:sz w:val="28"/>
          <w:szCs w:val="28"/>
        </w:rPr>
        <w:t xml:space="preserve">) </w:t>
      </w:r>
      <w:r w:rsidRPr="00786744">
        <w:rPr>
          <w:rFonts w:ascii="Times New Roman" w:hAnsi="Times New Roman" w:cs="Times New Roman"/>
          <w:sz w:val="28"/>
          <w:szCs w:val="28"/>
        </w:rPr>
        <w:t>для приобретения опыта реального управления и действия;</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786744" w:rsidRPr="00786744" w:rsidRDefault="00786744" w:rsidP="00BD7E92">
      <w:pPr>
        <w:ind w:firstLine="284"/>
        <w:jc w:val="both"/>
        <w:rPr>
          <w:rFonts w:ascii="Times New Roman" w:hAnsi="Times New Roman" w:cs="Times New Roman"/>
          <w:b/>
          <w:bCs/>
          <w:sz w:val="28"/>
          <w:szCs w:val="28"/>
        </w:rPr>
      </w:pPr>
      <w:bookmarkStart w:id="1" w:name="bookmark2"/>
      <w:r w:rsidRPr="00786744">
        <w:rPr>
          <w:rFonts w:ascii="Times New Roman" w:hAnsi="Times New Roman" w:cs="Times New Roman"/>
          <w:b/>
          <w:bCs/>
          <w:sz w:val="28"/>
          <w:szCs w:val="28"/>
        </w:rPr>
        <w:t xml:space="preserve">В основе реализации основной образовательной программы </w:t>
      </w:r>
      <w:r w:rsidR="004B4F76">
        <w:rPr>
          <w:rFonts w:ascii="Times New Roman" w:hAnsi="Times New Roman" w:cs="Times New Roman"/>
          <w:b/>
          <w:bCs/>
          <w:sz w:val="28"/>
          <w:szCs w:val="28"/>
        </w:rPr>
        <w:t xml:space="preserve">МОУ СОШ №53 </w:t>
      </w:r>
      <w:r w:rsidRPr="00786744">
        <w:rPr>
          <w:rFonts w:ascii="Times New Roman" w:hAnsi="Times New Roman" w:cs="Times New Roman"/>
          <w:b/>
          <w:bCs/>
          <w:sz w:val="28"/>
          <w:szCs w:val="28"/>
        </w:rPr>
        <w:t>лежит системно-деятельностный подход, который предполагает:</w:t>
      </w:r>
      <w:bookmarkEnd w:id="1"/>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sidRPr="00786744">
        <w:rPr>
          <w:rFonts w:ascii="Times New Roman" w:hAnsi="Times New Roman" w:cs="Times New Roman"/>
          <w:sz w:val="28"/>
          <w:szCs w:val="28"/>
        </w:rPr>
        <w:lastRenderedPageBreak/>
        <w:t>диалога культур и уважения его многонационального, поликультурного и поликонфессионального состава;</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86744" w:rsidRPr="00786744" w:rsidRDefault="00786744" w:rsidP="00BD7E92">
      <w:pPr>
        <w:ind w:firstLine="284"/>
        <w:jc w:val="both"/>
        <w:rPr>
          <w:rFonts w:ascii="Times New Roman" w:hAnsi="Times New Roman" w:cs="Times New Roman"/>
          <w:b/>
          <w:bCs/>
          <w:sz w:val="28"/>
          <w:szCs w:val="28"/>
        </w:rPr>
      </w:pPr>
      <w:bookmarkStart w:id="2" w:name="bookmark3"/>
      <w:r w:rsidRPr="00786744">
        <w:rPr>
          <w:rFonts w:ascii="Times New Roman" w:hAnsi="Times New Roman" w:cs="Times New Roman"/>
          <w:b/>
          <w:bCs/>
          <w:sz w:val="28"/>
          <w:szCs w:val="28"/>
        </w:rPr>
        <w:t xml:space="preserve">Основная образовательная программа </w:t>
      </w:r>
      <w:r w:rsidR="004B4F76">
        <w:rPr>
          <w:rFonts w:ascii="Times New Roman" w:hAnsi="Times New Roman" w:cs="Times New Roman"/>
          <w:b/>
          <w:bCs/>
          <w:sz w:val="28"/>
          <w:szCs w:val="28"/>
        </w:rPr>
        <w:t xml:space="preserve">МОУ СОШ №53 </w:t>
      </w:r>
      <w:r w:rsidRPr="00786744">
        <w:rPr>
          <w:rFonts w:ascii="Times New Roman" w:hAnsi="Times New Roman" w:cs="Times New Roman"/>
          <w:b/>
          <w:bCs/>
          <w:sz w:val="28"/>
          <w:szCs w:val="28"/>
        </w:rPr>
        <w:t>формируется с учётом психолого-педагогических особенностей развития детей 11—15 лет, связанных:</w:t>
      </w:r>
      <w:bookmarkEnd w:id="2"/>
    </w:p>
    <w:p w:rsidR="00786744" w:rsidRPr="00786744" w:rsidRDefault="00786744" w:rsidP="00786744">
      <w:pPr>
        <w:jc w:val="both"/>
        <w:rPr>
          <w:rFonts w:ascii="Times New Roman" w:hAnsi="Times New Roman" w:cs="Times New Roman"/>
          <w:sz w:val="28"/>
          <w:szCs w:val="28"/>
        </w:rPr>
      </w:pPr>
      <w:proofErr w:type="gramStart"/>
      <w:r w:rsidRPr="00786744">
        <w:rPr>
          <w:rFonts w:ascii="Times New Roman" w:hAnsi="Times New Roman" w:cs="Times New Roman"/>
          <w:iCs/>
          <w:sz w:val="28"/>
          <w:szCs w:val="28"/>
        </w:rPr>
        <w:t>—</w:t>
      </w:r>
      <w:r w:rsidRPr="00786744">
        <w:rPr>
          <w:rFonts w:ascii="Times New Roman" w:hAnsi="Times New Roman" w:cs="Times New Roman"/>
          <w:iCs/>
          <w:sz w:val="28"/>
          <w:szCs w:val="28"/>
          <w:lang w:val="en-US"/>
        </w:rPr>
        <w:t> </w:t>
      </w:r>
      <w:r w:rsidRPr="00786744">
        <w:rPr>
          <w:rFonts w:ascii="Times New Roman" w:hAnsi="Times New Roman" w:cs="Times New Roman"/>
          <w:i/>
          <w:iCs/>
          <w:sz w:val="28"/>
          <w:szCs w:val="28"/>
        </w:rPr>
        <w:t>с переходом от учебных действий, характерных для начальной школы</w:t>
      </w:r>
      <w:r w:rsidRPr="00786744">
        <w:rPr>
          <w:rFonts w:ascii="Times New Roman" w:hAnsi="Times New Roman" w:cs="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786744">
        <w:rPr>
          <w:rFonts w:ascii="Times New Roman" w:hAnsi="Times New Roman" w:cs="Times New Roman"/>
          <w:i/>
          <w:iCs/>
          <w:sz w:val="28"/>
          <w:szCs w:val="28"/>
        </w:rPr>
        <w:t xml:space="preserve"> овладению этой учебной деятельностью</w:t>
      </w:r>
      <w:r w:rsidRPr="00786744">
        <w:rPr>
          <w:rFonts w:ascii="Times New Roman" w:hAnsi="Times New Roman" w:cs="Times New Roman"/>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786744">
        <w:rPr>
          <w:rFonts w:ascii="Times New Roman" w:hAnsi="Times New Roman" w:cs="Times New Roman"/>
          <w:i/>
          <w:iCs/>
          <w:sz w:val="28"/>
          <w:szCs w:val="28"/>
        </w:rPr>
        <w:t xml:space="preserve"> новой внутренней позиции обучающегося</w:t>
      </w:r>
      <w:r w:rsidRPr="00786744">
        <w:rPr>
          <w:rFonts w:ascii="Times New Roman" w:hAnsi="Times New Roman" w:cs="Times New Roman"/>
          <w:sz w:val="28"/>
          <w:szCs w:val="28"/>
        </w:rPr>
        <w:t xml:space="preserve"> — направленности</w:t>
      </w:r>
      <w:proofErr w:type="gramEnd"/>
      <w:r w:rsidRPr="00786744">
        <w:rPr>
          <w:rFonts w:ascii="Times New Roman" w:hAnsi="Times New Roman" w:cs="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86744" w:rsidRPr="00786744" w:rsidRDefault="00786744" w:rsidP="00786744">
      <w:pPr>
        <w:jc w:val="both"/>
        <w:rPr>
          <w:rFonts w:ascii="Times New Roman" w:hAnsi="Times New Roman" w:cs="Times New Roman"/>
          <w:sz w:val="28"/>
          <w:szCs w:val="28"/>
        </w:rPr>
      </w:pPr>
      <w:proofErr w:type="gramStart"/>
      <w:r w:rsidRPr="00786744">
        <w:rPr>
          <w:rFonts w:ascii="Times New Roman" w:hAnsi="Times New Roman" w:cs="Times New Roman"/>
          <w:iCs/>
          <w:sz w:val="28"/>
          <w:szCs w:val="28"/>
        </w:rPr>
        <w:t>—</w:t>
      </w:r>
      <w:r w:rsidRPr="00786744">
        <w:rPr>
          <w:rFonts w:ascii="Times New Roman" w:hAnsi="Times New Roman" w:cs="Times New Roman"/>
          <w:iCs/>
          <w:sz w:val="28"/>
          <w:szCs w:val="28"/>
          <w:lang w:val="en-US"/>
        </w:rPr>
        <w:t> </w:t>
      </w:r>
      <w:r w:rsidRPr="00786744">
        <w:rPr>
          <w:rFonts w:ascii="Times New Roman" w:hAnsi="Times New Roman" w:cs="Times New Roman"/>
          <w:i/>
          <w:iCs/>
          <w:sz w:val="28"/>
          <w:szCs w:val="28"/>
        </w:rPr>
        <w:t>с осуществлением</w:t>
      </w:r>
      <w:r w:rsidRPr="00786744">
        <w:rPr>
          <w:rFonts w:ascii="Times New Roman" w:hAnsi="Times New Roman" w:cs="Times New Roman"/>
          <w:sz w:val="28"/>
          <w:szCs w:val="28"/>
        </w:rPr>
        <w:t xml:space="preserve"> на каждом возрастном уровне (11—13 и 13—15 лет) благодаря развитию рефлексии общих способов действий и возможностей их </w:t>
      </w:r>
      <w:r w:rsidRPr="00786744">
        <w:rPr>
          <w:rFonts w:ascii="Times New Roman" w:hAnsi="Times New Roman" w:cs="Times New Roman"/>
          <w:sz w:val="28"/>
          <w:szCs w:val="28"/>
        </w:rPr>
        <w:lastRenderedPageBreak/>
        <w:t>переноса в различные учебно-предметные области,</w:t>
      </w:r>
      <w:r w:rsidRPr="00786744">
        <w:rPr>
          <w:rFonts w:ascii="Times New Roman" w:hAnsi="Times New Roman" w:cs="Times New Roman"/>
          <w:i/>
          <w:iCs/>
          <w:sz w:val="28"/>
          <w:szCs w:val="28"/>
        </w:rPr>
        <w:t xml:space="preserve"> качественного преобразования учебных действий</w:t>
      </w:r>
      <w:r w:rsidRPr="00786744">
        <w:rPr>
          <w:rFonts w:ascii="Times New Roman" w:hAnsi="Times New Roman" w:cs="Times New Roman"/>
          <w:sz w:val="28"/>
          <w:szCs w:val="28"/>
        </w:rPr>
        <w:t xml:space="preserve"> моделирования, контроля и оценки и</w:t>
      </w:r>
      <w:r w:rsidRPr="00786744">
        <w:rPr>
          <w:rFonts w:ascii="Times New Roman" w:hAnsi="Times New Roman" w:cs="Times New Roman"/>
          <w:i/>
          <w:iCs/>
          <w:sz w:val="28"/>
          <w:szCs w:val="28"/>
        </w:rPr>
        <w:t xml:space="preserve"> перехода </w:t>
      </w:r>
      <w:r w:rsidRPr="00786744">
        <w:rPr>
          <w:rFonts w:ascii="Times New Roman" w:hAnsi="Times New Roman" w:cs="Times New Roman"/>
          <w:sz w:val="28"/>
          <w:szCs w:val="28"/>
        </w:rPr>
        <w:t>от самостоятельной постановки обучающимися новых учебных задач</w:t>
      </w:r>
      <w:r w:rsidRPr="00786744">
        <w:rPr>
          <w:rFonts w:ascii="Times New Roman" w:hAnsi="Times New Roman" w:cs="Times New Roman"/>
          <w:i/>
          <w:iCs/>
          <w:sz w:val="28"/>
          <w:szCs w:val="28"/>
        </w:rPr>
        <w:t xml:space="preserve"> к развитию способности проектирования собственной учебной деятельности и построению жизненных планов во временной перспективе</w:t>
      </w:r>
      <w:r w:rsidRPr="00786744">
        <w:rPr>
          <w:rFonts w:ascii="Times New Roman" w:hAnsi="Times New Roman" w:cs="Times New Roman"/>
          <w:sz w:val="28"/>
          <w:szCs w:val="28"/>
        </w:rPr>
        <w:t>;</w:t>
      </w:r>
      <w:proofErr w:type="gramEnd"/>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iCs/>
          <w:sz w:val="28"/>
          <w:szCs w:val="28"/>
        </w:rPr>
        <w:t>—</w:t>
      </w:r>
      <w:r w:rsidRPr="00786744">
        <w:rPr>
          <w:rFonts w:ascii="Times New Roman" w:hAnsi="Times New Roman" w:cs="Times New Roman"/>
          <w:iCs/>
          <w:sz w:val="28"/>
          <w:szCs w:val="28"/>
          <w:lang w:val="en-US"/>
        </w:rPr>
        <w:t> </w:t>
      </w:r>
      <w:r w:rsidRPr="00786744">
        <w:rPr>
          <w:rFonts w:ascii="Times New Roman" w:hAnsi="Times New Roman" w:cs="Times New Roman"/>
          <w:i/>
          <w:iCs/>
          <w:sz w:val="28"/>
          <w:szCs w:val="28"/>
        </w:rPr>
        <w:t>с формированием</w:t>
      </w:r>
      <w:r w:rsidRPr="00786744">
        <w:rPr>
          <w:rFonts w:ascii="Times New Roman" w:hAnsi="Times New Roman" w:cs="Times New Roman"/>
          <w:sz w:val="28"/>
          <w:szCs w:val="28"/>
        </w:rPr>
        <w:t xml:space="preserve"> у обучающегося</w:t>
      </w:r>
      <w:r w:rsidRPr="00786744">
        <w:rPr>
          <w:rFonts w:ascii="Times New Roman" w:hAnsi="Times New Roman" w:cs="Times New Roman"/>
          <w:i/>
          <w:iCs/>
          <w:sz w:val="28"/>
          <w:szCs w:val="28"/>
        </w:rPr>
        <w:t xml:space="preserve"> научного типа мышления,</w:t>
      </w:r>
      <w:r w:rsidRPr="00786744">
        <w:rPr>
          <w:rFonts w:ascii="Times New Roman" w:hAnsi="Times New Roman" w:cs="Times New Roman"/>
          <w:sz w:val="28"/>
          <w:szCs w:val="28"/>
        </w:rPr>
        <w:t xml:space="preserve"> ориентирующего на общекультурные образцы, нормы, эталоны и закономерности взаимодействия с окружающим миром;</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iCs/>
          <w:sz w:val="28"/>
          <w:szCs w:val="28"/>
        </w:rPr>
        <w:t>—</w:t>
      </w:r>
      <w:r w:rsidRPr="00786744">
        <w:rPr>
          <w:rFonts w:ascii="Times New Roman" w:hAnsi="Times New Roman" w:cs="Times New Roman"/>
          <w:iCs/>
          <w:sz w:val="28"/>
          <w:szCs w:val="28"/>
          <w:lang w:val="en-US"/>
        </w:rPr>
        <w:t> </w:t>
      </w:r>
      <w:r w:rsidRPr="00786744">
        <w:rPr>
          <w:rFonts w:ascii="Times New Roman" w:hAnsi="Times New Roman" w:cs="Times New Roman"/>
          <w:i/>
          <w:iCs/>
          <w:sz w:val="28"/>
          <w:szCs w:val="28"/>
        </w:rPr>
        <w:t>с овладением коммуникативными средствами и способами организации кооперации и сотрудничества</w:t>
      </w:r>
      <w:r w:rsidRPr="00786744">
        <w:rPr>
          <w:rFonts w:ascii="Times New Roman" w:hAnsi="Times New Roman" w:cs="Times New Roman"/>
          <w:sz w:val="28"/>
          <w:szCs w:val="28"/>
        </w:rPr>
        <w:t xml:space="preserve">; развитием учебного сотрудничества, реализуемого в </w:t>
      </w:r>
      <w:proofErr w:type="gramStart"/>
      <w:r w:rsidRPr="00786744">
        <w:rPr>
          <w:rFonts w:ascii="Times New Roman" w:hAnsi="Times New Roman" w:cs="Times New Roman"/>
          <w:sz w:val="28"/>
          <w:szCs w:val="28"/>
        </w:rPr>
        <w:t>отношениях</w:t>
      </w:r>
      <w:proofErr w:type="gramEnd"/>
      <w:r w:rsidRPr="00786744">
        <w:rPr>
          <w:rFonts w:ascii="Times New Roman" w:hAnsi="Times New Roman" w:cs="Times New Roman"/>
          <w:sz w:val="28"/>
          <w:szCs w:val="28"/>
        </w:rPr>
        <w:t xml:space="preserve"> обучающихся с учителем и сверстниками;</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iCs/>
          <w:sz w:val="28"/>
          <w:szCs w:val="28"/>
        </w:rPr>
        <w:t>—</w:t>
      </w:r>
      <w:r w:rsidRPr="00786744">
        <w:rPr>
          <w:rFonts w:ascii="Times New Roman" w:hAnsi="Times New Roman" w:cs="Times New Roman"/>
          <w:iCs/>
          <w:sz w:val="28"/>
          <w:szCs w:val="28"/>
          <w:lang w:val="en-US"/>
        </w:rPr>
        <w:t> </w:t>
      </w:r>
      <w:r w:rsidRPr="00786744">
        <w:rPr>
          <w:rFonts w:ascii="Times New Roman" w:hAnsi="Times New Roman" w:cs="Times New Roman"/>
          <w:i/>
          <w:iCs/>
          <w:sz w:val="28"/>
          <w:szCs w:val="28"/>
        </w:rPr>
        <w:t>с изменением формы организации учебной деятельности и учебного сотрудничества</w:t>
      </w:r>
      <w:r w:rsidRPr="00786744">
        <w:rPr>
          <w:rFonts w:ascii="Times New Roman" w:hAnsi="Times New Roman" w:cs="Times New Roman"/>
          <w:sz w:val="28"/>
          <w:szCs w:val="28"/>
        </w:rPr>
        <w:t xml:space="preserve"> </w:t>
      </w:r>
      <w:proofErr w:type="gramStart"/>
      <w:r w:rsidRPr="00786744">
        <w:rPr>
          <w:rFonts w:ascii="Times New Roman" w:hAnsi="Times New Roman" w:cs="Times New Roman"/>
          <w:sz w:val="28"/>
          <w:szCs w:val="28"/>
        </w:rPr>
        <w:t>от</w:t>
      </w:r>
      <w:proofErr w:type="gramEnd"/>
      <w:r w:rsidRPr="00786744">
        <w:rPr>
          <w:rFonts w:ascii="Times New Roman" w:hAnsi="Times New Roman" w:cs="Times New Roman"/>
          <w:sz w:val="28"/>
          <w:szCs w:val="28"/>
        </w:rPr>
        <w:t xml:space="preserve"> классно-урочной к лабораторно-семинарской, лекционно-лабораторной, исследовательской.</w:t>
      </w:r>
    </w:p>
    <w:p w:rsidR="00786744" w:rsidRPr="00786744" w:rsidRDefault="00786744" w:rsidP="004B4F76">
      <w:pPr>
        <w:ind w:firstLine="284"/>
        <w:jc w:val="both"/>
        <w:rPr>
          <w:rFonts w:ascii="Times New Roman" w:hAnsi="Times New Roman" w:cs="Times New Roman"/>
          <w:sz w:val="28"/>
          <w:szCs w:val="28"/>
        </w:rPr>
      </w:pPr>
      <w:proofErr w:type="gramStart"/>
      <w:r w:rsidRPr="00304989">
        <w:rPr>
          <w:rFonts w:ascii="Times New Roman" w:hAnsi="Times New Roman" w:cs="Times New Roman"/>
          <w:b/>
          <w:bCs/>
          <w:iCs/>
          <w:sz w:val="28"/>
          <w:szCs w:val="28"/>
        </w:rPr>
        <w:t>Переход обучающегося в основную школу совпадает с предкритической фазой развития ребёнка</w:t>
      </w:r>
      <w:r w:rsidRPr="00786744">
        <w:rPr>
          <w:rFonts w:ascii="Times New Roman" w:hAnsi="Times New Roman" w:cs="Times New Roman"/>
          <w:sz w:val="28"/>
          <w:szCs w:val="28"/>
        </w:rPr>
        <w:t xml:space="preserve"> — переходом к кризису младшего подросткового возраста (11—13 лет, 5— 7 классы), характеризующемуся</w:t>
      </w:r>
      <w:r w:rsidRPr="00786744">
        <w:rPr>
          <w:rFonts w:ascii="Times New Roman" w:hAnsi="Times New Roman" w:cs="Times New Roman"/>
          <w:i/>
          <w:iCs/>
          <w:sz w:val="28"/>
          <w:szCs w:val="28"/>
        </w:rPr>
        <w:t xml:space="preserve"> началом перехода от детства к взрослости,</w:t>
      </w:r>
      <w:r w:rsidRPr="00786744">
        <w:rPr>
          <w:rFonts w:ascii="Times New Roman" w:hAnsi="Times New Roman" w:cs="Times New Roman"/>
          <w:sz w:val="28"/>
          <w:szCs w:val="28"/>
        </w:rPr>
        <w:t xml:space="preserve"> при котором центральным и специфическим</w:t>
      </w:r>
      <w:r w:rsidRPr="00786744">
        <w:rPr>
          <w:rFonts w:ascii="Times New Roman" w:hAnsi="Times New Roman" w:cs="Times New Roman"/>
          <w:i/>
          <w:iCs/>
          <w:sz w:val="28"/>
          <w:szCs w:val="28"/>
        </w:rPr>
        <w:t xml:space="preserve"> новообразованием</w:t>
      </w:r>
      <w:r w:rsidRPr="00786744">
        <w:rPr>
          <w:rFonts w:ascii="Times New Roman" w:hAnsi="Times New Roman" w:cs="Times New Roman"/>
          <w:sz w:val="28"/>
          <w:szCs w:val="28"/>
        </w:rPr>
        <w:t xml:space="preserve"> в личности подростка является возникновение и развитие у него</w:t>
      </w:r>
      <w:r w:rsidRPr="00786744">
        <w:rPr>
          <w:rFonts w:ascii="Times New Roman" w:hAnsi="Times New Roman" w:cs="Times New Roman"/>
          <w:i/>
          <w:iCs/>
          <w:sz w:val="28"/>
          <w:szCs w:val="28"/>
        </w:rPr>
        <w:t xml:space="preserve"> самосознания</w:t>
      </w:r>
      <w:r w:rsidRPr="00786744">
        <w:rPr>
          <w:rFonts w:ascii="Times New Roman" w:hAnsi="Times New Roman" w:cs="Times New Roman"/>
          <w:sz w:val="28"/>
          <w:szCs w:val="28"/>
        </w:rPr>
        <w:t xml:space="preserve"> — представления о том, что он уже не ребёнок, т. е.</w:t>
      </w:r>
      <w:r w:rsidRPr="00786744">
        <w:rPr>
          <w:rFonts w:ascii="Times New Roman" w:hAnsi="Times New Roman" w:cs="Times New Roman"/>
          <w:i/>
          <w:iCs/>
          <w:sz w:val="28"/>
          <w:szCs w:val="28"/>
        </w:rPr>
        <w:t xml:space="preserve"> чувства взрослости,</w:t>
      </w:r>
      <w:r w:rsidRPr="00786744">
        <w:rPr>
          <w:rFonts w:ascii="Times New Roman" w:hAnsi="Times New Roman" w:cs="Times New Roman"/>
          <w:sz w:val="28"/>
          <w:szCs w:val="28"/>
        </w:rPr>
        <w:t xml:space="preserve"> а также внутренней</w:t>
      </w:r>
      <w:proofErr w:type="gramEnd"/>
      <w:r w:rsidRPr="00786744">
        <w:rPr>
          <w:rFonts w:ascii="Times New Roman" w:hAnsi="Times New Roman" w:cs="Times New Roman"/>
          <w:i/>
          <w:iCs/>
          <w:sz w:val="28"/>
          <w:szCs w:val="28"/>
        </w:rPr>
        <w:t xml:space="preserve"> переориентацией</w:t>
      </w:r>
      <w:r w:rsidRPr="00786744">
        <w:rPr>
          <w:rFonts w:ascii="Times New Roman" w:hAnsi="Times New Roman" w:cs="Times New Roman"/>
          <w:sz w:val="28"/>
          <w:szCs w:val="28"/>
        </w:rPr>
        <w:t xml:space="preserve"> подростка с правил и ограничений, связанных с</w:t>
      </w:r>
      <w:r w:rsidRPr="00786744">
        <w:rPr>
          <w:rFonts w:ascii="Times New Roman" w:hAnsi="Times New Roman" w:cs="Times New Roman"/>
          <w:i/>
          <w:iCs/>
          <w:sz w:val="28"/>
          <w:szCs w:val="28"/>
        </w:rPr>
        <w:t xml:space="preserve"> моралью послушания,</w:t>
      </w:r>
      <w:r w:rsidRPr="00786744">
        <w:rPr>
          <w:rFonts w:ascii="Times New Roman" w:hAnsi="Times New Roman" w:cs="Times New Roman"/>
          <w:sz w:val="28"/>
          <w:szCs w:val="28"/>
        </w:rPr>
        <w:t xml:space="preserve"> на</w:t>
      </w:r>
      <w:r w:rsidRPr="00786744">
        <w:rPr>
          <w:rFonts w:ascii="Times New Roman" w:hAnsi="Times New Roman" w:cs="Times New Roman"/>
          <w:i/>
          <w:iCs/>
          <w:sz w:val="28"/>
          <w:szCs w:val="28"/>
        </w:rPr>
        <w:t xml:space="preserve"> нормы поведения взрослых.</w:t>
      </w:r>
    </w:p>
    <w:p w:rsidR="00786744" w:rsidRPr="00786744" w:rsidRDefault="00786744" w:rsidP="00BC6B18">
      <w:pPr>
        <w:ind w:firstLine="284"/>
        <w:jc w:val="both"/>
        <w:rPr>
          <w:rFonts w:ascii="Times New Roman" w:hAnsi="Times New Roman" w:cs="Times New Roman"/>
          <w:sz w:val="28"/>
          <w:szCs w:val="28"/>
        </w:rPr>
      </w:pPr>
      <w:r w:rsidRPr="00304989">
        <w:rPr>
          <w:rFonts w:ascii="Times New Roman" w:hAnsi="Times New Roman" w:cs="Times New Roman"/>
          <w:b/>
          <w:bCs/>
          <w:iCs/>
          <w:sz w:val="28"/>
          <w:szCs w:val="28"/>
        </w:rPr>
        <w:t>Второй этап подросткового развития</w:t>
      </w:r>
      <w:r w:rsidRPr="00786744">
        <w:rPr>
          <w:rFonts w:ascii="Times New Roman" w:hAnsi="Times New Roman" w:cs="Times New Roman"/>
          <w:sz w:val="28"/>
          <w:szCs w:val="28"/>
        </w:rPr>
        <w:t xml:space="preserve"> (14—15 лет, 8—9 классы) характеризуется:</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стремлением подростка к общению и совместной деятельности со сверстниками;</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w:t>
      </w:r>
      <w:r w:rsidRPr="00786744">
        <w:rPr>
          <w:rFonts w:ascii="Times New Roman" w:hAnsi="Times New Roman" w:cs="Times New Roman"/>
          <w:sz w:val="28"/>
          <w:szCs w:val="28"/>
        </w:rPr>
        <w:lastRenderedPageBreak/>
        <w:t>формирование на данном возрастном этапе нравственных понятий и убеждений, выработку принципов, моральное развитие личности;</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86744" w:rsidRPr="00786744" w:rsidRDefault="00786744" w:rsidP="00786744">
      <w:pPr>
        <w:jc w:val="both"/>
        <w:rPr>
          <w:rFonts w:ascii="Times New Roman" w:hAnsi="Times New Roman" w:cs="Times New Roman"/>
          <w:sz w:val="28"/>
          <w:szCs w:val="28"/>
        </w:rPr>
      </w:pPr>
      <w:r w:rsidRPr="00786744">
        <w:rPr>
          <w:rFonts w:ascii="Times New Roman" w:hAnsi="Times New Roman" w:cs="Times New Roman"/>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86744" w:rsidRPr="00786744" w:rsidRDefault="00786744" w:rsidP="00BE22A1">
      <w:pPr>
        <w:ind w:firstLine="284"/>
        <w:jc w:val="both"/>
        <w:rPr>
          <w:rFonts w:ascii="Times New Roman" w:hAnsi="Times New Roman" w:cs="Times New Roman"/>
          <w:sz w:val="28"/>
          <w:szCs w:val="28"/>
        </w:rPr>
      </w:pPr>
      <w:r w:rsidRPr="00786744">
        <w:rPr>
          <w:rFonts w:ascii="Times New Roman" w:hAnsi="Times New Roman" w:cs="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86744" w:rsidRDefault="00786744" w:rsidP="00BE22A1">
      <w:pPr>
        <w:ind w:firstLine="284"/>
        <w:jc w:val="both"/>
        <w:rPr>
          <w:rFonts w:ascii="Times New Roman" w:hAnsi="Times New Roman" w:cs="Times New Roman"/>
          <w:sz w:val="28"/>
          <w:szCs w:val="28"/>
        </w:rPr>
      </w:pPr>
      <w:r w:rsidRPr="00786744">
        <w:rPr>
          <w:rFonts w:ascii="Times New Roman" w:hAnsi="Times New Roman" w:cs="Times New Roman"/>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786744">
        <w:rPr>
          <w:rFonts w:ascii="Times New Roman" w:hAnsi="Times New Roman" w:cs="Times New Roman"/>
          <w:sz w:val="28"/>
          <w:szCs w:val="28"/>
        </w:rPr>
        <w:t>на</w:t>
      </w:r>
      <w:proofErr w:type="gramEnd"/>
      <w:r w:rsidRPr="00786744">
        <w:rPr>
          <w:rFonts w:ascii="Times New Roman" w:hAnsi="Times New Roman" w:cs="Times New Roman"/>
          <w:sz w:val="28"/>
          <w:szCs w:val="28"/>
        </w:rPr>
        <w:t xml:space="preserve"> новый.</w:t>
      </w:r>
    </w:p>
    <w:p w:rsidR="00304989" w:rsidRDefault="00304989" w:rsidP="00BE22A1">
      <w:pPr>
        <w:ind w:firstLine="284"/>
        <w:jc w:val="both"/>
        <w:rPr>
          <w:rFonts w:ascii="Times New Roman" w:hAnsi="Times New Roman" w:cs="Times New Roman"/>
          <w:sz w:val="28"/>
          <w:szCs w:val="28"/>
        </w:rPr>
      </w:pPr>
    </w:p>
    <w:p w:rsidR="00DB7A85" w:rsidRPr="00DB7A85" w:rsidRDefault="00DB7A85" w:rsidP="00DB7A85">
      <w:pPr>
        <w:ind w:firstLine="284"/>
        <w:jc w:val="center"/>
        <w:rPr>
          <w:rFonts w:ascii="Times New Roman" w:hAnsi="Times New Roman" w:cs="Times New Roman"/>
          <w:b/>
          <w:sz w:val="28"/>
          <w:szCs w:val="28"/>
        </w:rPr>
      </w:pPr>
      <w:r w:rsidRPr="00DB7A85">
        <w:rPr>
          <w:rFonts w:ascii="Times New Roman" w:hAnsi="Times New Roman" w:cs="Times New Roman"/>
          <w:b/>
          <w:sz w:val="28"/>
          <w:szCs w:val="28"/>
        </w:rPr>
        <w:t xml:space="preserve">1.2. Планируемые результаты освоения </w:t>
      </w:r>
      <w:proofErr w:type="gramStart"/>
      <w:r w:rsidRPr="00DB7A85">
        <w:rPr>
          <w:rFonts w:ascii="Times New Roman" w:hAnsi="Times New Roman" w:cs="Times New Roman"/>
          <w:b/>
          <w:sz w:val="28"/>
          <w:szCs w:val="28"/>
        </w:rPr>
        <w:t>обучающимися</w:t>
      </w:r>
      <w:proofErr w:type="gramEnd"/>
      <w:r w:rsidRPr="00DB7A85">
        <w:rPr>
          <w:rFonts w:ascii="Times New Roman" w:hAnsi="Times New Roman" w:cs="Times New Roman"/>
          <w:b/>
          <w:sz w:val="28"/>
          <w:szCs w:val="28"/>
        </w:rPr>
        <w:t xml:space="preserve"> основной образовательной программы основного общего образования</w:t>
      </w:r>
    </w:p>
    <w:p w:rsidR="00DB7A85" w:rsidRPr="00DB7A85" w:rsidRDefault="00DB7A85" w:rsidP="00DB7A85">
      <w:pPr>
        <w:ind w:firstLine="284"/>
        <w:jc w:val="center"/>
        <w:rPr>
          <w:rFonts w:ascii="Times New Roman" w:hAnsi="Times New Roman" w:cs="Times New Roman"/>
          <w:b/>
          <w:bCs/>
          <w:sz w:val="28"/>
          <w:szCs w:val="28"/>
        </w:rPr>
      </w:pPr>
      <w:bookmarkStart w:id="3" w:name="bookmark4"/>
      <w:r w:rsidRPr="00DB7A85">
        <w:rPr>
          <w:rFonts w:ascii="Times New Roman" w:hAnsi="Times New Roman" w:cs="Times New Roman"/>
          <w:b/>
          <w:bCs/>
          <w:sz w:val="28"/>
          <w:szCs w:val="28"/>
        </w:rPr>
        <w:t>1.2.1. Общие положения</w:t>
      </w:r>
      <w:bookmarkEnd w:id="3"/>
    </w:p>
    <w:p w:rsidR="00BE22A1" w:rsidRPr="00786744" w:rsidRDefault="00BE22A1" w:rsidP="00BE22A1">
      <w:pPr>
        <w:ind w:firstLine="284"/>
        <w:jc w:val="both"/>
        <w:rPr>
          <w:rFonts w:ascii="Times New Roman" w:hAnsi="Times New Roman" w:cs="Times New Roman"/>
          <w:sz w:val="28"/>
          <w:szCs w:val="28"/>
        </w:rPr>
      </w:pPr>
    </w:p>
    <w:p w:rsidR="00DB7A85" w:rsidRPr="00DB7A85" w:rsidRDefault="00DB7A85" w:rsidP="00DB7A85">
      <w:pPr>
        <w:ind w:firstLine="284"/>
        <w:jc w:val="both"/>
        <w:rPr>
          <w:rFonts w:ascii="Times New Roman" w:hAnsi="Times New Roman" w:cs="Times New Roman"/>
          <w:sz w:val="28"/>
          <w:szCs w:val="28"/>
        </w:rPr>
      </w:pPr>
      <w:r w:rsidRPr="00DB7A85">
        <w:rPr>
          <w:rFonts w:ascii="Times New Roman" w:hAnsi="Times New Roman" w:cs="Times New Roman"/>
          <w:sz w:val="28"/>
          <w:szCs w:val="28"/>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DB7A85">
        <w:rPr>
          <w:rFonts w:ascii="Times New Roman" w:hAnsi="Times New Roman" w:cs="Times New Roman"/>
          <w:b/>
          <w:bCs/>
          <w:i/>
          <w:iCs/>
          <w:sz w:val="28"/>
          <w:szCs w:val="28"/>
        </w:rPr>
        <w:t xml:space="preserve"> </w:t>
      </w:r>
      <w:r w:rsidRPr="00304989">
        <w:rPr>
          <w:rFonts w:ascii="Times New Roman" w:hAnsi="Times New Roman" w:cs="Times New Roman"/>
          <w:b/>
          <w:bCs/>
          <w:iCs/>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DB7A85">
        <w:rPr>
          <w:rFonts w:ascii="Times New Roman" w:hAnsi="Times New Roman" w:cs="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w:t>
      </w:r>
      <w:r>
        <w:rPr>
          <w:rFonts w:ascii="Times New Roman" w:hAnsi="Times New Roman" w:cs="Times New Roman"/>
          <w:sz w:val="28"/>
          <w:szCs w:val="28"/>
        </w:rPr>
        <w:t xml:space="preserve"> </w:t>
      </w:r>
      <w:r w:rsidRPr="00DB7A85">
        <w:rPr>
          <w:rFonts w:ascii="Times New Roman" w:hAnsi="Times New Roman" w:cs="Times New Roman"/>
          <w:sz w:val="28"/>
          <w:szCs w:val="28"/>
        </w:rPr>
        <w:t>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DB7A85" w:rsidRPr="00DB7A85" w:rsidRDefault="00DB7A85" w:rsidP="00DB7A85">
      <w:pPr>
        <w:ind w:firstLine="284"/>
        <w:jc w:val="both"/>
        <w:rPr>
          <w:rFonts w:ascii="Times New Roman" w:hAnsi="Times New Roman" w:cs="Times New Roman"/>
          <w:sz w:val="28"/>
          <w:szCs w:val="28"/>
        </w:rPr>
      </w:pPr>
      <w:r w:rsidRPr="00DB7A85">
        <w:rPr>
          <w:rFonts w:ascii="Times New Roman" w:hAnsi="Times New Roman" w:cs="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w:t>
      </w:r>
      <w:r w:rsidRPr="00DB7A85">
        <w:rPr>
          <w:rFonts w:ascii="Times New Roman" w:hAnsi="Times New Roman" w:cs="Times New Roman"/>
          <w:sz w:val="28"/>
          <w:szCs w:val="28"/>
        </w:rPr>
        <w:lastRenderedPageBreak/>
        <w:t>классы</w:t>
      </w:r>
      <w:r w:rsidRPr="00DB7A85">
        <w:rPr>
          <w:rFonts w:ascii="Times New Roman" w:hAnsi="Times New Roman" w:cs="Times New Roman"/>
          <w:i/>
          <w:iCs/>
          <w:sz w:val="28"/>
          <w:szCs w:val="28"/>
        </w:rPr>
        <w:t xml:space="preserve"> учебно-познавательных</w:t>
      </w:r>
      <w:r w:rsidRPr="00DB7A85">
        <w:rPr>
          <w:rFonts w:ascii="Times New Roman" w:hAnsi="Times New Roman" w:cs="Times New Roman"/>
          <w:sz w:val="28"/>
          <w:szCs w:val="28"/>
        </w:rPr>
        <w:t xml:space="preserve"> и</w:t>
      </w:r>
      <w:r w:rsidRPr="00DB7A85">
        <w:rPr>
          <w:rFonts w:ascii="Times New Roman" w:hAnsi="Times New Roman" w:cs="Times New Roman"/>
          <w:i/>
          <w:iCs/>
          <w:sz w:val="28"/>
          <w:szCs w:val="28"/>
        </w:rPr>
        <w:t xml:space="preserve"> учебно-практических задач,</w:t>
      </w:r>
      <w:r w:rsidRPr="00DB7A85">
        <w:rPr>
          <w:rFonts w:ascii="Times New Roman" w:hAnsi="Times New Roman" w:cs="Times New Roman"/>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DB7A85">
        <w:rPr>
          <w:rFonts w:ascii="Times New Roman" w:hAnsi="Times New Roman" w:cs="Times New Roman"/>
          <w:sz w:val="28"/>
          <w:szCs w:val="28"/>
        </w:rPr>
        <w:t>Успешное выполнение этих задач требует от обучающихся овладения</w:t>
      </w:r>
      <w:r w:rsidRPr="00DB7A85">
        <w:rPr>
          <w:rFonts w:ascii="Times New Roman" w:hAnsi="Times New Roman" w:cs="Times New Roman"/>
          <w:i/>
          <w:iCs/>
          <w:sz w:val="28"/>
          <w:szCs w:val="28"/>
        </w:rPr>
        <w:t xml:space="preserve"> системой</w:t>
      </w:r>
      <w:r w:rsidRPr="00DB7A85">
        <w:rPr>
          <w:rFonts w:ascii="Times New Roman" w:hAnsi="Times New Roman" w:cs="Times New Roman"/>
          <w:sz w:val="28"/>
          <w:szCs w:val="28"/>
        </w:rPr>
        <w:t xml:space="preserve"> </w:t>
      </w:r>
      <w:r w:rsidRPr="00DB7A85">
        <w:rPr>
          <w:rFonts w:ascii="Times New Roman" w:hAnsi="Times New Roman" w:cs="Times New Roman"/>
          <w:i/>
          <w:iCs/>
          <w:sz w:val="28"/>
          <w:szCs w:val="28"/>
        </w:rPr>
        <w:t>учебных действий</w:t>
      </w:r>
      <w:r w:rsidRPr="00DB7A85">
        <w:rPr>
          <w:rFonts w:ascii="Times New Roman" w:hAnsi="Times New Roman" w:cs="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w:t>
      </w:r>
      <w:r w:rsidRPr="00DB7A85">
        <w:rPr>
          <w:rFonts w:ascii="Times New Roman" w:hAnsi="Times New Roman" w:cs="Times New Roman"/>
          <w:i/>
          <w:iCs/>
          <w:sz w:val="28"/>
          <w:szCs w:val="28"/>
        </w:rPr>
        <w:t xml:space="preserve"> учебным материалом,</w:t>
      </w:r>
      <w:r w:rsidRPr="00DB7A85">
        <w:rPr>
          <w:rFonts w:ascii="Times New Roman" w:hAnsi="Times New Roman" w:cs="Times New Roman"/>
          <w:sz w:val="28"/>
          <w:szCs w:val="28"/>
        </w:rPr>
        <w:t xml:space="preserve"> и прежде всего с</w:t>
      </w:r>
      <w:r w:rsidRPr="00DB7A85">
        <w:rPr>
          <w:rFonts w:ascii="Times New Roman" w:hAnsi="Times New Roman" w:cs="Times New Roman"/>
          <w:i/>
          <w:iCs/>
          <w:sz w:val="28"/>
          <w:szCs w:val="28"/>
        </w:rPr>
        <w:t xml:space="preserve"> опорным учебным материалом,</w:t>
      </w:r>
      <w:r w:rsidRPr="00DB7A85">
        <w:rPr>
          <w:rFonts w:ascii="Times New Roman" w:hAnsi="Times New Roman" w:cs="Times New Roman"/>
          <w:sz w:val="28"/>
          <w:szCs w:val="28"/>
        </w:rPr>
        <w:t xml:space="preserve"> служащим основой для последующего обучения.</w:t>
      </w:r>
      <w:proofErr w:type="gramEnd"/>
    </w:p>
    <w:p w:rsidR="00DB7A85" w:rsidRPr="00DB7A85" w:rsidRDefault="00DB7A85" w:rsidP="00DB7A85">
      <w:pPr>
        <w:ind w:firstLine="284"/>
        <w:jc w:val="both"/>
        <w:rPr>
          <w:rFonts w:ascii="Times New Roman" w:hAnsi="Times New Roman" w:cs="Times New Roman"/>
          <w:sz w:val="28"/>
          <w:szCs w:val="28"/>
        </w:rPr>
      </w:pPr>
      <w:r w:rsidRPr="00DB7A85">
        <w:rPr>
          <w:rFonts w:ascii="Times New Roman" w:hAnsi="Times New Roman" w:cs="Times New Roman"/>
          <w:sz w:val="28"/>
          <w:szCs w:val="28"/>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DB7A85">
        <w:rPr>
          <w:rFonts w:ascii="Times New Roman" w:hAnsi="Times New Roman" w:cs="Times New Roman"/>
          <w:sz w:val="28"/>
          <w:szCs w:val="28"/>
        </w:rPr>
        <w:t>обучающимся</w:t>
      </w:r>
      <w:proofErr w:type="gramEnd"/>
      <w:r w:rsidRPr="00DB7A85">
        <w:rPr>
          <w:rFonts w:ascii="Times New Roman" w:hAnsi="Times New Roman" w:cs="Times New Roman"/>
          <w:sz w:val="28"/>
          <w:szCs w:val="28"/>
        </w:rPr>
        <w:t>:</w:t>
      </w:r>
    </w:p>
    <w:p w:rsidR="00DB7A85" w:rsidRPr="00DB7A85" w:rsidRDefault="00DB7A85" w:rsidP="00DB7A85">
      <w:pPr>
        <w:ind w:firstLine="284"/>
        <w:jc w:val="both"/>
        <w:rPr>
          <w:rFonts w:ascii="Times New Roman" w:hAnsi="Times New Roman" w:cs="Times New Roman"/>
          <w:sz w:val="28"/>
          <w:szCs w:val="28"/>
        </w:rPr>
      </w:pPr>
      <w:r w:rsidRPr="00DB7A85">
        <w:rPr>
          <w:rFonts w:ascii="Times New Roman" w:hAnsi="Times New Roman" w:cs="Times New Roman"/>
          <w:sz w:val="28"/>
          <w:szCs w:val="28"/>
        </w:rPr>
        <w:t>1) учебно-познавательные задачи, направленные на формирование и оценку умений и навыков, способствующих</w:t>
      </w:r>
      <w:r w:rsidRPr="00DB7A85">
        <w:rPr>
          <w:rFonts w:ascii="Times New Roman" w:hAnsi="Times New Roman" w:cs="Times New Roman"/>
          <w:b/>
          <w:bCs/>
          <w:sz w:val="28"/>
          <w:szCs w:val="28"/>
        </w:rPr>
        <w:t xml:space="preserve"> </w:t>
      </w:r>
      <w:r w:rsidRPr="00A864F9">
        <w:rPr>
          <w:rFonts w:ascii="Times New Roman" w:hAnsi="Times New Roman" w:cs="Times New Roman"/>
          <w:bCs/>
          <w:sz w:val="28"/>
          <w:szCs w:val="28"/>
        </w:rPr>
        <w:t>освоению систематических знаний,</w:t>
      </w:r>
      <w:r w:rsidRPr="00DB7A85">
        <w:rPr>
          <w:rFonts w:ascii="Times New Roman" w:hAnsi="Times New Roman" w:cs="Times New Roman"/>
          <w:sz w:val="28"/>
          <w:szCs w:val="28"/>
        </w:rPr>
        <w:t xml:space="preserve"> в том числе:</w:t>
      </w:r>
    </w:p>
    <w:p w:rsidR="00DB7A85" w:rsidRPr="00DB7A85" w:rsidRDefault="00DB7A85" w:rsidP="00DB7A85">
      <w:pPr>
        <w:ind w:firstLine="284"/>
        <w:jc w:val="both"/>
        <w:rPr>
          <w:rFonts w:ascii="Times New Roman" w:hAnsi="Times New Roman" w:cs="Times New Roman"/>
          <w:i/>
          <w:iCs/>
          <w:sz w:val="28"/>
          <w:szCs w:val="28"/>
        </w:rPr>
      </w:pPr>
      <w:r w:rsidRPr="00DB7A85">
        <w:rPr>
          <w:rFonts w:ascii="Times New Roman" w:hAnsi="Times New Roman" w:cs="Times New Roman"/>
          <w:iCs/>
          <w:sz w:val="28"/>
          <w:szCs w:val="28"/>
        </w:rPr>
        <w:t>— </w:t>
      </w:r>
      <w:r w:rsidRPr="00DB7A85">
        <w:rPr>
          <w:rFonts w:ascii="Times New Roman" w:hAnsi="Times New Roman" w:cs="Times New Roman"/>
          <w:i/>
          <w:iCs/>
          <w:sz w:val="28"/>
          <w:szCs w:val="28"/>
        </w:rPr>
        <w:t>первичному ознакомлению, отработке и осознанию</w:t>
      </w:r>
      <w:r w:rsidRPr="00DB7A85">
        <w:rPr>
          <w:rFonts w:ascii="Times New Roman" w:hAnsi="Times New Roman" w:cs="Times New Roman"/>
          <w:sz w:val="28"/>
          <w:szCs w:val="28"/>
        </w:rPr>
        <w:t xml:space="preserve"> </w:t>
      </w:r>
      <w:r w:rsidRPr="00DB7A85">
        <w:rPr>
          <w:rFonts w:ascii="Times New Roman" w:hAnsi="Times New Roman" w:cs="Times New Roman"/>
          <w:i/>
          <w:iCs/>
          <w:sz w:val="28"/>
          <w:szCs w:val="28"/>
        </w:rPr>
        <w:t>теоретических моделей и понятий</w:t>
      </w:r>
      <w:r w:rsidRPr="00DB7A85">
        <w:rPr>
          <w:rFonts w:ascii="Times New Roman" w:hAnsi="Times New Roman" w:cs="Times New Roman"/>
          <w:sz w:val="28"/>
          <w:szCs w:val="28"/>
        </w:rPr>
        <w:t xml:space="preserve"> (общенаучных и базовых для данной области знания),</w:t>
      </w:r>
      <w:r w:rsidRPr="00DB7A85">
        <w:rPr>
          <w:rFonts w:ascii="Times New Roman" w:hAnsi="Times New Roman" w:cs="Times New Roman"/>
          <w:i/>
          <w:iCs/>
          <w:sz w:val="28"/>
          <w:szCs w:val="28"/>
        </w:rPr>
        <w:t xml:space="preserve"> стандартных алгоритмов</w:t>
      </w:r>
      <w:r w:rsidRPr="00DB7A85">
        <w:rPr>
          <w:rFonts w:ascii="Times New Roman" w:hAnsi="Times New Roman" w:cs="Times New Roman"/>
          <w:sz w:val="28"/>
          <w:szCs w:val="28"/>
        </w:rPr>
        <w:t xml:space="preserve"> </w:t>
      </w:r>
      <w:r w:rsidRPr="00DB7A85">
        <w:rPr>
          <w:rFonts w:ascii="Times New Roman" w:hAnsi="Times New Roman" w:cs="Times New Roman"/>
          <w:i/>
          <w:iCs/>
          <w:sz w:val="28"/>
          <w:szCs w:val="28"/>
        </w:rPr>
        <w:t>и процедур;</w:t>
      </w:r>
    </w:p>
    <w:p w:rsidR="00DB7A85" w:rsidRPr="00DB7A85" w:rsidRDefault="00DB7A85" w:rsidP="00DB7A85">
      <w:pPr>
        <w:ind w:firstLine="284"/>
        <w:jc w:val="both"/>
        <w:rPr>
          <w:rFonts w:ascii="Times New Roman" w:hAnsi="Times New Roman" w:cs="Times New Roman"/>
          <w:sz w:val="28"/>
          <w:szCs w:val="28"/>
        </w:rPr>
      </w:pPr>
      <w:r w:rsidRPr="00DB7A85">
        <w:rPr>
          <w:rFonts w:ascii="Times New Roman" w:hAnsi="Times New Roman" w:cs="Times New Roman"/>
          <w:sz w:val="28"/>
          <w:szCs w:val="28"/>
        </w:rPr>
        <w:t>—</w:t>
      </w:r>
      <w:r w:rsidRPr="00DB7A85">
        <w:rPr>
          <w:rFonts w:ascii="Times New Roman" w:hAnsi="Times New Roman" w:cs="Times New Roman"/>
          <w:i/>
          <w:sz w:val="28"/>
          <w:szCs w:val="28"/>
        </w:rPr>
        <w:t> </w:t>
      </w:r>
      <w:r w:rsidRPr="00DB7A85">
        <w:rPr>
          <w:rFonts w:ascii="Times New Roman" w:hAnsi="Times New Roman" w:cs="Times New Roman"/>
          <w:i/>
          <w:iCs/>
          <w:sz w:val="28"/>
          <w:szCs w:val="28"/>
        </w:rPr>
        <w:t xml:space="preserve">выявлению и осознанию сущности и особенностей </w:t>
      </w:r>
      <w:r w:rsidRPr="00DB7A85">
        <w:rPr>
          <w:rFonts w:ascii="Times New Roman" w:hAnsi="Times New Roman" w:cs="Times New Roman"/>
          <w:sz w:val="28"/>
          <w:szCs w:val="28"/>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DB7A85">
        <w:rPr>
          <w:rFonts w:ascii="Times New Roman" w:hAnsi="Times New Roman" w:cs="Times New Roman"/>
          <w:i/>
          <w:iCs/>
          <w:sz w:val="28"/>
          <w:szCs w:val="28"/>
        </w:rPr>
        <w:t xml:space="preserve"> созданию и использованию моделей</w:t>
      </w:r>
      <w:r w:rsidRPr="00DB7A85">
        <w:rPr>
          <w:rFonts w:ascii="Times New Roman" w:hAnsi="Times New Roman" w:cs="Times New Roman"/>
          <w:sz w:val="28"/>
          <w:szCs w:val="28"/>
        </w:rPr>
        <w:t xml:space="preserve"> изучаемых объектов и процессов, схем;</w:t>
      </w:r>
    </w:p>
    <w:p w:rsidR="00D45FC3" w:rsidRPr="00D45FC3" w:rsidRDefault="00D45FC3" w:rsidP="00D45FC3">
      <w:pPr>
        <w:jc w:val="both"/>
        <w:rPr>
          <w:rFonts w:ascii="Times New Roman" w:hAnsi="Times New Roman" w:cs="Times New Roman"/>
          <w:sz w:val="28"/>
          <w:szCs w:val="28"/>
        </w:rPr>
      </w:pPr>
      <w:r w:rsidRPr="00D45FC3">
        <w:rPr>
          <w:rFonts w:ascii="Times New Roman" w:hAnsi="Times New Roman" w:cs="Times New Roman"/>
          <w:sz w:val="28"/>
          <w:szCs w:val="28"/>
        </w:rPr>
        <w:t>2) учебно-познавательные задачи, направленные на формирование и оценку навыка</w:t>
      </w:r>
      <w:r w:rsidRPr="00D45FC3">
        <w:rPr>
          <w:rFonts w:ascii="Times New Roman" w:hAnsi="Times New Roman" w:cs="Times New Roman"/>
          <w:b/>
          <w:bCs/>
          <w:sz w:val="28"/>
          <w:szCs w:val="28"/>
        </w:rPr>
        <w:t xml:space="preserve"> </w:t>
      </w:r>
      <w:r w:rsidRPr="00A864F9">
        <w:rPr>
          <w:rFonts w:ascii="Times New Roman" w:hAnsi="Times New Roman" w:cs="Times New Roman"/>
          <w:bCs/>
          <w:sz w:val="28"/>
          <w:szCs w:val="28"/>
        </w:rPr>
        <w:t>самостоятельного приобретения, переноса и интеграции знаний</w:t>
      </w:r>
      <w:r w:rsidRPr="00D45FC3">
        <w:rPr>
          <w:rFonts w:ascii="Times New Roman" w:hAnsi="Times New Roman" w:cs="Times New Roman"/>
          <w:sz w:val="28"/>
          <w:szCs w:val="28"/>
        </w:rPr>
        <w:t xml:space="preserve"> как</w:t>
      </w:r>
      <w:r w:rsidR="00A864F9">
        <w:rPr>
          <w:rFonts w:ascii="Times New Roman" w:hAnsi="Times New Roman" w:cs="Times New Roman"/>
          <w:sz w:val="28"/>
          <w:szCs w:val="28"/>
        </w:rPr>
        <w:t xml:space="preserve"> результата использования знако-</w:t>
      </w:r>
      <w:r w:rsidRPr="00D45FC3">
        <w:rPr>
          <w:rFonts w:ascii="Times New Roman" w:hAnsi="Times New Roman" w:cs="Times New Roman"/>
          <w:sz w:val="28"/>
          <w:szCs w:val="28"/>
        </w:rPr>
        <w:t>символических средств и/или логических операций сравнения, анализа, синтеза, обобщения, интерпретации</w:t>
      </w:r>
      <w:r w:rsidR="00A864F9">
        <w:rPr>
          <w:rFonts w:ascii="Times New Roman" w:hAnsi="Times New Roman" w:cs="Times New Roman"/>
          <w:sz w:val="28"/>
          <w:szCs w:val="28"/>
        </w:rPr>
        <w:t>, оценки, классификации по родо</w:t>
      </w:r>
      <w:r w:rsidRPr="00D45FC3">
        <w:rPr>
          <w:rFonts w:ascii="Times New Roman" w:hAnsi="Times New Roman" w:cs="Times New Roman"/>
          <w:sz w:val="28"/>
          <w:szCs w:val="28"/>
        </w:rPr>
        <w:t xml:space="preserve">видовым признакам, установления аналогий и причинно-следственных связей, построения рассуждений, соотнесения </w:t>
      </w:r>
      <w:proofErr w:type="gramStart"/>
      <w:r w:rsidRPr="00D45FC3">
        <w:rPr>
          <w:rFonts w:ascii="Times New Roman" w:hAnsi="Times New Roman" w:cs="Times New Roman"/>
          <w:sz w:val="28"/>
          <w:szCs w:val="28"/>
        </w:rPr>
        <w:t>с</w:t>
      </w:r>
      <w:proofErr w:type="gramEnd"/>
      <w:r w:rsidRPr="00D45FC3">
        <w:rPr>
          <w:rFonts w:ascii="Times New Roman" w:hAnsi="Times New Roman" w:cs="Times New Roman"/>
          <w:sz w:val="28"/>
          <w:szCs w:val="28"/>
        </w:rPr>
        <w:t xml:space="preserve"> известным</w:t>
      </w:r>
      <w:r w:rsidRPr="00D45FC3">
        <w:rPr>
          <w:rFonts w:ascii="Times New Roman" w:hAnsi="Times New Roman" w:cs="Times New Roman"/>
          <w:sz w:val="28"/>
          <w:szCs w:val="28"/>
          <w:vertAlign w:val="superscript"/>
        </w:rPr>
        <w:footnoteReference w:id="1"/>
      </w:r>
      <w:r w:rsidRPr="00D45FC3">
        <w:rPr>
          <w:rFonts w:ascii="Times New Roman" w:hAnsi="Times New Roman" w:cs="Times New Roman"/>
          <w:sz w:val="28"/>
          <w:szCs w:val="28"/>
        </w:rPr>
        <w:t xml:space="preserve">; </w:t>
      </w:r>
      <w:proofErr w:type="gramStart"/>
      <w:r w:rsidRPr="00D45FC3">
        <w:rPr>
          <w:rFonts w:ascii="Times New Roman" w:hAnsi="Times New Roman" w:cs="Times New Roman"/>
          <w:sz w:val="28"/>
          <w:szCs w:val="28"/>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D45FC3" w:rsidRPr="00D45FC3" w:rsidRDefault="00D45FC3" w:rsidP="00D45FC3">
      <w:pPr>
        <w:jc w:val="both"/>
        <w:rPr>
          <w:rFonts w:ascii="Times New Roman" w:hAnsi="Times New Roman" w:cs="Times New Roman"/>
          <w:sz w:val="28"/>
          <w:szCs w:val="28"/>
        </w:rPr>
      </w:pPr>
      <w:r w:rsidRPr="00D45FC3">
        <w:rPr>
          <w:rFonts w:ascii="Times New Roman" w:hAnsi="Times New Roman" w:cs="Times New Roman"/>
          <w:sz w:val="28"/>
          <w:szCs w:val="28"/>
        </w:rPr>
        <w:t>3) учебно-практические задачи, направленные на формирование и оценку навыка</w:t>
      </w:r>
      <w:r w:rsidRPr="00D45FC3">
        <w:rPr>
          <w:rFonts w:ascii="Times New Roman" w:hAnsi="Times New Roman" w:cs="Times New Roman"/>
          <w:b/>
          <w:bCs/>
          <w:sz w:val="28"/>
          <w:szCs w:val="28"/>
        </w:rPr>
        <w:t xml:space="preserve"> </w:t>
      </w:r>
      <w:r w:rsidRPr="00A864F9">
        <w:rPr>
          <w:rFonts w:ascii="Times New Roman" w:hAnsi="Times New Roman" w:cs="Times New Roman"/>
          <w:bCs/>
          <w:sz w:val="28"/>
          <w:szCs w:val="28"/>
        </w:rPr>
        <w:t>разрешения проблем</w:t>
      </w:r>
      <w:r w:rsidRPr="00D45FC3">
        <w:rPr>
          <w:rFonts w:ascii="Times New Roman" w:hAnsi="Times New Roman" w:cs="Times New Roman"/>
          <w:b/>
          <w:bCs/>
          <w:sz w:val="28"/>
          <w:szCs w:val="28"/>
        </w:rPr>
        <w:t>/</w:t>
      </w:r>
      <w:r w:rsidRPr="00D45FC3">
        <w:rPr>
          <w:rFonts w:ascii="Times New Roman" w:hAnsi="Times New Roman" w:cs="Times New Roman"/>
          <w:sz w:val="28"/>
          <w:szCs w:val="28"/>
        </w:rPr>
        <w:t xml:space="preserve">проблемных ситуаций, требующие принятия </w:t>
      </w:r>
      <w:r w:rsidRPr="00D45FC3">
        <w:rPr>
          <w:rFonts w:ascii="Times New Roman" w:hAnsi="Times New Roman" w:cs="Times New Roman"/>
          <w:sz w:val="28"/>
          <w:szCs w:val="28"/>
        </w:rPr>
        <w:lastRenderedPageBreak/>
        <w:t>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45FC3" w:rsidRPr="00D45FC3" w:rsidRDefault="00D45FC3" w:rsidP="00D45FC3">
      <w:pPr>
        <w:jc w:val="both"/>
        <w:rPr>
          <w:rFonts w:ascii="Times New Roman" w:hAnsi="Times New Roman" w:cs="Times New Roman"/>
          <w:sz w:val="28"/>
          <w:szCs w:val="28"/>
        </w:rPr>
      </w:pPr>
      <w:r w:rsidRPr="00D45FC3">
        <w:rPr>
          <w:rFonts w:ascii="Times New Roman" w:hAnsi="Times New Roman" w:cs="Times New Roman"/>
          <w:sz w:val="28"/>
          <w:szCs w:val="28"/>
        </w:rPr>
        <w:t>4) учебно-практические задачи, направленные на формирование и оценку навыка</w:t>
      </w:r>
      <w:r w:rsidRPr="00D45FC3">
        <w:rPr>
          <w:rFonts w:ascii="Times New Roman" w:hAnsi="Times New Roman" w:cs="Times New Roman"/>
          <w:b/>
          <w:bCs/>
          <w:sz w:val="28"/>
          <w:szCs w:val="28"/>
        </w:rPr>
        <w:t xml:space="preserve"> </w:t>
      </w:r>
      <w:r w:rsidRPr="00A864F9">
        <w:rPr>
          <w:rFonts w:ascii="Times New Roman" w:hAnsi="Times New Roman" w:cs="Times New Roman"/>
          <w:bCs/>
          <w:sz w:val="28"/>
          <w:szCs w:val="28"/>
        </w:rPr>
        <w:t>сотрудничества,</w:t>
      </w:r>
      <w:r w:rsidRPr="00D45FC3">
        <w:rPr>
          <w:rFonts w:ascii="Times New Roman" w:hAnsi="Times New Roman" w:cs="Times New Roman"/>
          <w:sz w:val="28"/>
          <w:szCs w:val="28"/>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D45FC3" w:rsidRPr="00D45FC3" w:rsidRDefault="00D45FC3" w:rsidP="00D45FC3">
      <w:pPr>
        <w:jc w:val="both"/>
        <w:rPr>
          <w:rFonts w:ascii="Times New Roman" w:hAnsi="Times New Roman" w:cs="Times New Roman"/>
          <w:sz w:val="28"/>
          <w:szCs w:val="28"/>
        </w:rPr>
      </w:pPr>
      <w:proofErr w:type="gramStart"/>
      <w:r w:rsidRPr="00D45FC3">
        <w:rPr>
          <w:rFonts w:ascii="Times New Roman" w:hAnsi="Times New Roman" w:cs="Times New Roman"/>
          <w:sz w:val="28"/>
          <w:szCs w:val="28"/>
        </w:rPr>
        <w:t>5) учебно-практические задачи, направленные на формирование и оценку навыка</w:t>
      </w:r>
      <w:r w:rsidRPr="00D45FC3">
        <w:rPr>
          <w:rFonts w:ascii="Times New Roman" w:hAnsi="Times New Roman" w:cs="Times New Roman"/>
          <w:b/>
          <w:bCs/>
          <w:sz w:val="28"/>
          <w:szCs w:val="28"/>
        </w:rPr>
        <w:t xml:space="preserve"> </w:t>
      </w:r>
      <w:r w:rsidRPr="00A864F9">
        <w:rPr>
          <w:rFonts w:ascii="Times New Roman" w:hAnsi="Times New Roman" w:cs="Times New Roman"/>
          <w:bCs/>
          <w:sz w:val="28"/>
          <w:szCs w:val="28"/>
        </w:rPr>
        <w:t>коммуникации,</w:t>
      </w:r>
      <w:r w:rsidRPr="00D45FC3">
        <w:rPr>
          <w:rFonts w:ascii="Times New Roman" w:hAnsi="Times New Roman" w:cs="Times New Roman"/>
          <w:sz w:val="28"/>
          <w:szCs w:val="28"/>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D45FC3" w:rsidRPr="00D45FC3" w:rsidRDefault="00D45FC3" w:rsidP="00D45FC3">
      <w:pPr>
        <w:jc w:val="both"/>
        <w:rPr>
          <w:rFonts w:ascii="Times New Roman" w:hAnsi="Times New Roman" w:cs="Times New Roman"/>
          <w:sz w:val="28"/>
          <w:szCs w:val="28"/>
        </w:rPr>
      </w:pPr>
      <w:r w:rsidRPr="00D45FC3">
        <w:rPr>
          <w:rFonts w:ascii="Times New Roman" w:hAnsi="Times New Roman" w:cs="Times New Roman"/>
          <w:sz w:val="28"/>
          <w:szCs w:val="28"/>
        </w:rPr>
        <w:t>6) учебно-практические и учебно-познавательные задачи, направленные на формирование и оценку навыка</w:t>
      </w:r>
      <w:r w:rsidRPr="00D45FC3">
        <w:rPr>
          <w:rFonts w:ascii="Times New Roman" w:hAnsi="Times New Roman" w:cs="Times New Roman"/>
          <w:b/>
          <w:bCs/>
          <w:sz w:val="28"/>
          <w:szCs w:val="28"/>
        </w:rPr>
        <w:t xml:space="preserve"> </w:t>
      </w:r>
      <w:r w:rsidRPr="00A864F9">
        <w:rPr>
          <w:rFonts w:ascii="Times New Roman" w:hAnsi="Times New Roman" w:cs="Times New Roman"/>
          <w:bCs/>
          <w:sz w:val="28"/>
          <w:szCs w:val="28"/>
        </w:rPr>
        <w:t>самоорганизации и саморегуляции,</w:t>
      </w:r>
      <w:r w:rsidRPr="00D45FC3">
        <w:rPr>
          <w:rFonts w:ascii="Times New Roman" w:hAnsi="Times New Roman" w:cs="Times New Roman"/>
          <w:sz w:val="28"/>
          <w:szCs w:val="28"/>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D45FC3">
        <w:rPr>
          <w:rFonts w:ascii="Times New Roman" w:hAnsi="Times New Roman" w:cs="Times New Roman"/>
          <w:sz w:val="28"/>
          <w:szCs w:val="28"/>
          <w:vertAlign w:val="superscript"/>
        </w:rPr>
        <w:footnoteReference w:id="2"/>
      </w:r>
      <w:r w:rsidRPr="00D45FC3">
        <w:rPr>
          <w:rFonts w:ascii="Times New Roman" w:hAnsi="Times New Roman" w:cs="Times New Roman"/>
          <w:sz w:val="28"/>
          <w:szCs w:val="28"/>
        </w:rPr>
        <w:t>;</w:t>
      </w:r>
    </w:p>
    <w:p w:rsidR="00D45FC3" w:rsidRPr="00D45FC3" w:rsidRDefault="00D45FC3" w:rsidP="00D45FC3">
      <w:pPr>
        <w:jc w:val="both"/>
        <w:rPr>
          <w:rFonts w:ascii="Times New Roman" w:hAnsi="Times New Roman" w:cs="Times New Roman"/>
          <w:sz w:val="28"/>
          <w:szCs w:val="28"/>
        </w:rPr>
      </w:pPr>
      <w:proofErr w:type="gramStart"/>
      <w:r w:rsidRPr="00D45FC3">
        <w:rPr>
          <w:rFonts w:ascii="Times New Roman" w:hAnsi="Times New Roman" w:cs="Times New Roman"/>
          <w:sz w:val="28"/>
          <w:szCs w:val="28"/>
        </w:rPr>
        <w:t>7) учебно-практические и учебно-познавательные задачи, направленные на формирование и оценку навыка</w:t>
      </w:r>
      <w:r w:rsidRPr="00D45FC3">
        <w:rPr>
          <w:rFonts w:ascii="Times New Roman" w:hAnsi="Times New Roman" w:cs="Times New Roman"/>
          <w:b/>
          <w:bCs/>
          <w:sz w:val="28"/>
          <w:szCs w:val="28"/>
        </w:rPr>
        <w:t xml:space="preserve"> </w:t>
      </w:r>
      <w:r w:rsidRPr="00A864F9">
        <w:rPr>
          <w:rFonts w:ascii="Times New Roman" w:hAnsi="Times New Roman" w:cs="Times New Roman"/>
          <w:bCs/>
          <w:sz w:val="28"/>
          <w:szCs w:val="28"/>
        </w:rPr>
        <w:t>рефлексии,</w:t>
      </w:r>
      <w:r w:rsidRPr="00D45FC3">
        <w:rPr>
          <w:rFonts w:ascii="Times New Roman" w:hAnsi="Times New Roman" w:cs="Times New Roman"/>
          <w:b/>
          <w:bCs/>
          <w:sz w:val="28"/>
          <w:szCs w:val="28"/>
        </w:rPr>
        <w:t xml:space="preserve"> </w:t>
      </w:r>
      <w:r w:rsidRPr="00D45FC3">
        <w:rPr>
          <w:rFonts w:ascii="Times New Roman" w:hAnsi="Times New Roman" w:cs="Times New Roman"/>
          <w:sz w:val="28"/>
          <w:szCs w:val="28"/>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D45FC3">
        <w:rPr>
          <w:rFonts w:ascii="Times New Roman" w:hAnsi="Times New Roman" w:cs="Times New Roman"/>
          <w:sz w:val="28"/>
          <w:szCs w:val="28"/>
          <w:vertAlign w:val="superscript"/>
        </w:rPr>
        <w:footnoteReference w:id="3"/>
      </w:r>
      <w:r w:rsidRPr="00D45FC3">
        <w:rPr>
          <w:rFonts w:ascii="Times New Roman" w:hAnsi="Times New Roman" w:cs="Times New Roman"/>
          <w:sz w:val="28"/>
          <w:szCs w:val="28"/>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D45FC3">
        <w:rPr>
          <w:rFonts w:ascii="Times New Roman" w:hAnsi="Times New Roman" w:cs="Times New Roman"/>
          <w:sz w:val="28"/>
          <w:szCs w:val="28"/>
        </w:rPr>
        <w:t xml:space="preserve"> и т. п.);</w:t>
      </w:r>
    </w:p>
    <w:p w:rsidR="00D45FC3" w:rsidRPr="00D45FC3" w:rsidRDefault="00D45FC3" w:rsidP="00D45FC3">
      <w:pPr>
        <w:jc w:val="both"/>
        <w:rPr>
          <w:rFonts w:ascii="Times New Roman" w:hAnsi="Times New Roman" w:cs="Times New Roman"/>
          <w:sz w:val="28"/>
          <w:szCs w:val="28"/>
        </w:rPr>
      </w:pPr>
      <w:proofErr w:type="gramStart"/>
      <w:r w:rsidRPr="00D45FC3">
        <w:rPr>
          <w:rFonts w:ascii="Times New Roman" w:hAnsi="Times New Roman" w:cs="Times New Roman"/>
          <w:sz w:val="28"/>
          <w:szCs w:val="28"/>
        </w:rPr>
        <w:t>8) учебно-практические и учебно-познавательные задачи, направленные на формирование</w:t>
      </w:r>
      <w:r w:rsidRPr="00D45FC3">
        <w:rPr>
          <w:rFonts w:ascii="Times New Roman" w:hAnsi="Times New Roman" w:cs="Times New Roman"/>
          <w:sz w:val="28"/>
          <w:szCs w:val="28"/>
          <w:vertAlign w:val="superscript"/>
        </w:rPr>
        <w:footnoteReference w:id="4"/>
      </w:r>
      <w:r w:rsidRPr="00D45FC3">
        <w:rPr>
          <w:rFonts w:ascii="Times New Roman" w:hAnsi="Times New Roman" w:cs="Times New Roman"/>
          <w:bCs/>
          <w:sz w:val="28"/>
          <w:szCs w:val="28"/>
        </w:rPr>
        <w:t xml:space="preserve"> </w:t>
      </w:r>
      <w:r w:rsidRPr="00782C6C">
        <w:rPr>
          <w:rFonts w:ascii="Times New Roman" w:hAnsi="Times New Roman" w:cs="Times New Roman"/>
          <w:bCs/>
          <w:sz w:val="28"/>
          <w:szCs w:val="28"/>
        </w:rPr>
        <w:t>ценностно-смысловых</w:t>
      </w:r>
      <w:r w:rsidRPr="00782C6C">
        <w:rPr>
          <w:rFonts w:ascii="Times New Roman" w:hAnsi="Times New Roman" w:cs="Times New Roman"/>
          <w:sz w:val="28"/>
          <w:szCs w:val="28"/>
        </w:rPr>
        <w:t xml:space="preserve"> </w:t>
      </w:r>
      <w:r w:rsidRPr="00782C6C">
        <w:rPr>
          <w:rFonts w:ascii="Times New Roman" w:hAnsi="Times New Roman" w:cs="Times New Roman"/>
          <w:bCs/>
          <w:sz w:val="28"/>
          <w:szCs w:val="28"/>
        </w:rPr>
        <w:t>установок,</w:t>
      </w:r>
      <w:r w:rsidRPr="00D45FC3">
        <w:rPr>
          <w:rFonts w:ascii="Times New Roman" w:hAnsi="Times New Roman" w:cs="Times New Roman"/>
          <w:sz w:val="28"/>
          <w:szCs w:val="28"/>
        </w:rPr>
        <w:t xml:space="preserve"> что требует от обучающихся </w:t>
      </w:r>
      <w:r w:rsidRPr="00D45FC3">
        <w:rPr>
          <w:rFonts w:ascii="Times New Roman" w:hAnsi="Times New Roman" w:cs="Times New Roman"/>
          <w:sz w:val="28"/>
          <w:szCs w:val="28"/>
        </w:rPr>
        <w:lastRenderedPageBreak/>
        <w:t>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D45FC3" w:rsidRPr="00D45FC3" w:rsidRDefault="00D45FC3" w:rsidP="00D45FC3">
      <w:pPr>
        <w:jc w:val="both"/>
        <w:rPr>
          <w:rFonts w:ascii="Times New Roman" w:hAnsi="Times New Roman" w:cs="Times New Roman"/>
          <w:sz w:val="28"/>
          <w:szCs w:val="28"/>
        </w:rPr>
      </w:pPr>
      <w:proofErr w:type="gramStart"/>
      <w:r w:rsidRPr="00D45FC3">
        <w:rPr>
          <w:rFonts w:ascii="Times New Roman" w:hAnsi="Times New Roman" w:cs="Times New Roman"/>
          <w:sz w:val="28"/>
          <w:szCs w:val="28"/>
        </w:rPr>
        <w:t>9) учебно-практические и учебно-познавательные задачи, направленные на формирование и оценку</w:t>
      </w:r>
      <w:r w:rsidRPr="00D45FC3">
        <w:rPr>
          <w:rFonts w:ascii="Times New Roman" w:hAnsi="Times New Roman" w:cs="Times New Roman"/>
          <w:b/>
          <w:bCs/>
          <w:sz w:val="28"/>
          <w:szCs w:val="28"/>
        </w:rPr>
        <w:t xml:space="preserve"> </w:t>
      </w:r>
      <w:r w:rsidRPr="00782C6C">
        <w:rPr>
          <w:rFonts w:ascii="Times New Roman" w:hAnsi="Times New Roman" w:cs="Times New Roman"/>
          <w:bCs/>
          <w:sz w:val="28"/>
          <w:szCs w:val="28"/>
        </w:rPr>
        <w:t>ИКТ-компетентности обучающихся,</w:t>
      </w:r>
      <w:r w:rsidRPr="00D45FC3">
        <w:rPr>
          <w:rFonts w:ascii="Times New Roman" w:hAnsi="Times New Roman" w:cs="Times New Roman"/>
          <w:sz w:val="28"/>
          <w:szCs w:val="28"/>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D45FC3" w:rsidRPr="00D45FC3" w:rsidRDefault="00D45FC3" w:rsidP="00782C6C">
      <w:pPr>
        <w:ind w:firstLine="284"/>
        <w:jc w:val="both"/>
        <w:rPr>
          <w:rFonts w:ascii="Times New Roman" w:hAnsi="Times New Roman" w:cs="Times New Roman"/>
          <w:sz w:val="28"/>
          <w:szCs w:val="28"/>
        </w:rPr>
      </w:pPr>
      <w:proofErr w:type="gramStart"/>
      <w:r w:rsidRPr="00D45FC3">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w:t>
      </w:r>
      <w:r w:rsidRPr="00D45FC3">
        <w:rPr>
          <w:rFonts w:ascii="Times New Roman" w:hAnsi="Times New Roman" w:cs="Times New Roman"/>
          <w:b/>
          <w:bCs/>
          <w:i/>
          <w:iCs/>
          <w:sz w:val="28"/>
          <w:szCs w:val="28"/>
        </w:rPr>
        <w:t xml:space="preserve"> </w:t>
      </w:r>
      <w:r w:rsidRPr="00782C6C">
        <w:rPr>
          <w:rFonts w:ascii="Times New Roman" w:hAnsi="Times New Roman" w:cs="Times New Roman"/>
          <w:bCs/>
          <w:i/>
          <w:iCs/>
          <w:sz w:val="28"/>
          <w:szCs w:val="28"/>
        </w:rPr>
        <w:t>уровневого подхода:</w:t>
      </w:r>
      <w:r w:rsidRPr="00D45FC3">
        <w:rPr>
          <w:rFonts w:ascii="Times New Roman" w:hAnsi="Times New Roman" w:cs="Times New Roman"/>
          <w:sz w:val="28"/>
          <w:szCs w:val="28"/>
        </w:rPr>
        <w:t xml:space="preserve"> выделения ожидаемого уровня актуального развития большинства обучающихся и ближайшей перспективы их развития.</w:t>
      </w:r>
      <w:proofErr w:type="gramEnd"/>
      <w:r w:rsidRPr="00D45FC3">
        <w:rPr>
          <w:rFonts w:ascii="Times New Roman" w:hAnsi="Times New Roman" w:cs="Times New Roman"/>
          <w:sz w:val="28"/>
          <w:szCs w:val="28"/>
        </w:rPr>
        <w:t xml:space="preserve"> Такой подход позволяет определять динамическую картину развития </w:t>
      </w:r>
      <w:proofErr w:type="gramStart"/>
      <w:r w:rsidRPr="00D45FC3">
        <w:rPr>
          <w:rFonts w:ascii="Times New Roman" w:hAnsi="Times New Roman" w:cs="Times New Roman"/>
          <w:sz w:val="28"/>
          <w:szCs w:val="28"/>
        </w:rPr>
        <w:t>обучающихся</w:t>
      </w:r>
      <w:proofErr w:type="gramEnd"/>
      <w:r w:rsidRPr="00D45FC3">
        <w:rPr>
          <w:rFonts w:ascii="Times New Roman" w:hAnsi="Times New Roman" w:cs="Times New Roman"/>
          <w:sz w:val="28"/>
          <w:szCs w:val="28"/>
        </w:rPr>
        <w:t>, поощрять продвижения обучающихся, выстраивать индивидуальные траектории движения с учётом зоны ближайшего развития ребёнка.</w:t>
      </w:r>
    </w:p>
    <w:p w:rsidR="00782C6C" w:rsidRPr="00782C6C" w:rsidRDefault="00782C6C" w:rsidP="00782C6C">
      <w:pPr>
        <w:ind w:firstLine="284"/>
        <w:jc w:val="both"/>
        <w:rPr>
          <w:rFonts w:ascii="Times New Roman" w:hAnsi="Times New Roman" w:cs="Times New Roman"/>
          <w:b/>
          <w:bCs/>
          <w:sz w:val="28"/>
          <w:szCs w:val="28"/>
        </w:rPr>
      </w:pPr>
      <w:bookmarkStart w:id="4" w:name="bookmark5"/>
      <w:r w:rsidRPr="00782C6C">
        <w:rPr>
          <w:rFonts w:ascii="Times New Roman" w:hAnsi="Times New Roman" w:cs="Times New Roman"/>
          <w:b/>
          <w:bCs/>
          <w:sz w:val="28"/>
          <w:szCs w:val="28"/>
        </w:rPr>
        <w:t>В структуре планируемых результатов</w:t>
      </w:r>
      <w:r w:rsidRPr="00782C6C">
        <w:rPr>
          <w:rFonts w:ascii="Times New Roman" w:hAnsi="Times New Roman" w:cs="Times New Roman"/>
          <w:sz w:val="28"/>
          <w:szCs w:val="28"/>
        </w:rPr>
        <w:t xml:space="preserve"> выделяются:</w:t>
      </w:r>
      <w:bookmarkEnd w:id="4"/>
    </w:p>
    <w:p w:rsidR="00782C6C" w:rsidRPr="00782C6C" w:rsidRDefault="00782C6C" w:rsidP="00782C6C">
      <w:pPr>
        <w:jc w:val="both"/>
        <w:rPr>
          <w:rFonts w:ascii="Times New Roman" w:hAnsi="Times New Roman" w:cs="Times New Roman"/>
          <w:sz w:val="28"/>
          <w:szCs w:val="28"/>
        </w:rPr>
      </w:pPr>
      <w:r w:rsidRPr="00782C6C">
        <w:rPr>
          <w:rFonts w:ascii="Times New Roman" w:hAnsi="Times New Roman" w:cs="Times New Roman"/>
          <w:b/>
          <w:bCs/>
          <w:sz w:val="28"/>
          <w:szCs w:val="28"/>
        </w:rPr>
        <w:t>1) Ведущие целевые установки и основные ожидаемые результаты основного общего образования,</w:t>
      </w:r>
      <w:r w:rsidRPr="00782C6C">
        <w:rPr>
          <w:rFonts w:ascii="Times New Roman" w:hAnsi="Times New Roman" w:cs="Times New Roman"/>
          <w:sz w:val="28"/>
          <w:szCs w:val="28"/>
        </w:rPr>
        <w:t xml:space="preserve"> описывающие основной, сущностный вклад каждой изучаемой программы в развитие личности обучающихся, их способностей</w:t>
      </w:r>
      <w:r w:rsidRPr="00782C6C">
        <w:rPr>
          <w:rFonts w:ascii="Times New Roman" w:hAnsi="Times New Roman" w:cs="Times New Roman"/>
          <w:sz w:val="28"/>
          <w:szCs w:val="28"/>
          <w:vertAlign w:val="superscript"/>
        </w:rPr>
        <w:footnoteReference w:id="5"/>
      </w:r>
      <w:r w:rsidRPr="00782C6C">
        <w:rPr>
          <w:rFonts w:ascii="Times New Roman" w:hAnsi="Times New Roman" w:cs="Times New Roman"/>
          <w:sz w:val="28"/>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782C6C">
        <w:rPr>
          <w:rFonts w:ascii="Times New Roman" w:hAnsi="Times New Roman" w:cs="Times New Roman"/>
          <w:sz w:val="28"/>
          <w:szCs w:val="28"/>
        </w:rPr>
        <w:t>способностей</w:t>
      </w:r>
      <w:proofErr w:type="gramEnd"/>
      <w:r w:rsidRPr="00782C6C">
        <w:rPr>
          <w:rFonts w:ascii="Times New Roman" w:hAnsi="Times New Roman" w:cs="Times New Roman"/>
          <w:sz w:val="28"/>
          <w:szCs w:val="28"/>
        </w:rPr>
        <w:t xml:space="preserve"> обучающихся средствами различных предметов. </w:t>
      </w:r>
      <w:proofErr w:type="gramStart"/>
      <w:r w:rsidRPr="00782C6C">
        <w:rPr>
          <w:rFonts w:ascii="Times New Roman" w:hAnsi="Times New Roman" w:cs="Times New Roman"/>
          <w:sz w:val="28"/>
          <w:szCs w:val="28"/>
        </w:rPr>
        <w:t>Оценка достижения этой группы планируемых результатов ведётся в ходе процедур, допускающих предоставление и использование</w:t>
      </w:r>
      <w:r w:rsidRPr="00782C6C">
        <w:rPr>
          <w:rFonts w:ascii="Times New Roman" w:hAnsi="Times New Roman" w:cs="Times New Roman"/>
          <w:b/>
          <w:bCs/>
          <w:i/>
          <w:iCs/>
          <w:sz w:val="28"/>
          <w:szCs w:val="28"/>
        </w:rPr>
        <w:t xml:space="preserve"> </w:t>
      </w:r>
      <w:r w:rsidRPr="00782C6C">
        <w:rPr>
          <w:rFonts w:ascii="Times New Roman" w:hAnsi="Times New Roman" w:cs="Times New Roman"/>
          <w:bCs/>
          <w:i/>
          <w:iCs/>
          <w:sz w:val="28"/>
          <w:szCs w:val="28"/>
        </w:rPr>
        <w:t>исключительно неперсонифицированной</w:t>
      </w:r>
      <w:r w:rsidRPr="00782C6C">
        <w:rPr>
          <w:rFonts w:ascii="Times New Roman" w:hAnsi="Times New Roman" w:cs="Times New Roman"/>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782C6C" w:rsidRPr="00782C6C" w:rsidRDefault="00782C6C" w:rsidP="00782C6C">
      <w:pPr>
        <w:jc w:val="both"/>
        <w:rPr>
          <w:rFonts w:ascii="Times New Roman" w:hAnsi="Times New Roman" w:cs="Times New Roman"/>
          <w:b/>
          <w:bCs/>
          <w:sz w:val="28"/>
          <w:szCs w:val="28"/>
        </w:rPr>
      </w:pPr>
      <w:bookmarkStart w:id="5" w:name="bookmark6"/>
      <w:r w:rsidRPr="00782C6C">
        <w:rPr>
          <w:rFonts w:ascii="Times New Roman" w:hAnsi="Times New Roman" w:cs="Times New Roman"/>
          <w:b/>
          <w:bCs/>
          <w:sz w:val="28"/>
          <w:szCs w:val="28"/>
        </w:rPr>
        <w:t>2) Планируемые результаты освоения учебных и междисциплинарных программ.</w:t>
      </w:r>
      <w:r w:rsidRPr="00782C6C">
        <w:rPr>
          <w:rFonts w:ascii="Times New Roman" w:hAnsi="Times New Roman" w:cs="Times New Roman"/>
          <w:sz w:val="28"/>
          <w:szCs w:val="28"/>
        </w:rPr>
        <w:t xml:space="preserve"> Эти результаты приводятся в блоках «Выпускник научится» и</w:t>
      </w:r>
      <w:r w:rsidRPr="00782C6C">
        <w:rPr>
          <w:rFonts w:ascii="Times New Roman" w:hAnsi="Times New Roman" w:cs="Times New Roman"/>
          <w:i/>
          <w:iCs/>
          <w:sz w:val="28"/>
          <w:szCs w:val="28"/>
        </w:rPr>
        <w:t xml:space="preserve"> </w:t>
      </w:r>
      <w:r w:rsidRPr="00782C6C">
        <w:rPr>
          <w:rFonts w:ascii="Times New Roman" w:hAnsi="Times New Roman" w:cs="Times New Roman"/>
          <w:i/>
          <w:iCs/>
          <w:sz w:val="28"/>
          <w:szCs w:val="28"/>
        </w:rPr>
        <w:lastRenderedPageBreak/>
        <w:t>«Выпускник получит воз</w:t>
      </w:r>
      <w:bookmarkEnd w:id="5"/>
      <w:r w:rsidRPr="00782C6C">
        <w:rPr>
          <w:rFonts w:ascii="Times New Roman" w:hAnsi="Times New Roman" w:cs="Times New Roman"/>
          <w:bCs/>
          <w:i/>
          <w:iCs/>
          <w:sz w:val="28"/>
          <w:szCs w:val="28"/>
        </w:rPr>
        <w:t>можность научиться»</w:t>
      </w:r>
      <w:r w:rsidRPr="00782C6C">
        <w:rPr>
          <w:rFonts w:ascii="Times New Roman" w:hAnsi="Times New Roman" w:cs="Times New Roman"/>
          <w:bCs/>
          <w:iCs/>
          <w:sz w:val="28"/>
          <w:szCs w:val="28"/>
          <w:vertAlign w:val="superscript"/>
        </w:rPr>
        <w:footnoteReference w:id="6"/>
      </w:r>
      <w:r w:rsidRPr="00782C6C">
        <w:rPr>
          <w:rFonts w:ascii="Times New Roman" w:hAnsi="Times New Roman" w:cs="Times New Roman"/>
          <w:bCs/>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782C6C">
        <w:rPr>
          <w:rFonts w:ascii="Times New Roman" w:hAnsi="Times New Roman" w:cs="Times New Roman"/>
          <w:bCs/>
          <w:sz w:val="28"/>
          <w:szCs w:val="28"/>
        </w:rPr>
        <w:t>обучающимся</w:t>
      </w:r>
      <w:proofErr w:type="gramEnd"/>
      <w:r w:rsidRPr="00782C6C">
        <w:rPr>
          <w:rFonts w:ascii="Times New Roman" w:hAnsi="Times New Roman" w:cs="Times New Roman"/>
          <w:bCs/>
          <w:sz w:val="28"/>
          <w:szCs w:val="28"/>
        </w:rPr>
        <w:t xml:space="preserve"> в ходе изучения каждого раздела программы.</w:t>
      </w:r>
    </w:p>
    <w:p w:rsidR="00782C6C" w:rsidRPr="00782C6C" w:rsidRDefault="00782C6C" w:rsidP="00782C6C">
      <w:pPr>
        <w:ind w:firstLine="284"/>
        <w:jc w:val="both"/>
        <w:rPr>
          <w:rFonts w:ascii="Times New Roman" w:hAnsi="Times New Roman" w:cs="Times New Roman"/>
          <w:sz w:val="28"/>
          <w:szCs w:val="28"/>
        </w:rPr>
      </w:pPr>
      <w:r w:rsidRPr="00782C6C">
        <w:rPr>
          <w:rFonts w:ascii="Times New Roman" w:hAnsi="Times New Roman" w:cs="Times New Roman"/>
          <w:sz w:val="28"/>
          <w:szCs w:val="28"/>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782C6C" w:rsidRPr="00782C6C" w:rsidRDefault="00782C6C" w:rsidP="00782C6C">
      <w:pPr>
        <w:ind w:firstLine="284"/>
        <w:jc w:val="both"/>
        <w:rPr>
          <w:rFonts w:ascii="Times New Roman" w:hAnsi="Times New Roman" w:cs="Times New Roman"/>
          <w:sz w:val="28"/>
          <w:szCs w:val="28"/>
        </w:rPr>
      </w:pPr>
      <w:r w:rsidRPr="00782C6C">
        <w:rPr>
          <w:rFonts w:ascii="Times New Roman" w:hAnsi="Times New Roman" w:cs="Times New Roman"/>
          <w:sz w:val="28"/>
          <w:szCs w:val="28"/>
        </w:rPr>
        <w:t>Достижение планируемых результатов, отнесённых к блоку «Выпускник научится»,</w:t>
      </w:r>
      <w:r w:rsidRPr="00782C6C">
        <w:rPr>
          <w:rFonts w:ascii="Times New Roman" w:hAnsi="Times New Roman" w:cs="Times New Roman"/>
          <w:b/>
          <w:bCs/>
          <w:sz w:val="28"/>
          <w:szCs w:val="28"/>
        </w:rPr>
        <w:t xml:space="preserve"> </w:t>
      </w:r>
      <w:r w:rsidRPr="00782C6C">
        <w:rPr>
          <w:rFonts w:ascii="Times New Roman" w:hAnsi="Times New Roman" w:cs="Times New Roman"/>
          <w:bCs/>
          <w:sz w:val="28"/>
          <w:szCs w:val="28"/>
        </w:rPr>
        <w:t>выносится на итоговую оценку,</w:t>
      </w:r>
      <w:r w:rsidRPr="00782C6C">
        <w:rPr>
          <w:rFonts w:ascii="Times New Roman" w:hAnsi="Times New Roman" w:cs="Times New Roman"/>
          <w:b/>
          <w:bCs/>
          <w:sz w:val="28"/>
          <w:szCs w:val="28"/>
        </w:rPr>
        <w:t xml:space="preserve"> </w:t>
      </w:r>
      <w:r w:rsidRPr="00782C6C">
        <w:rPr>
          <w:rFonts w:ascii="Times New Roman" w:hAnsi="Times New Roman" w:cs="Times New Roman"/>
          <w:sz w:val="28"/>
          <w:szCs w:val="28"/>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782C6C">
        <w:rPr>
          <w:rFonts w:ascii="Times New Roman" w:hAnsi="Times New Roman" w:cs="Times New Roman"/>
          <w:i/>
          <w:iCs/>
          <w:sz w:val="28"/>
          <w:szCs w:val="28"/>
        </w:rPr>
        <w:t xml:space="preserve"> заданий базового уровня,</w:t>
      </w:r>
      <w:r w:rsidRPr="00782C6C">
        <w:rPr>
          <w:rFonts w:ascii="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w:t>
      </w:r>
      <w:r w:rsidRPr="00782C6C">
        <w:rPr>
          <w:rFonts w:ascii="Times New Roman" w:hAnsi="Times New Roman" w:cs="Times New Roman"/>
          <w:i/>
          <w:iCs/>
          <w:sz w:val="28"/>
          <w:szCs w:val="28"/>
        </w:rPr>
        <w:t xml:space="preserve"> заданий повышенного уровня.</w:t>
      </w:r>
      <w:r w:rsidRPr="00782C6C">
        <w:rPr>
          <w:rFonts w:ascii="Times New Roman" w:hAnsi="Times New Roman" w:cs="Times New Roman"/>
          <w:b/>
          <w:bCs/>
          <w:sz w:val="28"/>
          <w:szCs w:val="28"/>
        </w:rPr>
        <w:t xml:space="preserve"> Успешное выполнение </w:t>
      </w:r>
      <w:proofErr w:type="gramStart"/>
      <w:r w:rsidRPr="00782C6C">
        <w:rPr>
          <w:rFonts w:ascii="Times New Roman" w:hAnsi="Times New Roman" w:cs="Times New Roman"/>
          <w:b/>
          <w:bCs/>
          <w:sz w:val="28"/>
          <w:szCs w:val="28"/>
        </w:rPr>
        <w:t>обучающимися</w:t>
      </w:r>
      <w:proofErr w:type="gramEnd"/>
      <w:r w:rsidRPr="00782C6C">
        <w:rPr>
          <w:rFonts w:ascii="Times New Roman" w:hAnsi="Times New Roman" w:cs="Times New Roman"/>
          <w:b/>
          <w:bCs/>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82C6C" w:rsidRPr="00782C6C" w:rsidRDefault="00782C6C" w:rsidP="00782C6C">
      <w:pPr>
        <w:ind w:firstLine="284"/>
        <w:jc w:val="both"/>
        <w:rPr>
          <w:rFonts w:ascii="Times New Roman" w:hAnsi="Times New Roman" w:cs="Times New Roman"/>
          <w:sz w:val="28"/>
          <w:szCs w:val="28"/>
        </w:rPr>
      </w:pPr>
      <w:r w:rsidRPr="00782C6C">
        <w:rPr>
          <w:rFonts w:ascii="Times New Roman" w:hAnsi="Times New Roman" w:cs="Times New Roman"/>
          <w:sz w:val="28"/>
          <w:szCs w:val="28"/>
        </w:rPr>
        <w:t>В блоках</w:t>
      </w:r>
      <w:r w:rsidRPr="00782C6C">
        <w:rPr>
          <w:rFonts w:ascii="Times New Roman" w:hAnsi="Times New Roman" w:cs="Times New Roman"/>
          <w:i/>
          <w:iCs/>
          <w:sz w:val="28"/>
          <w:szCs w:val="28"/>
        </w:rPr>
        <w:t xml:space="preserve"> «Выпускник получит возможность научиться» </w:t>
      </w:r>
      <w:r w:rsidRPr="00782C6C">
        <w:rPr>
          <w:rFonts w:ascii="Times New Roman" w:hAnsi="Times New Roman" w:cs="Times New Roman"/>
          <w:sz w:val="28"/>
          <w:szCs w:val="28"/>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w:t>
      </w:r>
      <w:r w:rsidRPr="00782C6C">
        <w:rPr>
          <w:rFonts w:ascii="Times New Roman" w:hAnsi="Times New Roman" w:cs="Times New Roman"/>
          <w:sz w:val="28"/>
          <w:szCs w:val="28"/>
        </w:rPr>
        <w:lastRenderedPageBreak/>
        <w:t>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782C6C">
        <w:rPr>
          <w:rFonts w:ascii="Times New Roman" w:hAnsi="Times New Roman" w:cs="Times New Roman"/>
          <w:b/>
          <w:bCs/>
          <w:i/>
          <w:iCs/>
          <w:sz w:val="28"/>
          <w:szCs w:val="28"/>
        </w:rPr>
        <w:t xml:space="preserve"> </w:t>
      </w:r>
      <w:r w:rsidRPr="00782C6C">
        <w:rPr>
          <w:rFonts w:ascii="Times New Roman" w:hAnsi="Times New Roman" w:cs="Times New Roman"/>
          <w:bCs/>
          <w:i/>
          <w:iCs/>
          <w:sz w:val="28"/>
          <w:szCs w:val="28"/>
        </w:rPr>
        <w:t>неперсонифицированной информации.</w:t>
      </w:r>
    </w:p>
    <w:p w:rsidR="00782C6C" w:rsidRPr="00782C6C" w:rsidRDefault="00782C6C" w:rsidP="00782C6C">
      <w:pPr>
        <w:ind w:firstLine="142"/>
        <w:jc w:val="both"/>
        <w:rPr>
          <w:rFonts w:ascii="Times New Roman" w:hAnsi="Times New Roman" w:cs="Times New Roman"/>
          <w:sz w:val="28"/>
          <w:szCs w:val="28"/>
        </w:rPr>
      </w:pPr>
      <w:r w:rsidRPr="00782C6C">
        <w:rPr>
          <w:rFonts w:ascii="Times New Roman" w:hAnsi="Times New Roman" w:cs="Times New Roman"/>
          <w:sz w:val="28"/>
          <w:szCs w:val="28"/>
        </w:rPr>
        <w:t>Частично задания, ориентированные на оценку достижения планируемых результатов из блока</w:t>
      </w:r>
      <w:r w:rsidRPr="00782C6C">
        <w:rPr>
          <w:rFonts w:ascii="Times New Roman" w:hAnsi="Times New Roman" w:cs="Times New Roman"/>
          <w:i/>
          <w:iCs/>
          <w:sz w:val="28"/>
          <w:szCs w:val="28"/>
        </w:rPr>
        <w:t xml:space="preserve"> «Выпускник получит возможность научиться»,</w:t>
      </w:r>
      <w:r w:rsidRPr="00782C6C">
        <w:rPr>
          <w:rFonts w:ascii="Times New Roman" w:hAnsi="Times New Roman" w:cs="Times New Roman"/>
          <w:sz w:val="28"/>
          <w:szCs w:val="28"/>
        </w:rPr>
        <w:t xml:space="preserve"> могут включаться в материалы итогового контроля. Основные цели такого включения — предоставить возможность </w:t>
      </w:r>
      <w:proofErr w:type="gramStart"/>
      <w:r w:rsidRPr="00782C6C">
        <w:rPr>
          <w:rFonts w:ascii="Times New Roman" w:hAnsi="Times New Roman" w:cs="Times New Roman"/>
          <w:sz w:val="28"/>
          <w:szCs w:val="28"/>
        </w:rPr>
        <w:t>обучающимся</w:t>
      </w:r>
      <w:proofErr w:type="gramEnd"/>
      <w:r w:rsidRPr="00782C6C">
        <w:rPr>
          <w:rFonts w:ascii="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782C6C">
        <w:rPr>
          <w:rFonts w:ascii="Times New Roman" w:hAnsi="Times New Roman" w:cs="Times New Roman"/>
          <w:b/>
          <w:bCs/>
          <w:sz w:val="28"/>
          <w:szCs w:val="28"/>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782C6C">
        <w:rPr>
          <w:rFonts w:ascii="Times New Roman" w:hAnsi="Times New Roman" w:cs="Times New Roman"/>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82C6C" w:rsidRPr="00782C6C" w:rsidRDefault="00782C6C" w:rsidP="00782C6C">
      <w:pPr>
        <w:ind w:firstLine="284"/>
        <w:jc w:val="both"/>
        <w:rPr>
          <w:rFonts w:ascii="Times New Roman" w:hAnsi="Times New Roman" w:cs="Times New Roman"/>
          <w:sz w:val="28"/>
          <w:szCs w:val="28"/>
        </w:rPr>
      </w:pPr>
      <w:r w:rsidRPr="00782C6C">
        <w:rPr>
          <w:rFonts w:ascii="Times New Roman" w:hAnsi="Times New Roman" w:cs="Times New Roman"/>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782C6C">
        <w:rPr>
          <w:rFonts w:ascii="Times New Roman" w:hAnsi="Times New Roman" w:cs="Times New Roman"/>
          <w:b/>
          <w:bCs/>
          <w:i/>
          <w:iCs/>
          <w:sz w:val="28"/>
          <w:szCs w:val="28"/>
        </w:rPr>
        <w:t xml:space="preserve"> дифференциации требований</w:t>
      </w:r>
      <w:r w:rsidRPr="00782C6C">
        <w:rPr>
          <w:rFonts w:ascii="Times New Roman" w:hAnsi="Times New Roman" w:cs="Times New Roman"/>
          <w:sz w:val="28"/>
          <w:szCs w:val="28"/>
        </w:rPr>
        <w:t xml:space="preserve"> к подготовке обучающихся.</w:t>
      </w:r>
    </w:p>
    <w:p w:rsidR="00782C6C" w:rsidRPr="00782C6C" w:rsidRDefault="00782C6C" w:rsidP="00782C6C">
      <w:pPr>
        <w:ind w:firstLine="142"/>
        <w:jc w:val="both"/>
        <w:rPr>
          <w:rFonts w:ascii="Times New Roman" w:hAnsi="Times New Roman" w:cs="Times New Roman"/>
          <w:sz w:val="28"/>
          <w:szCs w:val="28"/>
        </w:rPr>
      </w:pPr>
      <w:r w:rsidRPr="00782C6C">
        <w:rPr>
          <w:rFonts w:ascii="Times New Roman" w:hAnsi="Times New Roman" w:cs="Times New Roman"/>
          <w:sz w:val="28"/>
          <w:szCs w:val="28"/>
        </w:rPr>
        <w:t>На ступени основного общего образования устанавливаются планируемые результаты освоения:</w:t>
      </w:r>
    </w:p>
    <w:p w:rsidR="00782C6C" w:rsidRPr="00782C6C" w:rsidRDefault="00782C6C" w:rsidP="00782C6C">
      <w:pPr>
        <w:jc w:val="both"/>
        <w:rPr>
          <w:rFonts w:ascii="Times New Roman" w:hAnsi="Times New Roman" w:cs="Times New Roman"/>
          <w:sz w:val="28"/>
          <w:szCs w:val="28"/>
        </w:rPr>
      </w:pPr>
      <w:r w:rsidRPr="00782C6C">
        <w:rPr>
          <w:rFonts w:ascii="Times New Roman" w:hAnsi="Times New Roman" w:cs="Times New Roman"/>
          <w:sz w:val="28"/>
          <w:szCs w:val="28"/>
        </w:rPr>
        <w:t xml:space="preserve">• четырёх </w:t>
      </w:r>
      <w:r w:rsidRPr="00304989">
        <w:rPr>
          <w:rFonts w:ascii="Times New Roman" w:hAnsi="Times New Roman" w:cs="Times New Roman"/>
          <w:b/>
          <w:sz w:val="28"/>
          <w:szCs w:val="28"/>
        </w:rPr>
        <w:t>междисциплинарных учебных программ</w:t>
      </w:r>
      <w:r w:rsidRPr="00782C6C">
        <w:rPr>
          <w:rFonts w:ascii="Times New Roman" w:hAnsi="Times New Roman" w:cs="Times New Roman"/>
          <w:sz w:val="28"/>
          <w:szCs w:val="28"/>
        </w:rPr>
        <w:t xml:space="preserve"> — «Формирование универсальных учебных действий», «Формирование </w:t>
      </w:r>
      <w:proofErr w:type="gramStart"/>
      <w:r w:rsidRPr="00782C6C">
        <w:rPr>
          <w:rFonts w:ascii="Times New Roman" w:hAnsi="Times New Roman" w:cs="Times New Roman"/>
          <w:sz w:val="28"/>
          <w:szCs w:val="28"/>
        </w:rPr>
        <w:t>ИКТ-компетентности</w:t>
      </w:r>
      <w:proofErr w:type="gramEnd"/>
      <w:r w:rsidRPr="00782C6C">
        <w:rPr>
          <w:rFonts w:ascii="Times New Roman" w:hAnsi="Times New Roman" w:cs="Times New Roman"/>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782C6C" w:rsidRPr="00782C6C" w:rsidRDefault="00782C6C" w:rsidP="00782C6C">
      <w:pPr>
        <w:jc w:val="both"/>
        <w:rPr>
          <w:rFonts w:ascii="Times New Roman" w:hAnsi="Times New Roman" w:cs="Times New Roman"/>
          <w:sz w:val="28"/>
          <w:szCs w:val="28"/>
        </w:rPr>
      </w:pPr>
      <w:proofErr w:type="gramStart"/>
      <w:r w:rsidRPr="00782C6C">
        <w:rPr>
          <w:rFonts w:ascii="Times New Roman" w:hAnsi="Times New Roman" w:cs="Times New Roman"/>
          <w:bCs/>
          <w:iCs/>
          <w:sz w:val="28"/>
          <w:szCs w:val="28"/>
        </w:rPr>
        <w:t>• </w:t>
      </w:r>
      <w:r w:rsidRPr="00304989">
        <w:rPr>
          <w:rFonts w:ascii="Times New Roman" w:hAnsi="Times New Roman" w:cs="Times New Roman"/>
          <w:b/>
          <w:bCs/>
          <w:iCs/>
          <w:sz w:val="28"/>
          <w:szCs w:val="28"/>
        </w:rPr>
        <w:t xml:space="preserve">учебных программ по всем </w:t>
      </w:r>
      <w:r w:rsidR="004F563A" w:rsidRPr="00304989">
        <w:rPr>
          <w:rFonts w:ascii="Times New Roman" w:hAnsi="Times New Roman" w:cs="Times New Roman"/>
          <w:b/>
          <w:bCs/>
          <w:iCs/>
          <w:sz w:val="28"/>
          <w:szCs w:val="28"/>
        </w:rPr>
        <w:t xml:space="preserve">обязательным </w:t>
      </w:r>
      <w:r w:rsidRPr="00304989">
        <w:rPr>
          <w:rFonts w:ascii="Times New Roman" w:hAnsi="Times New Roman" w:cs="Times New Roman"/>
          <w:b/>
          <w:bCs/>
          <w:iCs/>
          <w:sz w:val="28"/>
          <w:szCs w:val="28"/>
        </w:rPr>
        <w:t>предметам</w:t>
      </w:r>
      <w:r w:rsidRPr="00304989">
        <w:rPr>
          <w:rFonts w:ascii="Times New Roman" w:hAnsi="Times New Roman" w:cs="Times New Roman"/>
          <w:sz w:val="28"/>
          <w:szCs w:val="28"/>
        </w:rPr>
        <w:t xml:space="preserve"> </w:t>
      </w:r>
      <w:r w:rsidR="003752AC" w:rsidRPr="00304989">
        <w:rPr>
          <w:rFonts w:ascii="Times New Roman" w:hAnsi="Times New Roman" w:cs="Times New Roman"/>
          <w:sz w:val="28"/>
          <w:szCs w:val="28"/>
        </w:rPr>
        <w:t>—</w:t>
      </w:r>
      <w:r w:rsidR="003752AC">
        <w:rPr>
          <w:rFonts w:ascii="Times New Roman" w:hAnsi="Times New Roman" w:cs="Times New Roman"/>
          <w:sz w:val="28"/>
          <w:szCs w:val="28"/>
        </w:rPr>
        <w:t xml:space="preserve"> «Русский язык»,  «Литература», «Английский </w:t>
      </w:r>
      <w:r w:rsidR="004F563A">
        <w:rPr>
          <w:rFonts w:ascii="Times New Roman" w:hAnsi="Times New Roman" w:cs="Times New Roman"/>
          <w:sz w:val="28"/>
          <w:szCs w:val="28"/>
        </w:rPr>
        <w:t xml:space="preserve"> язык», </w:t>
      </w:r>
      <w:r w:rsidRPr="00782C6C">
        <w:rPr>
          <w:rFonts w:ascii="Times New Roman" w:hAnsi="Times New Roman" w:cs="Times New Roman"/>
          <w:sz w:val="28"/>
          <w:szCs w:val="28"/>
        </w:rPr>
        <w:t>«</w:t>
      </w:r>
      <w:r w:rsidR="003752AC">
        <w:rPr>
          <w:rFonts w:ascii="Times New Roman" w:hAnsi="Times New Roman" w:cs="Times New Roman"/>
          <w:sz w:val="28"/>
          <w:szCs w:val="28"/>
        </w:rPr>
        <w:t>История</w:t>
      </w:r>
      <w:r w:rsidRPr="00782C6C">
        <w:rPr>
          <w:rFonts w:ascii="Times New Roman" w:hAnsi="Times New Roman" w:cs="Times New Roman"/>
          <w:sz w:val="28"/>
          <w:szCs w:val="28"/>
        </w:rPr>
        <w:t>»,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w:t>
      </w:r>
      <w:r w:rsidR="004F563A">
        <w:rPr>
          <w:rFonts w:ascii="Times New Roman" w:hAnsi="Times New Roman" w:cs="Times New Roman"/>
          <w:sz w:val="28"/>
          <w:szCs w:val="28"/>
        </w:rPr>
        <w:t>новы безопас</w:t>
      </w:r>
      <w:r w:rsidRPr="00782C6C">
        <w:rPr>
          <w:rFonts w:ascii="Times New Roman" w:hAnsi="Times New Roman" w:cs="Times New Roman"/>
          <w:sz w:val="28"/>
          <w:szCs w:val="28"/>
        </w:rPr>
        <w:t>ности жизнедеятельности».</w:t>
      </w:r>
      <w:proofErr w:type="gramEnd"/>
    </w:p>
    <w:p w:rsidR="00782C6C" w:rsidRPr="003752AC" w:rsidRDefault="00782C6C" w:rsidP="003752AC">
      <w:pPr>
        <w:ind w:firstLine="142"/>
        <w:jc w:val="both"/>
        <w:rPr>
          <w:rFonts w:ascii="Times New Roman" w:hAnsi="Times New Roman" w:cs="Times New Roman"/>
          <w:sz w:val="28"/>
          <w:szCs w:val="28"/>
        </w:rPr>
      </w:pPr>
      <w:r w:rsidRPr="00782C6C">
        <w:rPr>
          <w:rFonts w:ascii="Times New Roman" w:hAnsi="Times New Roman" w:cs="Times New Roman"/>
          <w:sz w:val="28"/>
          <w:szCs w:val="28"/>
        </w:rPr>
        <w:t xml:space="preserve">В данном разделе основной образовательной программы </w:t>
      </w:r>
      <w:r w:rsidR="003752AC">
        <w:rPr>
          <w:rFonts w:ascii="Times New Roman" w:hAnsi="Times New Roman" w:cs="Times New Roman"/>
          <w:sz w:val="28"/>
          <w:szCs w:val="28"/>
        </w:rPr>
        <w:t xml:space="preserve">МОУ СОШ №53 </w:t>
      </w:r>
      <w:r w:rsidRPr="00782C6C">
        <w:rPr>
          <w:rFonts w:ascii="Times New Roman" w:hAnsi="Times New Roman" w:cs="Times New Roman"/>
          <w:sz w:val="28"/>
          <w:szCs w:val="28"/>
        </w:rPr>
        <w:t>приводятся планируемые результаты освоения всех обязательных учебных предметов на ступе</w:t>
      </w:r>
      <w:r w:rsidR="003752AC">
        <w:rPr>
          <w:rFonts w:ascii="Times New Roman" w:hAnsi="Times New Roman" w:cs="Times New Roman"/>
          <w:sz w:val="28"/>
          <w:szCs w:val="28"/>
        </w:rPr>
        <w:t>ни основного общего образования.</w:t>
      </w:r>
    </w:p>
    <w:p w:rsidR="00782C6C" w:rsidRPr="00782C6C" w:rsidRDefault="00782C6C" w:rsidP="003752AC">
      <w:pPr>
        <w:ind w:firstLine="284"/>
        <w:jc w:val="both"/>
        <w:rPr>
          <w:rFonts w:ascii="Times New Roman" w:hAnsi="Times New Roman" w:cs="Times New Roman"/>
          <w:sz w:val="28"/>
          <w:szCs w:val="28"/>
        </w:rPr>
      </w:pPr>
      <w:r w:rsidRPr="00782C6C">
        <w:rPr>
          <w:rFonts w:ascii="Times New Roman" w:hAnsi="Times New Roman" w:cs="Times New Roman"/>
          <w:b/>
          <w:bCs/>
          <w:sz w:val="28"/>
          <w:szCs w:val="28"/>
        </w:rPr>
        <w:lastRenderedPageBreak/>
        <w:t>К компетенции образовательного учреждения</w:t>
      </w:r>
      <w:r w:rsidRPr="00782C6C">
        <w:rPr>
          <w:rFonts w:ascii="Times New Roman" w:hAnsi="Times New Roman" w:cs="Times New Roman"/>
          <w:sz w:val="28"/>
          <w:szCs w:val="28"/>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основную образовательную программу образовательного учреждения в виде отдельных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w:t>
      </w:r>
      <w:proofErr w:type="gramStart"/>
      <w:r w:rsidRPr="00782C6C">
        <w:rPr>
          <w:rFonts w:ascii="Times New Roman" w:hAnsi="Times New Roman" w:cs="Times New Roman"/>
          <w:sz w:val="28"/>
          <w:szCs w:val="28"/>
        </w:rPr>
        <w:t>ИКТ-компетентности</w:t>
      </w:r>
      <w:proofErr w:type="gramEnd"/>
      <w:r w:rsidRPr="00782C6C">
        <w:rPr>
          <w:rFonts w:ascii="Times New Roman" w:hAnsi="Times New Roman" w:cs="Times New Roman"/>
          <w:sz w:val="28"/>
          <w:szCs w:val="28"/>
        </w:rPr>
        <w:t xml:space="preserve"> школьников, основ учебно-исследовательской и проектной деятельности, стратегий смыслового чтения и работы с текстом/работы с информацией.</w:t>
      </w:r>
    </w:p>
    <w:p w:rsidR="00782C6C" w:rsidRPr="00782C6C" w:rsidRDefault="00782C6C" w:rsidP="003752AC">
      <w:pPr>
        <w:ind w:firstLine="284"/>
        <w:jc w:val="both"/>
        <w:rPr>
          <w:rFonts w:ascii="Times New Roman" w:hAnsi="Times New Roman" w:cs="Times New Roman"/>
          <w:sz w:val="28"/>
          <w:szCs w:val="28"/>
        </w:rPr>
      </w:pPr>
      <w:r w:rsidRPr="00782C6C">
        <w:rPr>
          <w:rFonts w:ascii="Times New Roman" w:hAnsi="Times New Roman" w:cs="Times New Roman"/>
          <w:sz w:val="28"/>
          <w:szCs w:val="28"/>
        </w:rPr>
        <w:t>Процедуры разработки, согласования и утверждения названных документов могут регламентироваться локальными нормативными актами, разработанными и утвержденными на уровне региона.</w:t>
      </w:r>
    </w:p>
    <w:p w:rsidR="003752AC" w:rsidRPr="003752AC" w:rsidRDefault="003752AC" w:rsidP="003752AC">
      <w:pPr>
        <w:jc w:val="center"/>
        <w:rPr>
          <w:rFonts w:ascii="Times New Roman" w:hAnsi="Times New Roman" w:cs="Times New Roman"/>
          <w:b/>
          <w:sz w:val="28"/>
          <w:szCs w:val="28"/>
        </w:rPr>
      </w:pPr>
      <w:r w:rsidRPr="003752AC">
        <w:rPr>
          <w:rFonts w:ascii="Times New Roman" w:hAnsi="Times New Roman" w:cs="Times New Roman"/>
          <w:b/>
          <w:sz w:val="28"/>
          <w:szCs w:val="28"/>
        </w:rPr>
        <w:t>1.2.2. Ведущие целевые установки</w:t>
      </w:r>
      <w:r w:rsidRPr="003752AC">
        <w:rPr>
          <w:rFonts w:ascii="Times New Roman" w:hAnsi="Times New Roman" w:cs="Times New Roman"/>
          <w:b/>
          <w:bCs/>
          <w:sz w:val="28"/>
          <w:szCs w:val="28"/>
        </w:rPr>
        <w:t xml:space="preserve"> </w:t>
      </w:r>
      <w:r w:rsidRPr="003752AC">
        <w:rPr>
          <w:rFonts w:ascii="Times New Roman" w:hAnsi="Times New Roman" w:cs="Times New Roman"/>
          <w:b/>
          <w:sz w:val="28"/>
          <w:szCs w:val="28"/>
        </w:rPr>
        <w:t>и основные ожидаемые результаты</w:t>
      </w:r>
    </w:p>
    <w:p w:rsidR="003752AC" w:rsidRPr="003752AC" w:rsidRDefault="003752AC" w:rsidP="003752AC">
      <w:pPr>
        <w:ind w:firstLine="284"/>
        <w:jc w:val="both"/>
        <w:rPr>
          <w:rFonts w:ascii="Times New Roman" w:hAnsi="Times New Roman" w:cs="Times New Roman"/>
          <w:sz w:val="28"/>
          <w:szCs w:val="28"/>
        </w:rPr>
      </w:pPr>
      <w:r w:rsidRPr="003752AC">
        <w:rPr>
          <w:rFonts w:ascii="Times New Roman" w:hAnsi="Times New Roman" w:cs="Times New Roman"/>
          <w:sz w:val="28"/>
          <w:szCs w:val="28"/>
        </w:rPr>
        <w:t>В результате изучения</w:t>
      </w:r>
      <w:r w:rsidRPr="003752AC">
        <w:rPr>
          <w:rFonts w:ascii="Times New Roman" w:hAnsi="Times New Roman" w:cs="Times New Roman"/>
          <w:b/>
          <w:bCs/>
          <w:sz w:val="28"/>
          <w:szCs w:val="28"/>
        </w:rPr>
        <w:t xml:space="preserve"> всех без исключения предметов</w:t>
      </w:r>
      <w:r w:rsidRPr="003752AC">
        <w:rPr>
          <w:rFonts w:ascii="Times New Roman" w:hAnsi="Times New Roman" w:cs="Times New Roman"/>
          <w:sz w:val="28"/>
          <w:szCs w:val="28"/>
        </w:rPr>
        <w:t xml:space="preserve"> основной школы получат дальнейшее развитие</w:t>
      </w:r>
      <w:r w:rsidRPr="003752AC">
        <w:rPr>
          <w:rFonts w:ascii="Times New Roman" w:hAnsi="Times New Roman" w:cs="Times New Roman"/>
          <w:b/>
          <w:bCs/>
          <w:i/>
          <w:iCs/>
          <w:sz w:val="28"/>
          <w:szCs w:val="28"/>
        </w:rPr>
        <w:t xml:space="preserve">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3752AC">
        <w:rPr>
          <w:rFonts w:ascii="Times New Roman" w:hAnsi="Times New Roman" w:cs="Times New Roman"/>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3752AC" w:rsidRPr="003752AC" w:rsidRDefault="003752AC" w:rsidP="00A05AAA">
      <w:pPr>
        <w:ind w:firstLine="142"/>
        <w:jc w:val="both"/>
        <w:rPr>
          <w:rFonts w:ascii="Times New Roman" w:hAnsi="Times New Roman" w:cs="Times New Roman"/>
          <w:sz w:val="28"/>
          <w:szCs w:val="28"/>
        </w:rPr>
      </w:pPr>
      <w:r w:rsidRPr="003752AC">
        <w:rPr>
          <w:rFonts w:ascii="Times New Roman" w:hAnsi="Times New Roman" w:cs="Times New Roman"/>
          <w:sz w:val="28"/>
          <w:szCs w:val="28"/>
        </w:rPr>
        <w:t>В ходе изучения средствами всех предметов у выпускников будут заложены</w:t>
      </w:r>
      <w:r w:rsidRPr="003752AC">
        <w:rPr>
          <w:rFonts w:ascii="Times New Roman" w:hAnsi="Times New Roman" w:cs="Times New Roman"/>
          <w:b/>
          <w:bCs/>
          <w:i/>
          <w:iCs/>
          <w:sz w:val="28"/>
          <w:szCs w:val="28"/>
        </w:rPr>
        <w:t xml:space="preserve"> основы формально-логического мышления, рефлексии,</w:t>
      </w:r>
      <w:r w:rsidRPr="003752AC">
        <w:rPr>
          <w:rFonts w:ascii="Times New Roman" w:hAnsi="Times New Roman" w:cs="Times New Roman"/>
          <w:sz w:val="28"/>
          <w:szCs w:val="28"/>
        </w:rPr>
        <w:t xml:space="preserve"> что будет способствовать:</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порождению нового типа познавательных интересов (интереса не только к фактам, но и к закономерностям);</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расширению и переориентации рефлексивной оценки собственных возможностей — за пределы учебной деятельности в сферу самосознания;</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3752AC" w:rsidRPr="003752AC" w:rsidRDefault="003752AC" w:rsidP="00A05AAA">
      <w:pPr>
        <w:ind w:firstLine="142"/>
        <w:jc w:val="both"/>
        <w:rPr>
          <w:rFonts w:ascii="Times New Roman" w:hAnsi="Times New Roman" w:cs="Times New Roman"/>
          <w:sz w:val="28"/>
          <w:szCs w:val="28"/>
        </w:rPr>
      </w:pPr>
      <w:proofErr w:type="gramStart"/>
      <w:r w:rsidRPr="003752AC">
        <w:rPr>
          <w:rFonts w:ascii="Times New Roman" w:hAnsi="Times New Roman" w:cs="Times New Roman"/>
          <w:sz w:val="28"/>
          <w:szCs w:val="28"/>
        </w:rPr>
        <w:lastRenderedPageBreak/>
        <w:t>В ходе изучения всех учебных предметов обучающиеся</w:t>
      </w:r>
      <w:r w:rsidRPr="003752AC">
        <w:rPr>
          <w:rFonts w:ascii="Times New Roman" w:hAnsi="Times New Roman" w:cs="Times New Roman"/>
          <w:b/>
          <w:bCs/>
          <w:i/>
          <w:iCs/>
          <w:sz w:val="28"/>
          <w:szCs w:val="28"/>
        </w:rPr>
        <w:t xml:space="preserve"> приобретут опыт проектной деятельности</w:t>
      </w:r>
      <w:r w:rsidRPr="003752AC">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752AC">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752AC" w:rsidRPr="003752AC" w:rsidRDefault="003752AC" w:rsidP="00A05AAA">
      <w:pPr>
        <w:ind w:firstLine="142"/>
        <w:jc w:val="both"/>
        <w:rPr>
          <w:rFonts w:ascii="Times New Roman" w:hAnsi="Times New Roman" w:cs="Times New Roman"/>
          <w:sz w:val="28"/>
          <w:szCs w:val="28"/>
        </w:rPr>
      </w:pPr>
      <w:r w:rsidRPr="003752AC">
        <w:rPr>
          <w:rFonts w:ascii="Times New Roman" w:hAnsi="Times New Roman" w:cs="Times New Roman"/>
          <w:sz w:val="28"/>
          <w:szCs w:val="28"/>
        </w:rPr>
        <w:t>В ходе планирования и выполнения учебных исследований обучающиеся освоят умение</w:t>
      </w:r>
      <w:r w:rsidRPr="003752AC">
        <w:rPr>
          <w:rFonts w:ascii="Times New Roman" w:hAnsi="Times New Roman" w:cs="Times New Roman"/>
          <w:i/>
          <w:iCs/>
          <w:sz w:val="28"/>
          <w:szCs w:val="28"/>
        </w:rPr>
        <w:t xml:space="preserve"> оперировать гипотезами</w:t>
      </w:r>
      <w:r w:rsidRPr="003752AC">
        <w:rPr>
          <w:rFonts w:ascii="Times New Roman" w:hAnsi="Times New Roman" w:cs="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В результате целенаправленной учебной деятельности, осуществляемой в формах</w:t>
      </w:r>
      <w:r w:rsidRPr="003752AC">
        <w:rPr>
          <w:rFonts w:ascii="Times New Roman" w:hAnsi="Times New Roman" w:cs="Times New Roman"/>
          <w:i/>
          <w:iCs/>
          <w:sz w:val="28"/>
          <w:szCs w:val="28"/>
        </w:rPr>
        <w:t xml:space="preserve"> учебного исследования, учебного проекта,</w:t>
      </w:r>
      <w:r w:rsidRPr="003752AC">
        <w:rPr>
          <w:rFonts w:ascii="Times New Roman" w:hAnsi="Times New Roman" w:cs="Times New Roman"/>
          <w:sz w:val="28"/>
          <w:szCs w:val="28"/>
        </w:rPr>
        <w:t xml:space="preserve"> в ходе</w:t>
      </w:r>
      <w:r w:rsidRPr="003752AC">
        <w:rPr>
          <w:rFonts w:ascii="Times New Roman" w:hAnsi="Times New Roman" w:cs="Times New Roman"/>
          <w:i/>
          <w:iCs/>
          <w:sz w:val="28"/>
          <w:szCs w:val="28"/>
        </w:rPr>
        <w:t xml:space="preserve"> освоения системы научных понятий</w:t>
      </w:r>
      <w:r w:rsidRPr="003752AC">
        <w:rPr>
          <w:rFonts w:ascii="Times New Roman" w:hAnsi="Times New Roman" w:cs="Times New Roman"/>
          <w:sz w:val="28"/>
          <w:szCs w:val="28"/>
        </w:rPr>
        <w:t xml:space="preserve"> у выпускников будут заложены:</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w:t>
      </w:r>
      <w:r w:rsidRPr="003752AC">
        <w:rPr>
          <w:rFonts w:ascii="Times New Roman" w:hAnsi="Times New Roman" w:cs="Times New Roman"/>
          <w:sz w:val="28"/>
          <w:szCs w:val="28"/>
          <w:lang w:val="en-US"/>
        </w:rPr>
        <w:t> </w:t>
      </w:r>
      <w:r w:rsidRPr="003752AC">
        <w:rPr>
          <w:rFonts w:ascii="Times New Roman" w:hAnsi="Times New Roman" w:cs="Times New Roman"/>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w:t>
      </w:r>
      <w:r w:rsidRPr="003752AC">
        <w:rPr>
          <w:rFonts w:ascii="Times New Roman" w:hAnsi="Times New Roman" w:cs="Times New Roman"/>
          <w:sz w:val="28"/>
          <w:szCs w:val="28"/>
          <w:lang w:val="en-US"/>
        </w:rPr>
        <w:t> </w:t>
      </w:r>
      <w:r w:rsidRPr="003752AC">
        <w:rPr>
          <w:rFonts w:ascii="Times New Roman" w:hAnsi="Times New Roman" w:cs="Times New Roman"/>
          <w:sz w:val="28"/>
          <w:szCs w:val="28"/>
        </w:rPr>
        <w:t>основы критического отношения к знанию, жизненному опыту;</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w:t>
      </w:r>
      <w:r w:rsidRPr="003752AC">
        <w:rPr>
          <w:rFonts w:ascii="Times New Roman" w:hAnsi="Times New Roman" w:cs="Times New Roman"/>
          <w:sz w:val="28"/>
          <w:szCs w:val="28"/>
          <w:lang w:val="en-US"/>
        </w:rPr>
        <w:t> </w:t>
      </w:r>
      <w:r w:rsidRPr="003752AC">
        <w:rPr>
          <w:rFonts w:ascii="Times New Roman" w:hAnsi="Times New Roman" w:cs="Times New Roman"/>
          <w:sz w:val="28"/>
          <w:szCs w:val="28"/>
        </w:rPr>
        <w:t>основы ценностных суждений и оценок;</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w:t>
      </w:r>
      <w:r w:rsidRPr="003752AC">
        <w:rPr>
          <w:rFonts w:ascii="Times New Roman" w:hAnsi="Times New Roman" w:cs="Times New Roman"/>
          <w:sz w:val="28"/>
          <w:szCs w:val="28"/>
          <w:lang w:val="en-US"/>
        </w:rPr>
        <w:t> </w:t>
      </w:r>
      <w:r w:rsidRPr="003752AC">
        <w:rPr>
          <w:rFonts w:ascii="Times New Roman" w:hAnsi="Times New Roman" w:cs="Times New Roman"/>
          <w:sz w:val="28"/>
          <w:szCs w:val="28"/>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w:t>
      </w:r>
      <w:r w:rsidRPr="003752AC">
        <w:rPr>
          <w:rFonts w:ascii="Times New Roman" w:hAnsi="Times New Roman" w:cs="Times New Roman"/>
          <w:sz w:val="28"/>
          <w:szCs w:val="28"/>
          <w:lang w:val="en-US"/>
        </w:rPr>
        <w:t> </w:t>
      </w:r>
      <w:r w:rsidRPr="003752AC">
        <w:rPr>
          <w:rFonts w:ascii="Times New Roman" w:hAnsi="Times New Roman" w:cs="Times New Roman"/>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3752AC" w:rsidRPr="003752AC" w:rsidRDefault="003752AC" w:rsidP="00A05AAA">
      <w:pPr>
        <w:ind w:firstLine="142"/>
        <w:jc w:val="both"/>
        <w:rPr>
          <w:rFonts w:ascii="Times New Roman" w:hAnsi="Times New Roman" w:cs="Times New Roman"/>
          <w:sz w:val="28"/>
          <w:szCs w:val="28"/>
        </w:rPr>
      </w:pPr>
      <w:r w:rsidRPr="003752AC">
        <w:rPr>
          <w:rFonts w:ascii="Times New Roman" w:hAnsi="Times New Roman" w:cs="Times New Roman"/>
          <w:sz w:val="28"/>
          <w:szCs w:val="28"/>
        </w:rPr>
        <w:t>В основной школе на всех предметах будет продолжена работа по формированию и развитию</w:t>
      </w:r>
      <w:r w:rsidRPr="003752AC">
        <w:rPr>
          <w:rFonts w:ascii="Times New Roman" w:hAnsi="Times New Roman" w:cs="Times New Roman"/>
          <w:b/>
          <w:bCs/>
          <w:i/>
          <w:iCs/>
          <w:sz w:val="28"/>
          <w:szCs w:val="28"/>
        </w:rPr>
        <w:t xml:space="preserve"> основ читательской компетенции.</w:t>
      </w:r>
      <w:r w:rsidRPr="003752AC">
        <w:rPr>
          <w:rFonts w:ascii="Times New Roman" w:hAnsi="Times New Roman" w:cs="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3752AC" w:rsidRPr="003752AC" w:rsidRDefault="003752AC" w:rsidP="00A05AAA">
      <w:pPr>
        <w:ind w:firstLine="142"/>
        <w:jc w:val="both"/>
        <w:rPr>
          <w:rFonts w:ascii="Times New Roman" w:hAnsi="Times New Roman" w:cs="Times New Roman"/>
          <w:sz w:val="28"/>
          <w:szCs w:val="28"/>
        </w:rPr>
      </w:pPr>
      <w:r w:rsidRPr="003752AC">
        <w:rPr>
          <w:rFonts w:ascii="Times New Roman" w:hAnsi="Times New Roman" w:cs="Times New Roman"/>
          <w:sz w:val="28"/>
          <w:szCs w:val="28"/>
        </w:rPr>
        <w:lastRenderedPageBreak/>
        <w:t>У выпускников будет сформирована</w:t>
      </w:r>
      <w:r w:rsidRPr="003752AC">
        <w:rPr>
          <w:rFonts w:ascii="Times New Roman" w:hAnsi="Times New Roman" w:cs="Times New Roman"/>
          <w:i/>
          <w:iCs/>
          <w:sz w:val="28"/>
          <w:szCs w:val="28"/>
        </w:rPr>
        <w:t xml:space="preserve"> потребность в систематическом чтении</w:t>
      </w:r>
      <w:r w:rsidRPr="003752AC">
        <w:rPr>
          <w:rFonts w:ascii="Times New Roman" w:hAnsi="Times New Roman" w:cs="Times New Roman"/>
          <w:sz w:val="28"/>
          <w:szCs w:val="28"/>
        </w:rPr>
        <w:t xml:space="preserve"> как средстве познания мира и себя в этом мире, гармонизации отношений человека и общества.</w:t>
      </w:r>
    </w:p>
    <w:p w:rsidR="003752AC" w:rsidRPr="003752AC" w:rsidRDefault="003752AC" w:rsidP="00A05AAA">
      <w:pPr>
        <w:ind w:firstLine="142"/>
        <w:jc w:val="both"/>
        <w:rPr>
          <w:rFonts w:ascii="Times New Roman" w:hAnsi="Times New Roman" w:cs="Times New Roman"/>
          <w:sz w:val="28"/>
          <w:szCs w:val="28"/>
        </w:rPr>
      </w:pPr>
      <w:r w:rsidRPr="003752AC">
        <w:rPr>
          <w:rFonts w:ascii="Times New Roman" w:hAnsi="Times New Roman" w:cs="Times New Roman"/>
          <w:sz w:val="28"/>
          <w:szCs w:val="28"/>
        </w:rPr>
        <w:t>Учащиеся усовершенствуют</w:t>
      </w:r>
      <w:r w:rsidRPr="003752AC">
        <w:rPr>
          <w:rFonts w:ascii="Times New Roman" w:hAnsi="Times New Roman" w:cs="Times New Roman"/>
          <w:i/>
          <w:iCs/>
          <w:sz w:val="28"/>
          <w:szCs w:val="28"/>
        </w:rPr>
        <w:t xml:space="preserve"> технику чтения</w:t>
      </w:r>
      <w:r w:rsidRPr="003752AC">
        <w:rPr>
          <w:rFonts w:ascii="Times New Roman" w:hAnsi="Times New Roman" w:cs="Times New Roman"/>
          <w:sz w:val="28"/>
          <w:szCs w:val="28"/>
        </w:rPr>
        <w:t xml:space="preserve"> и приобретут устойчивый</w:t>
      </w:r>
      <w:r w:rsidRPr="003752AC">
        <w:rPr>
          <w:rFonts w:ascii="Times New Roman" w:hAnsi="Times New Roman" w:cs="Times New Roman"/>
          <w:i/>
          <w:iCs/>
          <w:sz w:val="28"/>
          <w:szCs w:val="28"/>
        </w:rPr>
        <w:t xml:space="preserve"> навык осмысленного чтения,</w:t>
      </w:r>
      <w:r w:rsidRPr="003752AC">
        <w:rPr>
          <w:rFonts w:ascii="Times New Roman" w:hAnsi="Times New Roman" w:cs="Times New Roman"/>
          <w:sz w:val="28"/>
          <w:szCs w:val="28"/>
        </w:rPr>
        <w:t xml:space="preserve"> получат возможность приобрести</w:t>
      </w:r>
      <w:r w:rsidRPr="003752AC">
        <w:rPr>
          <w:rFonts w:ascii="Times New Roman" w:hAnsi="Times New Roman" w:cs="Times New Roman"/>
          <w:i/>
          <w:iCs/>
          <w:sz w:val="28"/>
          <w:szCs w:val="28"/>
        </w:rPr>
        <w:t xml:space="preserve"> навык рефлексивного чтения.</w:t>
      </w:r>
      <w:r w:rsidRPr="003752AC">
        <w:rPr>
          <w:rFonts w:ascii="Times New Roman" w:hAnsi="Times New Roman" w:cs="Times New Roman"/>
          <w:sz w:val="28"/>
          <w:szCs w:val="28"/>
        </w:rPr>
        <w:t xml:space="preserve"> Учащиеся овладеют различными</w:t>
      </w:r>
      <w:r w:rsidRPr="003752AC">
        <w:rPr>
          <w:rFonts w:ascii="Times New Roman" w:hAnsi="Times New Roman" w:cs="Times New Roman"/>
          <w:i/>
          <w:iCs/>
          <w:sz w:val="28"/>
          <w:szCs w:val="28"/>
        </w:rPr>
        <w:t xml:space="preserve"> видами</w:t>
      </w:r>
      <w:r w:rsidRPr="003752AC">
        <w:rPr>
          <w:rFonts w:ascii="Times New Roman" w:hAnsi="Times New Roman" w:cs="Times New Roman"/>
          <w:sz w:val="28"/>
          <w:szCs w:val="28"/>
        </w:rPr>
        <w:t xml:space="preserve"> и</w:t>
      </w:r>
      <w:r w:rsidRPr="003752AC">
        <w:rPr>
          <w:rFonts w:ascii="Times New Roman" w:hAnsi="Times New Roman" w:cs="Times New Roman"/>
          <w:i/>
          <w:iCs/>
          <w:sz w:val="28"/>
          <w:szCs w:val="28"/>
        </w:rPr>
        <w:t xml:space="preserve"> типами чтения:</w:t>
      </w:r>
      <w:r w:rsidRPr="003752AC">
        <w:rPr>
          <w:rFonts w:ascii="Times New Roman" w:hAnsi="Times New Roman" w:cs="Times New Roman"/>
          <w:sz w:val="28"/>
          <w:szCs w:val="28"/>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3752AC">
        <w:rPr>
          <w:rFonts w:ascii="Times New Roman" w:hAnsi="Times New Roman" w:cs="Times New Roman"/>
          <w:i/>
          <w:iCs/>
          <w:sz w:val="28"/>
          <w:szCs w:val="28"/>
        </w:rPr>
        <w:t xml:space="preserve"> стратегиями чтения</w:t>
      </w:r>
      <w:r w:rsidRPr="003752AC">
        <w:rPr>
          <w:rFonts w:ascii="Times New Roman" w:hAnsi="Times New Roman" w:cs="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В сфере развития</w:t>
      </w:r>
      <w:r w:rsidRPr="003752AC">
        <w:rPr>
          <w:rFonts w:ascii="Times New Roman" w:hAnsi="Times New Roman" w:cs="Times New Roman"/>
          <w:b/>
          <w:bCs/>
          <w:sz w:val="28"/>
          <w:szCs w:val="28"/>
        </w:rPr>
        <w:t xml:space="preserve"> личностных универсальных учебных действий</w:t>
      </w:r>
      <w:r w:rsidRPr="003752AC">
        <w:rPr>
          <w:rFonts w:ascii="Times New Roman" w:hAnsi="Times New Roman" w:cs="Times New Roman"/>
          <w:sz w:val="28"/>
          <w:szCs w:val="28"/>
        </w:rPr>
        <w:t xml:space="preserve"> приоритетное внимание уделяется формированию:</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w:t>
      </w:r>
      <w:r w:rsidRPr="003752AC">
        <w:rPr>
          <w:rFonts w:ascii="Times New Roman" w:hAnsi="Times New Roman" w:cs="Times New Roman"/>
          <w:i/>
          <w:iCs/>
          <w:sz w:val="28"/>
          <w:szCs w:val="28"/>
        </w:rPr>
        <w:t>основ гражданской идентичности личности</w:t>
      </w:r>
      <w:r w:rsidRPr="003752AC">
        <w:rPr>
          <w:rFonts w:ascii="Times New Roman" w:hAnsi="Times New Roman" w:cs="Times New Roman"/>
          <w:sz w:val="28"/>
          <w:szCs w:val="28"/>
        </w:rPr>
        <w:t xml:space="preserve"> (включая когнитивный, эмоционально-ценностный и поведенческий компоненты);</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w:t>
      </w:r>
      <w:r w:rsidRPr="003752AC">
        <w:rPr>
          <w:rFonts w:ascii="Times New Roman" w:hAnsi="Times New Roman" w:cs="Times New Roman"/>
          <w:i/>
          <w:iCs/>
          <w:sz w:val="28"/>
          <w:szCs w:val="28"/>
        </w:rPr>
        <w:t>основ социальных компетенций</w:t>
      </w:r>
      <w:r w:rsidRPr="003752AC">
        <w:rPr>
          <w:rFonts w:ascii="Times New Roman" w:hAnsi="Times New Roman" w:cs="Times New Roman"/>
          <w:sz w:val="28"/>
          <w:szCs w:val="28"/>
        </w:rPr>
        <w:t xml:space="preserve"> (включая ценностн</w:t>
      </w:r>
      <w:proofErr w:type="gramStart"/>
      <w:r w:rsidRPr="003752AC">
        <w:rPr>
          <w:rFonts w:ascii="Times New Roman" w:hAnsi="Times New Roman" w:cs="Times New Roman"/>
          <w:sz w:val="28"/>
          <w:szCs w:val="28"/>
        </w:rPr>
        <w:t>о-</w:t>
      </w:r>
      <w:proofErr w:type="gramEnd"/>
      <w:r w:rsidRPr="003752AC">
        <w:rPr>
          <w:rFonts w:ascii="Times New Roman" w:hAnsi="Times New Roman" w:cs="Times New Roman"/>
          <w:sz w:val="28"/>
          <w:szCs w:val="28"/>
        </w:rPr>
        <w:t xml:space="preserve"> смысловые установки и моральные нормы, опыт социальных и межличностных отношений, правосознание);</w:t>
      </w:r>
    </w:p>
    <w:p w:rsidR="003752AC" w:rsidRPr="003752AC" w:rsidRDefault="003752AC" w:rsidP="003752AC">
      <w:pPr>
        <w:jc w:val="both"/>
        <w:rPr>
          <w:rFonts w:ascii="Times New Roman" w:hAnsi="Times New Roman" w:cs="Times New Roman"/>
          <w:i/>
          <w:iCs/>
          <w:sz w:val="28"/>
          <w:szCs w:val="28"/>
        </w:rPr>
      </w:pPr>
      <w:r w:rsidRPr="003752AC">
        <w:rPr>
          <w:rFonts w:ascii="Times New Roman" w:hAnsi="Times New Roman" w:cs="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3752AC">
        <w:rPr>
          <w:rFonts w:ascii="Times New Roman" w:hAnsi="Times New Roman" w:cs="Times New Roman"/>
          <w:i/>
          <w:iCs/>
          <w:sz w:val="28"/>
          <w:szCs w:val="28"/>
        </w:rPr>
        <w:t>готовности к выбору направления профильного образования.</w:t>
      </w:r>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В сфере развития</w:t>
      </w:r>
      <w:r w:rsidRPr="003752AC">
        <w:rPr>
          <w:rFonts w:ascii="Times New Roman" w:hAnsi="Times New Roman" w:cs="Times New Roman"/>
          <w:b/>
          <w:bCs/>
          <w:sz w:val="28"/>
          <w:szCs w:val="28"/>
        </w:rPr>
        <w:t xml:space="preserve"> регулятивных универсальных учебных действий</w:t>
      </w:r>
      <w:r w:rsidRPr="003752AC">
        <w:rPr>
          <w:rFonts w:ascii="Times New Roman" w:hAnsi="Times New Roman" w:cs="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3752AC">
        <w:rPr>
          <w:rFonts w:ascii="Times New Roman" w:hAnsi="Times New Roman" w:cs="Times New Roman"/>
          <w:sz w:val="28"/>
          <w:szCs w:val="28"/>
        </w:rPr>
        <w:t>действия</w:t>
      </w:r>
      <w:proofErr w:type="gramEnd"/>
      <w:r w:rsidRPr="003752AC">
        <w:rPr>
          <w:rFonts w:ascii="Times New Roman" w:hAnsi="Times New Roman" w:cs="Times New Roman"/>
          <w:sz w:val="28"/>
          <w:szCs w:val="28"/>
        </w:rPr>
        <w:t xml:space="preserve"> как по результату, так и по способу действия, вносить соответствующие коррективы в их выполнение.</w:t>
      </w:r>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В сфере развития</w:t>
      </w:r>
      <w:r w:rsidRPr="003752AC">
        <w:rPr>
          <w:rFonts w:ascii="Times New Roman" w:hAnsi="Times New Roman" w:cs="Times New Roman"/>
          <w:b/>
          <w:bCs/>
          <w:sz w:val="28"/>
          <w:szCs w:val="28"/>
        </w:rPr>
        <w:t xml:space="preserve"> коммуникативных универсальных учебных действий</w:t>
      </w:r>
      <w:r w:rsidRPr="003752AC">
        <w:rPr>
          <w:rFonts w:ascii="Times New Roman" w:hAnsi="Times New Roman" w:cs="Times New Roman"/>
          <w:sz w:val="28"/>
          <w:szCs w:val="28"/>
        </w:rPr>
        <w:t xml:space="preserve"> приоритетное внимание уделяется:</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формированию действий по организации и планированию</w:t>
      </w:r>
      <w:r w:rsidRPr="003752AC">
        <w:rPr>
          <w:rFonts w:ascii="Times New Roman" w:hAnsi="Times New Roman" w:cs="Times New Roman"/>
          <w:i/>
          <w:iCs/>
          <w:sz w:val="28"/>
          <w:szCs w:val="28"/>
        </w:rPr>
        <w:t xml:space="preserve"> учебного сотрудничества с учителем и сверстниками, </w:t>
      </w:r>
      <w:r w:rsidRPr="003752AC">
        <w:rPr>
          <w:rFonts w:ascii="Times New Roman" w:hAnsi="Times New Roman" w:cs="Times New Roman"/>
          <w:sz w:val="28"/>
          <w:szCs w:val="28"/>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3752AC" w:rsidRPr="003752AC" w:rsidRDefault="003752AC" w:rsidP="003752AC">
      <w:pPr>
        <w:jc w:val="both"/>
        <w:rPr>
          <w:rFonts w:ascii="Times New Roman" w:hAnsi="Times New Roman" w:cs="Times New Roman"/>
          <w:sz w:val="28"/>
          <w:szCs w:val="28"/>
        </w:rPr>
      </w:pPr>
      <w:proofErr w:type="gramStart"/>
      <w:r w:rsidRPr="003752AC">
        <w:rPr>
          <w:rFonts w:ascii="Times New Roman" w:hAnsi="Times New Roman" w:cs="Times New Roman"/>
          <w:sz w:val="28"/>
          <w:szCs w:val="28"/>
        </w:rPr>
        <w:lastRenderedPageBreak/>
        <w:t xml:space="preserve">• практическому освоению умений, составляющих основу </w:t>
      </w:r>
      <w:r w:rsidRPr="003752AC">
        <w:rPr>
          <w:rFonts w:ascii="Times New Roman" w:hAnsi="Times New Roman" w:cs="Times New Roman"/>
          <w:i/>
          <w:iCs/>
          <w:sz w:val="28"/>
          <w:szCs w:val="28"/>
        </w:rPr>
        <w:t>коммуникативной компетентности:</w:t>
      </w:r>
      <w:r w:rsidRPr="003752AC">
        <w:rPr>
          <w:rFonts w:ascii="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развитию</w:t>
      </w:r>
      <w:r w:rsidRPr="003752AC">
        <w:rPr>
          <w:rFonts w:ascii="Times New Roman" w:hAnsi="Times New Roman" w:cs="Times New Roman"/>
          <w:i/>
          <w:iCs/>
          <w:sz w:val="28"/>
          <w:szCs w:val="28"/>
        </w:rPr>
        <w:t xml:space="preserve"> речевой деятельности,</w:t>
      </w:r>
      <w:r w:rsidRPr="003752AC">
        <w:rPr>
          <w:rFonts w:ascii="Times New Roman" w:hAnsi="Times New Roman" w:cs="Times New Roman"/>
          <w:sz w:val="28"/>
          <w:szCs w:val="28"/>
        </w:rPr>
        <w:t xml:space="preserve"> приобретению опыта использования речевых сре</w:t>
      </w:r>
      <w:proofErr w:type="gramStart"/>
      <w:r w:rsidRPr="003752AC">
        <w:rPr>
          <w:rFonts w:ascii="Times New Roman" w:hAnsi="Times New Roman" w:cs="Times New Roman"/>
          <w:sz w:val="28"/>
          <w:szCs w:val="28"/>
        </w:rPr>
        <w:t>дств дл</w:t>
      </w:r>
      <w:proofErr w:type="gramEnd"/>
      <w:r w:rsidRPr="003752AC">
        <w:rPr>
          <w:rFonts w:ascii="Times New Roman" w:hAnsi="Times New Roman" w:cs="Times New Roman"/>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В сфере развития</w:t>
      </w:r>
      <w:r w:rsidRPr="003752AC">
        <w:rPr>
          <w:rFonts w:ascii="Times New Roman" w:hAnsi="Times New Roman" w:cs="Times New Roman"/>
          <w:b/>
          <w:bCs/>
          <w:sz w:val="28"/>
          <w:szCs w:val="28"/>
        </w:rPr>
        <w:t xml:space="preserve"> познавательных универсальных учебных действий</w:t>
      </w:r>
      <w:r w:rsidRPr="003752AC">
        <w:rPr>
          <w:rFonts w:ascii="Times New Roman" w:hAnsi="Times New Roman" w:cs="Times New Roman"/>
          <w:sz w:val="28"/>
          <w:szCs w:val="28"/>
        </w:rPr>
        <w:t xml:space="preserve"> приоритетное внимание уделяется:</w:t>
      </w:r>
    </w:p>
    <w:p w:rsidR="003752AC" w:rsidRPr="003752AC" w:rsidRDefault="003752AC" w:rsidP="003752AC">
      <w:pPr>
        <w:jc w:val="both"/>
        <w:rPr>
          <w:rFonts w:ascii="Times New Roman" w:hAnsi="Times New Roman" w:cs="Times New Roman"/>
          <w:i/>
          <w:iCs/>
          <w:sz w:val="28"/>
          <w:szCs w:val="28"/>
        </w:rPr>
      </w:pPr>
      <w:r w:rsidRPr="003752AC">
        <w:rPr>
          <w:rFonts w:ascii="Times New Roman" w:hAnsi="Times New Roman" w:cs="Times New Roman"/>
          <w:iCs/>
          <w:sz w:val="28"/>
          <w:szCs w:val="28"/>
        </w:rPr>
        <w:t>•</w:t>
      </w:r>
      <w:r w:rsidRPr="003752AC">
        <w:rPr>
          <w:rFonts w:ascii="Times New Roman" w:hAnsi="Times New Roman" w:cs="Times New Roman"/>
          <w:i/>
          <w:iCs/>
          <w:sz w:val="28"/>
          <w:szCs w:val="28"/>
        </w:rPr>
        <w:t> </w:t>
      </w:r>
      <w:r w:rsidRPr="003752AC">
        <w:rPr>
          <w:rFonts w:ascii="Times New Roman" w:hAnsi="Times New Roman" w:cs="Times New Roman"/>
          <w:sz w:val="28"/>
          <w:szCs w:val="28"/>
        </w:rPr>
        <w:t xml:space="preserve">практическому освоению </w:t>
      </w:r>
      <w:proofErr w:type="gramStart"/>
      <w:r w:rsidRPr="003752AC">
        <w:rPr>
          <w:rFonts w:ascii="Times New Roman" w:hAnsi="Times New Roman" w:cs="Times New Roman"/>
          <w:sz w:val="28"/>
          <w:szCs w:val="28"/>
        </w:rPr>
        <w:t>обучающимися</w:t>
      </w:r>
      <w:proofErr w:type="gramEnd"/>
      <w:r w:rsidRPr="003752AC">
        <w:rPr>
          <w:rFonts w:ascii="Times New Roman" w:hAnsi="Times New Roman" w:cs="Times New Roman"/>
          <w:i/>
          <w:iCs/>
          <w:sz w:val="28"/>
          <w:szCs w:val="28"/>
        </w:rPr>
        <w:t xml:space="preserve"> основ проектно-исследовательской деятельности;</w:t>
      </w:r>
    </w:p>
    <w:p w:rsidR="003752AC" w:rsidRPr="003752AC" w:rsidRDefault="003752AC" w:rsidP="003752AC">
      <w:pPr>
        <w:jc w:val="both"/>
        <w:rPr>
          <w:rFonts w:ascii="Times New Roman" w:hAnsi="Times New Roman" w:cs="Times New Roman"/>
          <w:i/>
          <w:iCs/>
          <w:sz w:val="28"/>
          <w:szCs w:val="28"/>
        </w:rPr>
      </w:pPr>
      <w:r w:rsidRPr="003752AC">
        <w:rPr>
          <w:rFonts w:ascii="Times New Roman" w:hAnsi="Times New Roman" w:cs="Times New Roman"/>
          <w:iCs/>
          <w:sz w:val="28"/>
          <w:szCs w:val="28"/>
        </w:rPr>
        <w:t>•</w:t>
      </w:r>
      <w:r w:rsidRPr="003752AC">
        <w:rPr>
          <w:rFonts w:ascii="Times New Roman" w:hAnsi="Times New Roman" w:cs="Times New Roman"/>
          <w:i/>
          <w:iCs/>
          <w:sz w:val="28"/>
          <w:szCs w:val="28"/>
        </w:rPr>
        <w:t> </w:t>
      </w:r>
      <w:r w:rsidRPr="003752AC">
        <w:rPr>
          <w:rFonts w:ascii="Times New Roman" w:hAnsi="Times New Roman" w:cs="Times New Roman"/>
          <w:sz w:val="28"/>
          <w:szCs w:val="28"/>
        </w:rPr>
        <w:t>развитию</w:t>
      </w:r>
      <w:r w:rsidRPr="003752AC">
        <w:rPr>
          <w:rFonts w:ascii="Times New Roman" w:hAnsi="Times New Roman" w:cs="Times New Roman"/>
          <w:i/>
          <w:iCs/>
          <w:sz w:val="28"/>
          <w:szCs w:val="28"/>
        </w:rPr>
        <w:t xml:space="preserve"> стратегий смыслового чтения</w:t>
      </w:r>
      <w:r w:rsidRPr="003752AC">
        <w:rPr>
          <w:rFonts w:ascii="Times New Roman" w:hAnsi="Times New Roman" w:cs="Times New Roman"/>
          <w:sz w:val="28"/>
          <w:szCs w:val="28"/>
        </w:rPr>
        <w:t xml:space="preserve"> и</w:t>
      </w:r>
      <w:r w:rsidRPr="003752AC">
        <w:rPr>
          <w:rFonts w:ascii="Times New Roman" w:hAnsi="Times New Roman" w:cs="Times New Roman"/>
          <w:i/>
          <w:iCs/>
          <w:sz w:val="28"/>
          <w:szCs w:val="28"/>
        </w:rPr>
        <w:t xml:space="preserve"> работе с информацией;</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практическому освоению</w:t>
      </w:r>
      <w:r w:rsidRPr="003752AC">
        <w:rPr>
          <w:rFonts w:ascii="Times New Roman" w:hAnsi="Times New Roman" w:cs="Times New Roman"/>
          <w:i/>
          <w:iCs/>
          <w:sz w:val="28"/>
          <w:szCs w:val="28"/>
        </w:rPr>
        <w:t xml:space="preserve"> методов познания,</w:t>
      </w:r>
      <w:r w:rsidRPr="003752AC">
        <w:rPr>
          <w:rFonts w:ascii="Times New Roman" w:hAnsi="Times New Roman" w:cs="Times New Roman"/>
          <w:sz w:val="28"/>
          <w:szCs w:val="28"/>
        </w:rPr>
        <w:t xml:space="preserve"> используемых в различных областях знания и сферах культуры, соответствующего им</w:t>
      </w:r>
      <w:r w:rsidRPr="003752AC">
        <w:rPr>
          <w:rFonts w:ascii="Times New Roman" w:hAnsi="Times New Roman" w:cs="Times New Roman"/>
          <w:i/>
          <w:iCs/>
          <w:sz w:val="28"/>
          <w:szCs w:val="28"/>
        </w:rPr>
        <w:t xml:space="preserve"> инструментария и понятийного аппарата, </w:t>
      </w:r>
      <w:r w:rsidRPr="003752AC">
        <w:rPr>
          <w:rFonts w:ascii="Times New Roman" w:hAnsi="Times New Roman" w:cs="Times New Roman"/>
          <w:sz w:val="28"/>
          <w:szCs w:val="28"/>
        </w:rPr>
        <w:t>регулярному обращению в учебном процессе к использованию общеучебных умений, знаково-символических средств, широкого спектра</w:t>
      </w:r>
      <w:r w:rsidRPr="003752AC">
        <w:rPr>
          <w:rFonts w:ascii="Times New Roman" w:hAnsi="Times New Roman" w:cs="Times New Roman"/>
          <w:i/>
          <w:iCs/>
          <w:sz w:val="28"/>
          <w:szCs w:val="28"/>
        </w:rPr>
        <w:t xml:space="preserve"> логических действий и операций.</w:t>
      </w:r>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При изучении учебных предметов обучающиеся усовершенствуют приобретённые на первой ступени</w:t>
      </w:r>
      <w:r w:rsidRPr="003752AC">
        <w:rPr>
          <w:rFonts w:ascii="Times New Roman" w:hAnsi="Times New Roman" w:cs="Times New Roman"/>
          <w:b/>
          <w:bCs/>
          <w:i/>
          <w:iCs/>
          <w:sz w:val="28"/>
          <w:szCs w:val="28"/>
        </w:rPr>
        <w:t xml:space="preserve"> навыки работы с информацией</w:t>
      </w:r>
      <w:r w:rsidRPr="003752AC">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752AC" w:rsidRPr="003752AC" w:rsidRDefault="003752AC" w:rsidP="003752AC">
      <w:pPr>
        <w:jc w:val="both"/>
        <w:rPr>
          <w:rFonts w:ascii="Times New Roman" w:hAnsi="Times New Roman" w:cs="Times New Roman"/>
          <w:sz w:val="28"/>
          <w:szCs w:val="28"/>
        </w:rPr>
      </w:pPr>
      <w:r w:rsidRPr="003752AC">
        <w:rPr>
          <w:rFonts w:ascii="Times New Roman" w:hAnsi="Times New Roman" w:cs="Times New Roman"/>
          <w:sz w:val="28"/>
          <w:szCs w:val="28"/>
        </w:rPr>
        <w:t>• заполнять и дополнять таблицы, схемы, диаграммы, тексты.</w:t>
      </w:r>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Обучающиеся усовершенствуют навык</w:t>
      </w:r>
      <w:r w:rsidRPr="003752AC">
        <w:rPr>
          <w:rFonts w:ascii="Times New Roman" w:hAnsi="Times New Roman" w:cs="Times New Roman"/>
          <w:i/>
          <w:iCs/>
          <w:sz w:val="28"/>
          <w:szCs w:val="28"/>
        </w:rPr>
        <w:t xml:space="preserve"> поиска информации </w:t>
      </w:r>
      <w:r w:rsidRPr="003752AC">
        <w:rPr>
          <w:rFonts w:ascii="Times New Roman" w:hAnsi="Times New Roman" w:cs="Times New Roman"/>
          <w:sz w:val="28"/>
          <w:szCs w:val="28"/>
        </w:rPr>
        <w:t xml:space="preserve">в компьютерных и некомпьютерных источниках информации, приобретут навык формулирования запросов и опыт использования поисковых машин. Они </w:t>
      </w:r>
      <w:r w:rsidRPr="003752AC">
        <w:rPr>
          <w:rFonts w:ascii="Times New Roman" w:hAnsi="Times New Roman" w:cs="Times New Roman"/>
          <w:sz w:val="28"/>
          <w:szCs w:val="28"/>
        </w:rPr>
        <w:lastRenderedPageBreak/>
        <w:t>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3752AC" w:rsidRPr="003752AC" w:rsidRDefault="003752AC" w:rsidP="00A05AAA">
      <w:pPr>
        <w:ind w:firstLine="284"/>
        <w:jc w:val="both"/>
        <w:rPr>
          <w:rFonts w:ascii="Times New Roman" w:hAnsi="Times New Roman" w:cs="Times New Roman"/>
          <w:sz w:val="28"/>
          <w:szCs w:val="28"/>
        </w:rPr>
      </w:pPr>
      <w:proofErr w:type="gramStart"/>
      <w:r w:rsidRPr="003752AC">
        <w:rPr>
          <w:rFonts w:ascii="Times New Roman" w:hAnsi="Times New Roman" w:cs="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3752AC" w:rsidRP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3752AC" w:rsidRDefault="003752AC" w:rsidP="00A05AAA">
      <w:pPr>
        <w:ind w:firstLine="284"/>
        <w:jc w:val="both"/>
        <w:rPr>
          <w:rFonts w:ascii="Times New Roman" w:hAnsi="Times New Roman" w:cs="Times New Roman"/>
          <w:sz w:val="28"/>
          <w:szCs w:val="28"/>
        </w:rPr>
      </w:pPr>
      <w:r w:rsidRPr="003752AC">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05AAA" w:rsidRDefault="00A05AAA" w:rsidP="00A05AAA">
      <w:pPr>
        <w:ind w:firstLine="284"/>
        <w:jc w:val="center"/>
        <w:rPr>
          <w:rFonts w:ascii="Times New Roman" w:hAnsi="Times New Roman" w:cs="Times New Roman"/>
          <w:b/>
          <w:sz w:val="28"/>
          <w:szCs w:val="28"/>
        </w:rPr>
      </w:pPr>
    </w:p>
    <w:p w:rsidR="00A05AAA" w:rsidRPr="00A05AAA" w:rsidRDefault="00A05AAA" w:rsidP="00A05AAA">
      <w:pPr>
        <w:ind w:firstLine="284"/>
        <w:jc w:val="center"/>
        <w:rPr>
          <w:rFonts w:ascii="Times New Roman" w:hAnsi="Times New Roman" w:cs="Times New Roman"/>
          <w:b/>
          <w:sz w:val="28"/>
          <w:szCs w:val="28"/>
        </w:rPr>
      </w:pPr>
      <w:r w:rsidRPr="00A05AAA">
        <w:rPr>
          <w:rFonts w:ascii="Times New Roman" w:hAnsi="Times New Roman" w:cs="Times New Roman"/>
          <w:b/>
          <w:sz w:val="28"/>
          <w:szCs w:val="28"/>
        </w:rPr>
        <w:t>1.2.3. Планируемые результаты освоения учебных и междисциплинарных программ</w:t>
      </w:r>
    </w:p>
    <w:p w:rsidR="00A05AAA" w:rsidRPr="00A05AAA" w:rsidRDefault="00304989" w:rsidP="00614AE0">
      <w:pPr>
        <w:ind w:firstLine="284"/>
        <w:jc w:val="center"/>
        <w:rPr>
          <w:rFonts w:ascii="Times New Roman" w:hAnsi="Times New Roman" w:cs="Times New Roman"/>
          <w:b/>
          <w:sz w:val="28"/>
          <w:szCs w:val="28"/>
        </w:rPr>
      </w:pPr>
      <w:r>
        <w:rPr>
          <w:rFonts w:ascii="Times New Roman" w:hAnsi="Times New Roman" w:cs="Times New Roman"/>
          <w:b/>
          <w:sz w:val="28"/>
          <w:szCs w:val="28"/>
        </w:rPr>
        <w:t>1.2.3.1. Формирование универсальных учебных  действий</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Личностные универсальные учебные действия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 рамках</w:t>
      </w:r>
      <w:r w:rsidRPr="00A05AAA">
        <w:rPr>
          <w:rFonts w:ascii="Times New Roman" w:hAnsi="Times New Roman" w:cs="Times New Roman"/>
          <w:b/>
          <w:bCs/>
          <w:sz w:val="28"/>
          <w:szCs w:val="28"/>
        </w:rPr>
        <w:t xml:space="preserve"> когнитивного компонента</w:t>
      </w:r>
      <w:r w:rsidRPr="00A05AAA">
        <w:rPr>
          <w:rFonts w:ascii="Times New Roman" w:hAnsi="Times New Roman" w:cs="Times New Roman"/>
          <w:sz w:val="28"/>
          <w:szCs w:val="28"/>
        </w:rPr>
        <w:t xml:space="preserve"> будут сформированы: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освоение общекультурного наследия России и общемирового культурного наследия;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05AAA" w:rsidRPr="00A05AAA" w:rsidRDefault="00A05AAA" w:rsidP="00A05AAA">
      <w:pPr>
        <w:ind w:firstLine="284"/>
        <w:jc w:val="both"/>
        <w:rPr>
          <w:rFonts w:ascii="Times New Roman" w:hAnsi="Times New Roman" w:cs="Times New Roman"/>
          <w:b/>
          <w:bCs/>
          <w:sz w:val="28"/>
          <w:szCs w:val="28"/>
        </w:rPr>
      </w:pPr>
      <w:r w:rsidRPr="00A05AAA">
        <w:rPr>
          <w:rFonts w:ascii="Times New Roman" w:hAnsi="Times New Roman" w:cs="Times New Roman"/>
          <w:sz w:val="28"/>
          <w:szCs w:val="28"/>
        </w:rPr>
        <w:t>В рамках</w:t>
      </w:r>
      <w:r w:rsidRPr="00A05AAA">
        <w:rPr>
          <w:rFonts w:ascii="Times New Roman" w:hAnsi="Times New Roman" w:cs="Times New Roman"/>
          <w:b/>
          <w:bCs/>
          <w:sz w:val="28"/>
          <w:szCs w:val="28"/>
        </w:rPr>
        <w:t xml:space="preserve"> ценностного и эмоционального компонентов</w:t>
      </w:r>
      <w:r w:rsidRPr="00A05AAA">
        <w:rPr>
          <w:rFonts w:ascii="Times New Roman" w:hAnsi="Times New Roman" w:cs="Times New Roman"/>
          <w:sz w:val="28"/>
          <w:szCs w:val="28"/>
        </w:rPr>
        <w:t xml:space="preserve"> будут сформированы: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w:t>
      </w:r>
      <w:r w:rsidRPr="00A05AAA">
        <w:rPr>
          <w:rFonts w:ascii="Times New Roman" w:hAnsi="Times New Roman" w:cs="Times New Roman"/>
          <w:sz w:val="28"/>
          <w:szCs w:val="28"/>
          <w:lang w:val="en-US"/>
        </w:rPr>
        <w:t> </w:t>
      </w:r>
      <w:r w:rsidRPr="00A05AAA">
        <w:rPr>
          <w:rFonts w:ascii="Times New Roman" w:hAnsi="Times New Roman" w:cs="Times New Roman"/>
          <w:sz w:val="28"/>
          <w:szCs w:val="28"/>
        </w:rPr>
        <w:t>гражданский патриотизм, любовь к Родине, чувство гордости за свою страну;</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w:t>
      </w:r>
      <w:r w:rsidRPr="00A05AAA">
        <w:rPr>
          <w:rFonts w:ascii="Times New Roman" w:hAnsi="Times New Roman" w:cs="Times New Roman"/>
          <w:sz w:val="28"/>
          <w:szCs w:val="28"/>
          <w:lang w:val="en-US"/>
        </w:rPr>
        <w:t> </w:t>
      </w:r>
      <w:r w:rsidRPr="00A05AAA">
        <w:rPr>
          <w:rFonts w:ascii="Times New Roman" w:hAnsi="Times New Roman" w:cs="Times New Roman"/>
          <w:sz w:val="28"/>
          <w:szCs w:val="28"/>
        </w:rPr>
        <w:t>уважение к истории, культурным и историческим памятникам;</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w:t>
      </w:r>
      <w:r w:rsidRPr="00A05AAA">
        <w:rPr>
          <w:rFonts w:ascii="Times New Roman" w:hAnsi="Times New Roman" w:cs="Times New Roman"/>
          <w:sz w:val="28"/>
          <w:szCs w:val="28"/>
          <w:lang w:val="en-US"/>
        </w:rPr>
        <w:t> </w:t>
      </w:r>
      <w:r w:rsidRPr="00A05AAA">
        <w:rPr>
          <w:rFonts w:ascii="Times New Roman" w:hAnsi="Times New Roman" w:cs="Times New Roman"/>
          <w:sz w:val="28"/>
          <w:szCs w:val="28"/>
        </w:rPr>
        <w:t>эмоционально положительное принятие своей этнической идентичности;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w:t>
      </w:r>
      <w:r w:rsidRPr="00A05AAA">
        <w:rPr>
          <w:rFonts w:ascii="Times New Roman" w:hAnsi="Times New Roman" w:cs="Times New Roman"/>
          <w:sz w:val="28"/>
          <w:szCs w:val="28"/>
          <w:lang w:val="en-US"/>
        </w:rPr>
        <w:t> </w:t>
      </w:r>
      <w:r w:rsidRPr="00A05AAA">
        <w:rPr>
          <w:rFonts w:ascii="Times New Roman" w:hAnsi="Times New Roman" w:cs="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w:t>
      </w:r>
      <w:r w:rsidRPr="00A05AAA">
        <w:rPr>
          <w:rFonts w:ascii="Times New Roman" w:hAnsi="Times New Roman" w:cs="Times New Roman"/>
          <w:sz w:val="28"/>
          <w:szCs w:val="28"/>
          <w:lang w:val="en-US"/>
        </w:rPr>
        <w:t> </w:t>
      </w:r>
      <w:r w:rsidRPr="00A05AAA">
        <w:rPr>
          <w:rFonts w:ascii="Times New Roman" w:hAnsi="Times New Roman" w:cs="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w:t>
      </w:r>
      <w:r w:rsidRPr="00A05AAA">
        <w:rPr>
          <w:rFonts w:ascii="Times New Roman" w:hAnsi="Times New Roman" w:cs="Times New Roman"/>
          <w:sz w:val="28"/>
          <w:szCs w:val="28"/>
          <w:lang w:val="en-US"/>
        </w:rPr>
        <w:t> </w:t>
      </w:r>
      <w:r w:rsidRPr="00A05AAA">
        <w:rPr>
          <w:rFonts w:ascii="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потребность в самовыражении и самореализации, социальном признании;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w:t>
      </w:r>
      <w:r w:rsidRPr="00A05AAA">
        <w:rPr>
          <w:rFonts w:ascii="Times New Roman" w:hAnsi="Times New Roman" w:cs="Times New Roman"/>
          <w:sz w:val="28"/>
          <w:szCs w:val="28"/>
          <w:lang w:val="en-US"/>
        </w:rPr>
        <w:t> </w:t>
      </w:r>
      <w:r w:rsidRPr="00A05AAA">
        <w:rPr>
          <w:rFonts w:ascii="Times New Roman" w:hAnsi="Times New Roman" w:cs="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xml:space="preserve">В рамках </w:t>
      </w:r>
      <w:r w:rsidRPr="00A05AAA">
        <w:rPr>
          <w:rFonts w:ascii="Times New Roman" w:hAnsi="Times New Roman" w:cs="Times New Roman"/>
          <w:b/>
          <w:sz w:val="28"/>
          <w:szCs w:val="28"/>
        </w:rPr>
        <w:t>деятельностного (поведенческого) компонента</w:t>
      </w:r>
      <w:r w:rsidRPr="00A05AAA">
        <w:rPr>
          <w:rFonts w:ascii="Times New Roman" w:hAnsi="Times New Roman" w:cs="Times New Roman"/>
          <w:b/>
          <w:bCs/>
          <w:sz w:val="28"/>
          <w:szCs w:val="28"/>
        </w:rPr>
        <w:t xml:space="preserve"> </w:t>
      </w:r>
      <w:r w:rsidRPr="00A05AAA">
        <w:rPr>
          <w:rFonts w:ascii="Times New Roman" w:hAnsi="Times New Roman" w:cs="Times New Roman"/>
          <w:sz w:val="28"/>
          <w:szCs w:val="28"/>
        </w:rPr>
        <w:t>будут сформированы: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lastRenderedPageBreak/>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устойчивый познавател</w:t>
      </w:r>
      <w:r w:rsidR="003820A6">
        <w:rPr>
          <w:rFonts w:ascii="Times New Roman" w:hAnsi="Times New Roman" w:cs="Times New Roman"/>
          <w:sz w:val="28"/>
          <w:szCs w:val="28"/>
        </w:rPr>
        <w:t>ьный интерес и становление смы</w:t>
      </w:r>
      <w:r w:rsidRPr="00A05AAA">
        <w:rPr>
          <w:rFonts w:ascii="Times New Roman" w:hAnsi="Times New Roman" w:cs="Times New Roman"/>
          <w:sz w:val="28"/>
          <w:szCs w:val="28"/>
        </w:rPr>
        <w:t>слообразующей функции познавательного мотива;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готовность к выбору профильного образования.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для формирования: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выраженной устойчивой учебно-познавательной мотивации и интереса к учению;</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готовности к самообразованию и самовоспитанию;</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 xml:space="preserve">адекватной позитивной самооценки и </w:t>
      </w:r>
      <w:proofErr w:type="gramStart"/>
      <w:r w:rsidRPr="00A05AAA">
        <w:rPr>
          <w:rFonts w:ascii="Times New Roman" w:hAnsi="Times New Roman" w:cs="Times New Roman"/>
          <w:i/>
          <w:iCs/>
          <w:sz w:val="28"/>
          <w:szCs w:val="28"/>
        </w:rPr>
        <w:t>Я-концепции</w:t>
      </w:r>
      <w:proofErr w:type="gramEnd"/>
      <w:r w:rsidRPr="00A05AAA">
        <w:rPr>
          <w:rFonts w:ascii="Times New Roman" w:hAnsi="Times New Roman" w:cs="Times New Roman"/>
          <w:i/>
          <w:iCs/>
          <w:sz w:val="28"/>
          <w:szCs w:val="28"/>
        </w:rPr>
        <w:t>;</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компетентности в реализации основ гражданской</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идентичности в поступках и деятельности;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морального сознания на конвенциональном уровне, способности к решению моральных дилемм на основе учёта</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позиций участников дилеммы, ориентации на их мотивы</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чувства; устойчивое следование в поведении моральным</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нормам и этическим требованиям;</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эмпатии как осознанного понимания и сопереживания</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 xml:space="preserve">чувствам других, </w:t>
      </w:r>
      <w:proofErr w:type="gramStart"/>
      <w:r w:rsidRPr="00A05AAA">
        <w:rPr>
          <w:rFonts w:ascii="Times New Roman" w:hAnsi="Times New Roman" w:cs="Times New Roman"/>
          <w:i/>
          <w:iCs/>
          <w:sz w:val="28"/>
          <w:szCs w:val="28"/>
        </w:rPr>
        <w:t>выражающейся</w:t>
      </w:r>
      <w:proofErr w:type="gramEnd"/>
      <w:r w:rsidRPr="00A05AAA">
        <w:rPr>
          <w:rFonts w:ascii="Times New Roman" w:hAnsi="Times New Roman" w:cs="Times New Roman"/>
          <w:i/>
          <w:iCs/>
          <w:sz w:val="28"/>
          <w:szCs w:val="28"/>
        </w:rPr>
        <w:t xml:space="preserve"> в поступках, направленных на помощь и обеспечение благополучия.</w:t>
      </w:r>
    </w:p>
    <w:p w:rsidR="00A05AAA" w:rsidRPr="00A05AAA" w:rsidRDefault="00A05AAA" w:rsidP="00A05AAA">
      <w:pPr>
        <w:ind w:firstLine="284"/>
        <w:jc w:val="both"/>
        <w:rPr>
          <w:rFonts w:ascii="Times New Roman" w:hAnsi="Times New Roman" w:cs="Times New Roman"/>
          <w:b/>
          <w:iCs/>
          <w:sz w:val="28"/>
          <w:szCs w:val="28"/>
        </w:rPr>
      </w:pPr>
      <w:r w:rsidRPr="00A05AAA">
        <w:rPr>
          <w:rFonts w:ascii="Times New Roman" w:hAnsi="Times New Roman" w:cs="Times New Roman"/>
          <w:b/>
          <w:iCs/>
          <w:sz w:val="28"/>
          <w:szCs w:val="28"/>
        </w:rPr>
        <w:t>Регулятивные универсальные учебные действия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lastRenderedPageBreak/>
        <w:t xml:space="preserve">• целеполаганию, включая постановку новых целей, преобразование практической задачи </w:t>
      </w:r>
      <w:proofErr w:type="gramStart"/>
      <w:r w:rsidRPr="00A05AAA">
        <w:rPr>
          <w:rFonts w:ascii="Times New Roman" w:hAnsi="Times New Roman" w:cs="Times New Roman"/>
          <w:sz w:val="28"/>
          <w:szCs w:val="28"/>
        </w:rPr>
        <w:t>в</w:t>
      </w:r>
      <w:proofErr w:type="gramEnd"/>
      <w:r w:rsidRPr="00A05AAA">
        <w:rPr>
          <w:rFonts w:ascii="Times New Roman" w:hAnsi="Times New Roman" w:cs="Times New Roman"/>
          <w:sz w:val="28"/>
          <w:szCs w:val="28"/>
        </w:rPr>
        <w:t xml:space="preserve"> познавательную;</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планировать пути достижения целей;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устанавливать целевые приоритеты;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уметь самостоятельно контролировать своё время и управлять им;</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принимать решения в проблемной ситуации на основе переговоров;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xml:space="preserve">• адекватно самостоятельно оценивать правильность выполнения действия и вносить необходимые коррективы в </w:t>
      </w:r>
      <w:proofErr w:type="gramStart"/>
      <w:r w:rsidRPr="00A05AAA">
        <w:rPr>
          <w:rFonts w:ascii="Times New Roman" w:hAnsi="Times New Roman" w:cs="Times New Roman"/>
          <w:sz w:val="28"/>
          <w:szCs w:val="28"/>
        </w:rPr>
        <w:t>исполнение</w:t>
      </w:r>
      <w:proofErr w:type="gramEnd"/>
      <w:r w:rsidRPr="00A05AAA">
        <w:rPr>
          <w:rFonts w:ascii="Times New Roman" w:hAnsi="Times New Roman" w:cs="Times New Roman"/>
          <w:sz w:val="28"/>
          <w:szCs w:val="28"/>
        </w:rPr>
        <w:t xml:space="preserve"> как в конце действия, так и по ходу его реализации;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основам прогнозирования как предвидения будущих событий и развития процесса.</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самостоятельно ставить новые учебные цели и задачи;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построению жизненных планов во временной перспективе;</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при планировании достижения целей самостоятельно</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адекватно учитывать условия и средства их достижения;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выделять альтернативные способы достижения цели</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выбирать наиболее эффективный способ;</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осуществлять познавательную рефлексию в отношении действий по решению учебных и познавательных задач;</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адекватно оценивать объективную трудность</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как меру фактического или предполагаемого расхода ресурсов на решение задачи;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адекватно оценивать свои возможности достижения</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цели определённой сложности в различных сферах самостоятельной деятельности;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основам саморегуляции эмоциональных состояний;</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lastRenderedPageBreak/>
        <w:t>• </w:t>
      </w:r>
      <w:r w:rsidRPr="00A05AAA">
        <w:rPr>
          <w:rFonts w:ascii="Times New Roman" w:hAnsi="Times New Roman" w:cs="Times New Roman"/>
          <w:i/>
          <w:iCs/>
          <w:sz w:val="28"/>
          <w:szCs w:val="28"/>
        </w:rPr>
        <w:t>прилагать волевые усилия и преодолевать трудности</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препятствия на пути достижения целей.</w:t>
      </w:r>
    </w:p>
    <w:p w:rsidR="00A05AAA" w:rsidRPr="00A05AAA" w:rsidRDefault="00A05AAA" w:rsidP="00A05AAA">
      <w:pPr>
        <w:ind w:firstLine="284"/>
        <w:jc w:val="both"/>
        <w:rPr>
          <w:rFonts w:ascii="Times New Roman" w:hAnsi="Times New Roman" w:cs="Times New Roman"/>
          <w:b/>
          <w:iCs/>
          <w:sz w:val="28"/>
          <w:szCs w:val="28"/>
        </w:rPr>
      </w:pPr>
      <w:r w:rsidRPr="00A05AAA">
        <w:rPr>
          <w:rFonts w:ascii="Times New Roman" w:hAnsi="Times New Roman" w:cs="Times New Roman"/>
          <w:b/>
          <w:iCs/>
          <w:sz w:val="28"/>
          <w:szCs w:val="28"/>
        </w:rPr>
        <w:t>Коммуникативные универсальные учебные действия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аргументировать свою точку зрения, спорить и отстаивать свою позицию не враждебным для оппонентов образом;</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адекватно использовать речь для планирования и регуляции своей деятельности;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контроль, коррекцию, оценку действий партнёра, уметь убеждать;</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основам коммуникативной рефлексии;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lastRenderedPageBreak/>
        <w:t xml:space="preserve">• отображать в речи (описание, объяснение) содержание совершаемых </w:t>
      </w:r>
      <w:proofErr w:type="gramStart"/>
      <w:r w:rsidRPr="00A05AAA">
        <w:rPr>
          <w:rFonts w:ascii="Times New Roman" w:hAnsi="Times New Roman" w:cs="Times New Roman"/>
          <w:sz w:val="28"/>
          <w:szCs w:val="28"/>
        </w:rPr>
        <w:t>действий</w:t>
      </w:r>
      <w:proofErr w:type="gramEnd"/>
      <w:r w:rsidRPr="00A05AAA">
        <w:rPr>
          <w:rFonts w:ascii="Times New Roman" w:hAnsi="Times New Roman" w:cs="Times New Roman"/>
          <w:sz w:val="28"/>
          <w:szCs w:val="28"/>
        </w:rPr>
        <w:t xml:space="preserve"> как в форме громкой социализированной речи, так и в форме внутренней речи.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proofErr w:type="gramStart"/>
      <w:r w:rsidRPr="00A05AAA">
        <w:rPr>
          <w:rFonts w:ascii="Times New Roman" w:hAnsi="Times New Roman" w:cs="Times New Roman"/>
          <w:iCs/>
          <w:sz w:val="28"/>
          <w:szCs w:val="28"/>
        </w:rPr>
        <w:t>• </w:t>
      </w:r>
      <w:r w:rsidRPr="00A05AAA">
        <w:rPr>
          <w:rFonts w:ascii="Times New Roman" w:hAnsi="Times New Roman" w:cs="Times New Roman"/>
          <w:i/>
          <w:iCs/>
          <w:sz w:val="28"/>
          <w:szCs w:val="28"/>
        </w:rPr>
        <w:t>учитывать и координировать отличные от собственной позиции других людей, в сотрудничестве;</w:t>
      </w:r>
      <w:proofErr w:type="gramEnd"/>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учитывать разные мнения и интересы и обосновывать собственную позицию;</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понимать относительность мнений и подходов к решению проблемы;</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продуктивно разрешать конфликты на основе учёта</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деятельности, в том числе в ситуации столкновения интересов;</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брать на себя инициативу в организации совместного</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действия (деловое лидерство);</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оказывать поддержку и содействие тем, от кого зависит достижение цели в совместной деятельности;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осуществлять коммуникативную рефлексию как осознание оснований собственных действий и действий партнёра;</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вступать в диалог, а также участвовать в коллективном обсуждении проблем, участвовать в дискуссии</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аргументировать свою позицию, владеть монологической</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диалогической формами речи в соответствии с грамматическими и синтаксическими нормами родного языка;</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следовать морально-этическим и психологическим</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принципам общения и сотрудничества на основе уважительного отношения к партнёрам, внимания к личности другого,</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адекватного межличностного восприятия, готовности адекватно реагировать на нужды других, в частности оказывать</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помощь и эмоциональную поддержку партнёрам в процессе</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достижения общей цели совместной деятельности;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lastRenderedPageBreak/>
        <w:t>• </w:t>
      </w:r>
      <w:r w:rsidRPr="00A05AAA">
        <w:rPr>
          <w:rFonts w:ascii="Times New Roman" w:hAnsi="Times New Roman" w:cs="Times New Roman"/>
          <w:i/>
          <w:iCs/>
          <w:sz w:val="28"/>
          <w:szCs w:val="28"/>
        </w:rPr>
        <w:t>в совместной деятельности чётко формулировать</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цели группы и позволять её участникам проявлять собственную энергию для достижения этих целей.</w:t>
      </w:r>
    </w:p>
    <w:p w:rsidR="00A05AAA" w:rsidRPr="00A05AAA" w:rsidRDefault="00A05AAA" w:rsidP="00A05AAA">
      <w:pPr>
        <w:ind w:firstLine="284"/>
        <w:jc w:val="both"/>
        <w:rPr>
          <w:rFonts w:ascii="Times New Roman" w:hAnsi="Times New Roman" w:cs="Times New Roman"/>
          <w:b/>
          <w:iCs/>
          <w:sz w:val="28"/>
          <w:szCs w:val="28"/>
        </w:rPr>
      </w:pPr>
      <w:r w:rsidRPr="00A05AAA">
        <w:rPr>
          <w:rFonts w:ascii="Times New Roman" w:hAnsi="Times New Roman" w:cs="Times New Roman"/>
          <w:b/>
          <w:iCs/>
          <w:sz w:val="28"/>
          <w:szCs w:val="28"/>
        </w:rPr>
        <w:t>Познавательные универсальные учебные действия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основам реализации проектно-исследовательской деятельности;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проводить наблюдение и эксперимент под руководством учителя;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создавать и преобразовывать модели и схемы для решения задач;</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давать определение понятиям;</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устанавливать причинно-следственные связи;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строить классификацию на основе дихотомического деления (на основе отрицания);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xml:space="preserve">• строить </w:t>
      </w:r>
      <w:proofErr w:type="gramStart"/>
      <w:r w:rsidRPr="00A05AAA">
        <w:rPr>
          <w:rFonts w:ascii="Times New Roman" w:hAnsi="Times New Roman" w:cs="Times New Roman"/>
          <w:sz w:val="28"/>
          <w:szCs w:val="28"/>
        </w:rPr>
        <w:t>логическое рассуждение</w:t>
      </w:r>
      <w:proofErr w:type="gramEnd"/>
      <w:r w:rsidRPr="00A05AAA">
        <w:rPr>
          <w:rFonts w:ascii="Times New Roman" w:hAnsi="Times New Roman" w:cs="Times New Roman"/>
          <w:sz w:val="28"/>
          <w:szCs w:val="28"/>
        </w:rPr>
        <w:t>, включающее установление причинно-следственных связей;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объяснять явления, процессы, связи и отношения, выявляемые в ходе исследования;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основам ознакомительного, изучающего, усваивающего и поискового чтения;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основам рефлексивного чтения;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ставить проблему, аргументировать её актуальность;</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самостоятельно проводить исследование на основе</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применения методов наблюдения и эксперимента;</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выдвигать гипотезы о связях и закономерностях событий, процессов, объектов;</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организовывать исследование с целью проверки гипотез;</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делать умозаключения (</w:t>
      </w:r>
      <w:proofErr w:type="gramStart"/>
      <w:r w:rsidRPr="00A05AAA">
        <w:rPr>
          <w:rFonts w:ascii="Times New Roman" w:hAnsi="Times New Roman" w:cs="Times New Roman"/>
          <w:i/>
          <w:iCs/>
          <w:sz w:val="28"/>
          <w:szCs w:val="28"/>
        </w:rPr>
        <w:t>индуктивное</w:t>
      </w:r>
      <w:proofErr w:type="gramEnd"/>
      <w:r w:rsidRPr="00A05AAA">
        <w:rPr>
          <w:rFonts w:ascii="Times New Roman" w:hAnsi="Times New Roman" w:cs="Times New Roman"/>
          <w:i/>
          <w:iCs/>
          <w:sz w:val="28"/>
          <w:szCs w:val="28"/>
        </w:rPr>
        <w:t xml:space="preserve"> и по аналогии)</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выводы на основе аргументации.</w:t>
      </w:r>
    </w:p>
    <w:p w:rsidR="00A05AAA" w:rsidRPr="00A05AAA" w:rsidRDefault="00304989" w:rsidP="003820A6">
      <w:pPr>
        <w:ind w:firstLine="284"/>
        <w:jc w:val="center"/>
        <w:rPr>
          <w:rFonts w:ascii="Times New Roman" w:hAnsi="Times New Roman" w:cs="Times New Roman"/>
          <w:b/>
          <w:sz w:val="28"/>
          <w:szCs w:val="28"/>
        </w:rPr>
      </w:pPr>
      <w:r>
        <w:rPr>
          <w:rFonts w:ascii="Times New Roman" w:hAnsi="Times New Roman" w:cs="Times New Roman"/>
          <w:b/>
          <w:sz w:val="28"/>
          <w:szCs w:val="28"/>
        </w:rPr>
        <w:t xml:space="preserve">1.2.3.2. Формирование  ИКТ-компетентности </w:t>
      </w:r>
      <w:proofErr w:type="gramStart"/>
      <w:r>
        <w:rPr>
          <w:rFonts w:ascii="Times New Roman" w:hAnsi="Times New Roman" w:cs="Times New Roman"/>
          <w:b/>
          <w:sz w:val="28"/>
          <w:szCs w:val="28"/>
        </w:rPr>
        <w:t>обучающихся</w:t>
      </w:r>
      <w:proofErr w:type="gramEnd"/>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Обращение с устройствами ИКТ</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выводить информацию на бумагу, правильно обращаться с расходными материалами;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осознавать и использовать в практической деятельности основные психологические особенности восприятия</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информации человеком.</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t>Примечание</w:t>
      </w:r>
      <w:r w:rsidRPr="00A05AAA">
        <w:rPr>
          <w:rFonts w:ascii="Times New Roman" w:hAnsi="Times New Roman" w:cs="Times New Roman"/>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Фиксация изображений и звуков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различать творческую и техническую фиксацию звуков и изображений;</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использовать возможности И</w:t>
      </w:r>
      <w:proofErr w:type="gramStart"/>
      <w:r w:rsidRPr="00A05AAA">
        <w:rPr>
          <w:rFonts w:ascii="Times New Roman" w:hAnsi="Times New Roman" w:cs="Times New Roman"/>
          <w:i/>
          <w:iCs/>
          <w:sz w:val="28"/>
          <w:szCs w:val="28"/>
        </w:rPr>
        <w:t>КТ в тв</w:t>
      </w:r>
      <w:proofErr w:type="gramEnd"/>
      <w:r w:rsidRPr="00A05AAA">
        <w:rPr>
          <w:rFonts w:ascii="Times New Roman" w:hAnsi="Times New Roman" w:cs="Times New Roman"/>
          <w:i/>
          <w:iCs/>
          <w:sz w:val="28"/>
          <w:szCs w:val="28"/>
        </w:rPr>
        <w:t>орческой деятельности, связанной с искусством;</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осуществлять трёхмерное сканирование.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t>Примечание</w:t>
      </w:r>
      <w:r w:rsidRPr="00A05AAA">
        <w:rPr>
          <w:rFonts w:ascii="Times New Roman" w:hAnsi="Times New Roman" w:cs="Times New Roman"/>
          <w:sz w:val="28"/>
          <w:szCs w:val="28"/>
        </w:rPr>
        <w:t>: результаты достигаются преимущественно</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lastRenderedPageBreak/>
        <w:t>в рамках естественных наук, предметов «Искусство», «Русский язык», «Иностранный язык», «Физическая культура», а также во внеурочной деятельности.</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Создание письменных сообщений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сканировать текст и осуществлять распознавание сканированного текста;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w:t>
      </w:r>
      <w:r w:rsidRPr="00A05AAA">
        <w:rPr>
          <w:rFonts w:ascii="Times New Roman" w:hAnsi="Times New Roman" w:cs="Times New Roman"/>
          <w:i/>
          <w:iCs/>
          <w:sz w:val="28"/>
          <w:szCs w:val="28"/>
        </w:rPr>
        <w:t> создавать текст на иностранном языке с использованием слепого десятипальцевого клавиатурного письма;</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использовать компьютерные инструменты, упрощающие расшифровку аудиозаписей.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t>Примечание</w:t>
      </w:r>
      <w:r w:rsidRPr="00A05AAA">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Создание графических объектов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создавать специализированные карты и диаграммы: географические, хронологические;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lastRenderedPageBreak/>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создавать мультипликационные фильмы;</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создавать виртуальные модели трёхмерных объектов.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t>Примечание:</w:t>
      </w:r>
      <w:r w:rsidRPr="00A05AAA">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Создание музыкальных и звуковых сообщений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звуковые и музыкальные редакторы;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клавишные и кинестетические синтезаторы;</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программы звукозаписи и микрофоны.</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использовать музыкальные редакторы, клавишные</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кинестетические синтезаторы для решения творческих</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задач.</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t>Примечание:</w:t>
      </w:r>
      <w:r w:rsidRPr="00A05AAA">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Создание, восприятие и использование гипермедиасообщений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A05AAA" w:rsidRPr="00A05AAA" w:rsidRDefault="00A05AAA" w:rsidP="00A05AAA">
      <w:pPr>
        <w:ind w:firstLine="284"/>
        <w:jc w:val="both"/>
        <w:rPr>
          <w:rFonts w:ascii="Times New Roman" w:hAnsi="Times New Roman" w:cs="Times New Roman"/>
          <w:sz w:val="28"/>
          <w:szCs w:val="28"/>
        </w:rPr>
      </w:pPr>
      <w:proofErr w:type="gramStart"/>
      <w:r w:rsidRPr="00A05AAA">
        <w:rPr>
          <w:rFonts w:ascii="Times New Roman" w:hAnsi="Times New Roman" w:cs="Times New Roman"/>
          <w:sz w:val="28"/>
          <w:szCs w:val="28"/>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проводить деконструкцию сообщений, выделение в них структуры, элементов и фрагментов;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при восприятии сообщений внутренние и внешние ссылки;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lastRenderedPageBreak/>
        <w:t>• избирательно относиться к информации в окружающем информационном пространстве, отказываться от потребления ненужной информации.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проектировать дизайн сообщений в соответствии</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с задачами и средствами доставки;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понимать сообщения, используя при их восприятии</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внутренние и внешние ссылки, различные инструменты поиска, справочные источники (включая двуязычные).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t>Примечание</w:t>
      </w:r>
      <w:r w:rsidRPr="00A05AAA">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Коммуникация и социальное взаимодействие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возможности электронной почты для информационного обмена;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вести личный дневник (блог) с использованием возможностей Интернета;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Cs/>
          <w:sz w:val="28"/>
          <w:szCs w:val="28"/>
        </w:rPr>
      </w:pPr>
      <w:r w:rsidRPr="00A05AAA">
        <w:rPr>
          <w:rFonts w:ascii="Times New Roman" w:hAnsi="Times New Roman" w:cs="Times New Roman"/>
          <w:i/>
          <w:iCs/>
          <w:sz w:val="28"/>
          <w:szCs w:val="28"/>
        </w:rPr>
        <w:t>• взаимодействовать в социальных сетях, работать</w:t>
      </w:r>
      <w:r w:rsidRPr="00A05AAA">
        <w:rPr>
          <w:rFonts w:ascii="Times New Roman" w:hAnsi="Times New Roman" w:cs="Times New Roman"/>
          <w:i/>
          <w:sz w:val="28"/>
          <w:szCs w:val="28"/>
        </w:rPr>
        <w:t xml:space="preserve"> </w:t>
      </w:r>
      <w:r w:rsidRPr="00A05AAA">
        <w:rPr>
          <w:rFonts w:ascii="Times New Roman" w:hAnsi="Times New Roman" w:cs="Times New Roman"/>
          <w:i/>
          <w:iCs/>
          <w:sz w:val="28"/>
          <w:szCs w:val="28"/>
        </w:rPr>
        <w:t>в группе над сообщением (вики);</w:t>
      </w:r>
    </w:p>
    <w:p w:rsidR="00A05AAA" w:rsidRPr="00A05AAA" w:rsidRDefault="00A05AAA" w:rsidP="00A05AAA">
      <w:pPr>
        <w:ind w:firstLine="284"/>
        <w:jc w:val="both"/>
        <w:rPr>
          <w:rFonts w:ascii="Times New Roman" w:hAnsi="Times New Roman" w:cs="Times New Roman"/>
          <w:iCs/>
          <w:sz w:val="28"/>
          <w:szCs w:val="28"/>
        </w:rPr>
      </w:pPr>
      <w:r w:rsidRPr="00A05AAA">
        <w:rPr>
          <w:rFonts w:ascii="Times New Roman" w:hAnsi="Times New Roman" w:cs="Times New Roman"/>
          <w:i/>
          <w:iCs/>
          <w:sz w:val="28"/>
          <w:szCs w:val="28"/>
        </w:rPr>
        <w:t>• участвовать в форумах в социальных образовательных</w:t>
      </w:r>
      <w:r w:rsidRPr="00A05AAA">
        <w:rPr>
          <w:rFonts w:ascii="Times New Roman" w:hAnsi="Times New Roman" w:cs="Times New Roman"/>
          <w:i/>
          <w:sz w:val="28"/>
          <w:szCs w:val="28"/>
        </w:rPr>
        <w:t xml:space="preserve"> </w:t>
      </w:r>
      <w:r w:rsidRPr="00A05AAA">
        <w:rPr>
          <w:rFonts w:ascii="Times New Roman" w:hAnsi="Times New Roman" w:cs="Times New Roman"/>
          <w:i/>
          <w:iCs/>
          <w:sz w:val="28"/>
          <w:szCs w:val="28"/>
        </w:rPr>
        <w:t>сетях;</w:t>
      </w:r>
    </w:p>
    <w:p w:rsidR="00A05AAA" w:rsidRPr="00A05AAA" w:rsidRDefault="00A05AAA" w:rsidP="00A05AAA">
      <w:pPr>
        <w:ind w:firstLine="284"/>
        <w:jc w:val="both"/>
        <w:rPr>
          <w:rFonts w:ascii="Times New Roman" w:hAnsi="Times New Roman" w:cs="Times New Roman"/>
          <w:iCs/>
          <w:sz w:val="28"/>
          <w:szCs w:val="28"/>
        </w:rPr>
      </w:pPr>
      <w:r w:rsidRPr="00A05AAA">
        <w:rPr>
          <w:rFonts w:ascii="Times New Roman" w:hAnsi="Times New Roman" w:cs="Times New Roman"/>
          <w:i/>
          <w:iCs/>
          <w:sz w:val="28"/>
          <w:szCs w:val="28"/>
        </w:rPr>
        <w:t>• взаимодействовать с партнёрами с использованием</w:t>
      </w:r>
      <w:r w:rsidRPr="00A05AAA">
        <w:rPr>
          <w:rFonts w:ascii="Times New Roman" w:hAnsi="Times New Roman" w:cs="Times New Roman"/>
          <w:i/>
          <w:sz w:val="28"/>
          <w:szCs w:val="28"/>
        </w:rPr>
        <w:t xml:space="preserve"> </w:t>
      </w:r>
      <w:r w:rsidRPr="00A05AAA">
        <w:rPr>
          <w:rFonts w:ascii="Times New Roman" w:hAnsi="Times New Roman" w:cs="Times New Roman"/>
          <w:i/>
          <w:iCs/>
          <w:sz w:val="28"/>
          <w:szCs w:val="28"/>
        </w:rPr>
        <w:t>возможностей Интернета (игровое и театральное взаимодействие).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t>Примечание</w:t>
      </w:r>
      <w:r w:rsidRPr="00A05AAA">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lastRenderedPageBreak/>
        <w:t>Поиск и организация хранения информации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создавать и заполнять различные определители;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использовать различные приёмы поиска информации</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в Интернете в ходе учебной деятельности.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t>Примечание</w:t>
      </w:r>
      <w:r w:rsidRPr="00A05AAA">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Анализ информации, математическая обработка данных в исследовании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строить математические модели;</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 xml:space="preserve">проводить </w:t>
      </w:r>
      <w:proofErr w:type="gramStart"/>
      <w:r w:rsidRPr="00A05AAA">
        <w:rPr>
          <w:rFonts w:ascii="Times New Roman" w:hAnsi="Times New Roman" w:cs="Times New Roman"/>
          <w:i/>
          <w:iCs/>
          <w:sz w:val="28"/>
          <w:szCs w:val="28"/>
        </w:rPr>
        <w:t>естественно-научные</w:t>
      </w:r>
      <w:proofErr w:type="gramEnd"/>
      <w:r w:rsidRPr="00A05AAA">
        <w:rPr>
          <w:rFonts w:ascii="Times New Roman" w:hAnsi="Times New Roman" w:cs="Times New Roman"/>
          <w:i/>
          <w:iCs/>
          <w:sz w:val="28"/>
          <w:szCs w:val="28"/>
        </w:rPr>
        <w:t xml:space="preserve"> и социальные измерения, вводить результаты измерений и других цифровых</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данных и обрабатывать их, в том числе статистически</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с помощью визуализации;</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анализировать результаты своей деятельности и затрачиваемых ресурсов.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lastRenderedPageBreak/>
        <w:t>Примечание</w:t>
      </w:r>
      <w:r w:rsidRPr="00A05AAA">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A05AAA" w:rsidRPr="00A05AAA" w:rsidRDefault="00A05AAA" w:rsidP="00A05AAA">
      <w:pPr>
        <w:ind w:firstLine="284"/>
        <w:jc w:val="both"/>
        <w:rPr>
          <w:rFonts w:ascii="Times New Roman" w:hAnsi="Times New Roman" w:cs="Times New Roman"/>
          <w:b/>
          <w:sz w:val="28"/>
          <w:szCs w:val="28"/>
        </w:rPr>
      </w:pPr>
      <w:r w:rsidRPr="00A05AAA">
        <w:rPr>
          <w:rFonts w:ascii="Times New Roman" w:hAnsi="Times New Roman" w:cs="Times New Roman"/>
          <w:b/>
          <w:sz w:val="28"/>
          <w:szCs w:val="28"/>
        </w:rPr>
        <w:t>Моделирование и проектирование, управление</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Выпускник научится: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моделировать с использованием виртуальных конструкторов;</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моделировать с использованием сре</w:t>
      </w:r>
      <w:proofErr w:type="gramStart"/>
      <w:r w:rsidRPr="00A05AAA">
        <w:rPr>
          <w:rFonts w:ascii="Times New Roman" w:hAnsi="Times New Roman" w:cs="Times New Roman"/>
          <w:sz w:val="28"/>
          <w:szCs w:val="28"/>
        </w:rPr>
        <w:t>дств пр</w:t>
      </w:r>
      <w:proofErr w:type="gramEnd"/>
      <w:r w:rsidRPr="00A05AAA">
        <w:rPr>
          <w:rFonts w:ascii="Times New Roman" w:hAnsi="Times New Roman" w:cs="Times New Roman"/>
          <w:sz w:val="28"/>
          <w:szCs w:val="28"/>
        </w:rPr>
        <w:t>ограммирования;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
          <w:iCs/>
          <w:sz w:val="28"/>
          <w:szCs w:val="28"/>
        </w:rPr>
        <w:t>Выпускник получит возможность научиться:</w:t>
      </w:r>
    </w:p>
    <w:p w:rsidR="00A05AAA" w:rsidRPr="00A05AAA" w:rsidRDefault="00A05AAA" w:rsidP="00A05AAA">
      <w:pPr>
        <w:ind w:firstLine="284"/>
        <w:jc w:val="both"/>
        <w:rPr>
          <w:rFonts w:ascii="Times New Roman" w:hAnsi="Times New Roman" w:cs="Times New Roman"/>
          <w:i/>
          <w:iCs/>
          <w:sz w:val="28"/>
          <w:szCs w:val="28"/>
        </w:rPr>
      </w:pPr>
      <w:r w:rsidRPr="00A05AAA">
        <w:rPr>
          <w:rFonts w:ascii="Times New Roman" w:hAnsi="Times New Roman" w:cs="Times New Roman"/>
          <w:iCs/>
          <w:sz w:val="28"/>
          <w:szCs w:val="28"/>
        </w:rPr>
        <w:t>• </w:t>
      </w:r>
      <w:r w:rsidRPr="00A05AAA">
        <w:rPr>
          <w:rFonts w:ascii="Times New Roman" w:hAnsi="Times New Roman" w:cs="Times New Roman"/>
          <w:i/>
          <w:iCs/>
          <w:sz w:val="28"/>
          <w:szCs w:val="28"/>
        </w:rPr>
        <w:t>проектировать виртуальные и реальные объекты</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и процессы, использовать системы автоматизированного</w:t>
      </w:r>
      <w:r w:rsidRPr="00A05AAA">
        <w:rPr>
          <w:rFonts w:ascii="Times New Roman" w:hAnsi="Times New Roman" w:cs="Times New Roman"/>
          <w:sz w:val="28"/>
          <w:szCs w:val="28"/>
        </w:rPr>
        <w:t xml:space="preserve"> </w:t>
      </w:r>
      <w:r w:rsidRPr="00A05AAA">
        <w:rPr>
          <w:rFonts w:ascii="Times New Roman" w:hAnsi="Times New Roman" w:cs="Times New Roman"/>
          <w:i/>
          <w:iCs/>
          <w:sz w:val="28"/>
          <w:szCs w:val="28"/>
        </w:rPr>
        <w:t>проектирования.</w:t>
      </w:r>
    </w:p>
    <w:p w:rsidR="00A05AAA" w:rsidRPr="00A05AAA" w:rsidRDefault="00A05AAA" w:rsidP="00A05AAA">
      <w:pPr>
        <w:ind w:firstLine="284"/>
        <w:jc w:val="both"/>
        <w:rPr>
          <w:rFonts w:ascii="Times New Roman" w:hAnsi="Times New Roman" w:cs="Times New Roman"/>
          <w:sz w:val="28"/>
          <w:szCs w:val="28"/>
        </w:rPr>
      </w:pPr>
      <w:r w:rsidRPr="00A05AAA">
        <w:rPr>
          <w:rFonts w:ascii="Times New Roman" w:hAnsi="Times New Roman" w:cs="Times New Roman"/>
          <w:sz w:val="28"/>
          <w:szCs w:val="28"/>
          <w:u w:val="single"/>
        </w:rPr>
        <w:t>Примечание</w:t>
      </w:r>
      <w:r w:rsidRPr="00A05AAA">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3820A6" w:rsidRPr="003820A6" w:rsidRDefault="00CB5886" w:rsidP="00DB18D5">
      <w:pPr>
        <w:ind w:firstLine="284"/>
        <w:jc w:val="center"/>
        <w:rPr>
          <w:rFonts w:ascii="Times New Roman" w:hAnsi="Times New Roman" w:cs="Times New Roman"/>
          <w:b/>
          <w:sz w:val="28"/>
          <w:szCs w:val="28"/>
        </w:rPr>
      </w:pPr>
      <w:r>
        <w:rPr>
          <w:rFonts w:ascii="Times New Roman" w:hAnsi="Times New Roman" w:cs="Times New Roman"/>
          <w:b/>
          <w:sz w:val="28"/>
          <w:szCs w:val="28"/>
        </w:rPr>
        <w:t>1.2.3.3. Основы учебно-исследовательской</w:t>
      </w:r>
      <w:r w:rsidR="003820A6" w:rsidRPr="003820A6">
        <w:rPr>
          <w:rFonts w:ascii="Times New Roman" w:hAnsi="Times New Roman" w:cs="Times New Roman"/>
          <w:sz w:val="28"/>
          <w:szCs w:val="28"/>
        </w:rPr>
        <w:t xml:space="preserve"> </w:t>
      </w:r>
      <w:r>
        <w:rPr>
          <w:rFonts w:ascii="Times New Roman" w:hAnsi="Times New Roman" w:cs="Times New Roman"/>
          <w:b/>
          <w:sz w:val="28"/>
          <w:szCs w:val="28"/>
        </w:rPr>
        <w:t>и проектной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выбирать и использовать методы, релевантные рассматриваемой проблеме;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 xml:space="preserve">использовать такие </w:t>
      </w:r>
      <w:proofErr w:type="gramStart"/>
      <w:r w:rsidRPr="003820A6">
        <w:rPr>
          <w:rFonts w:ascii="Times New Roman" w:hAnsi="Times New Roman" w:cs="Times New Roman"/>
          <w:sz w:val="28"/>
          <w:szCs w:val="28"/>
        </w:rPr>
        <w:t>естественно-научные</w:t>
      </w:r>
      <w:proofErr w:type="gramEnd"/>
      <w:r w:rsidRPr="003820A6">
        <w:rPr>
          <w:rFonts w:ascii="Times New Roman" w:hAnsi="Times New Roman" w:cs="Times New Roman"/>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Cs/>
          <w:sz w:val="28"/>
          <w:szCs w:val="28"/>
          <w:lang w:val="en-US"/>
        </w:rPr>
        <w:t> </w:t>
      </w:r>
      <w:r w:rsidRPr="003820A6">
        <w:rPr>
          <w:rFonts w:ascii="Times New Roman" w:hAnsi="Times New Roman" w:cs="Times New Roman"/>
          <w:i/>
          <w:iCs/>
          <w:sz w:val="28"/>
          <w:szCs w:val="28"/>
        </w:rPr>
        <w:t>самостоятельно задумывать, планировать и выполнять учебное исследование, учебный и социальный проект;</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Cs/>
          <w:sz w:val="28"/>
          <w:szCs w:val="28"/>
          <w:lang w:val="en-US"/>
        </w:rPr>
        <w:t> </w:t>
      </w:r>
      <w:r w:rsidRPr="003820A6">
        <w:rPr>
          <w:rFonts w:ascii="Times New Roman" w:hAnsi="Times New Roman" w:cs="Times New Roman"/>
          <w:i/>
          <w:iCs/>
          <w:sz w:val="28"/>
          <w:szCs w:val="28"/>
        </w:rPr>
        <w:t>использовать догадку, озарение, интуицию;</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Cs/>
          <w:sz w:val="28"/>
          <w:szCs w:val="28"/>
          <w:lang w:val="en-US"/>
        </w:rPr>
        <w:t> </w:t>
      </w:r>
      <w:r w:rsidRPr="003820A6">
        <w:rPr>
          <w:rFonts w:ascii="Times New Roman" w:hAnsi="Times New Roman" w:cs="Times New Roman"/>
          <w:i/>
          <w:iCs/>
          <w:sz w:val="28"/>
          <w:szCs w:val="28"/>
        </w:rPr>
        <w:t>использовать такие математические методы и приёмы, как перебор логических возможностей, математическое моделирование;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Cs/>
          <w:sz w:val="28"/>
          <w:szCs w:val="28"/>
          <w:lang w:val="en-US"/>
        </w:rPr>
        <w:t> </w:t>
      </w:r>
      <w:r w:rsidRPr="003820A6">
        <w:rPr>
          <w:rFonts w:ascii="Times New Roman" w:hAnsi="Times New Roman" w:cs="Times New Roman"/>
          <w:i/>
          <w:iCs/>
          <w:sz w:val="28"/>
          <w:szCs w:val="28"/>
        </w:rPr>
        <w:t xml:space="preserve">использовать такие </w:t>
      </w:r>
      <w:proofErr w:type="gramStart"/>
      <w:r w:rsidRPr="003820A6">
        <w:rPr>
          <w:rFonts w:ascii="Times New Roman" w:hAnsi="Times New Roman" w:cs="Times New Roman"/>
          <w:i/>
          <w:iCs/>
          <w:sz w:val="28"/>
          <w:szCs w:val="28"/>
        </w:rPr>
        <w:t>естественно-научные</w:t>
      </w:r>
      <w:proofErr w:type="gramEnd"/>
      <w:r w:rsidRPr="003820A6">
        <w:rPr>
          <w:rFonts w:ascii="Times New Roman" w:hAnsi="Times New Roman" w:cs="Times New Roman"/>
          <w:i/>
          <w:iCs/>
          <w:sz w:val="28"/>
          <w:szCs w:val="28"/>
        </w:rPr>
        <w:t xml:space="preserve"> методы</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приёмы, как абстрагирование от привходящих факторов,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проверка на совместимость с другими известными фактами;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Cs/>
          <w:sz w:val="28"/>
          <w:szCs w:val="28"/>
          <w:lang w:val="en-US"/>
        </w:rPr>
        <w:t> </w:t>
      </w:r>
      <w:r w:rsidRPr="003820A6">
        <w:rPr>
          <w:rFonts w:ascii="Times New Roman" w:hAnsi="Times New Roman" w:cs="Times New Roman"/>
          <w:i/>
          <w:iCs/>
          <w:sz w:val="28"/>
          <w:szCs w:val="28"/>
        </w:rPr>
        <w:t>использовать некоторые методы получения знаний,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характерные для социальных и исторических наук: анкетирование, моделирование, поиск исторических образцов;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Cs/>
          <w:sz w:val="28"/>
          <w:szCs w:val="28"/>
          <w:lang w:val="en-US"/>
        </w:rPr>
        <w:t> </w:t>
      </w:r>
      <w:r w:rsidRPr="003820A6">
        <w:rPr>
          <w:rFonts w:ascii="Times New Roman" w:hAnsi="Times New Roman" w:cs="Times New Roman"/>
          <w:i/>
          <w:iCs/>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Cs/>
          <w:sz w:val="28"/>
          <w:szCs w:val="28"/>
          <w:lang w:val="en-US"/>
        </w:rPr>
        <w:t> </w:t>
      </w:r>
      <w:r w:rsidRPr="003820A6">
        <w:rPr>
          <w:rFonts w:ascii="Times New Roman" w:hAnsi="Times New Roman" w:cs="Times New Roman"/>
          <w:i/>
          <w:iCs/>
          <w:sz w:val="28"/>
          <w:szCs w:val="28"/>
        </w:rPr>
        <w:t>целенаправленно и осознанно развивать свои коммуникативные способности, осваивать новые языковые средства;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Cs/>
          <w:sz w:val="28"/>
          <w:szCs w:val="28"/>
          <w:lang w:val="en-US"/>
        </w:rPr>
        <w:t> </w:t>
      </w:r>
      <w:r w:rsidRPr="003820A6">
        <w:rPr>
          <w:rFonts w:ascii="Times New Roman" w:hAnsi="Times New Roman" w:cs="Times New Roman"/>
          <w:i/>
          <w:iCs/>
          <w:sz w:val="28"/>
          <w:szCs w:val="28"/>
        </w:rPr>
        <w:t>осознавать свою ответственность за достоверность</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полученных знаний, за качество выполненного проекта.</w:t>
      </w:r>
    </w:p>
    <w:p w:rsidR="003820A6" w:rsidRPr="003820A6" w:rsidRDefault="00CB5886" w:rsidP="00DB18D5">
      <w:pPr>
        <w:ind w:firstLine="284"/>
        <w:jc w:val="center"/>
        <w:rPr>
          <w:rFonts w:ascii="Times New Roman" w:hAnsi="Times New Roman" w:cs="Times New Roman"/>
          <w:b/>
          <w:sz w:val="28"/>
          <w:szCs w:val="28"/>
        </w:rPr>
      </w:pPr>
      <w:r>
        <w:rPr>
          <w:rFonts w:ascii="Times New Roman" w:hAnsi="Times New Roman" w:cs="Times New Roman"/>
          <w:b/>
          <w:sz w:val="28"/>
          <w:szCs w:val="28"/>
        </w:rPr>
        <w:t>1.2.3.4. Стратегии смыслового чтения</w:t>
      </w:r>
      <w:r w:rsidR="003820A6" w:rsidRPr="003820A6">
        <w:rPr>
          <w:rFonts w:ascii="Times New Roman" w:hAnsi="Times New Roman" w:cs="Times New Roman"/>
          <w:sz w:val="28"/>
          <w:szCs w:val="28"/>
        </w:rPr>
        <w:t xml:space="preserve"> </w:t>
      </w:r>
      <w:r>
        <w:rPr>
          <w:rFonts w:ascii="Times New Roman" w:hAnsi="Times New Roman" w:cs="Times New Roman"/>
          <w:b/>
          <w:sz w:val="28"/>
          <w:szCs w:val="28"/>
        </w:rPr>
        <w:t>и работа с текстом</w:t>
      </w:r>
    </w:p>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 xml:space="preserve">Работа с текстом: поиск информации и понимание </w:t>
      </w:r>
      <w:proofErr w:type="gramStart"/>
      <w:r w:rsidRPr="003820A6">
        <w:rPr>
          <w:rFonts w:ascii="Times New Roman" w:hAnsi="Times New Roman" w:cs="Times New Roman"/>
          <w:b/>
          <w:sz w:val="28"/>
          <w:szCs w:val="28"/>
        </w:rPr>
        <w:t>прочитанного</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ориентироваться в содержании текста и понимать его целостный смысл:</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главную тему, общую цель или назначение текста;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формулировать тезис, выражающий общий смысл текста;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порядок частей/инструкций, содержащихся в тексте;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находить в тексте требуемую информацию (пробегать те</w:t>
      </w:r>
      <w:proofErr w:type="gramStart"/>
      <w:r w:rsidRPr="003820A6">
        <w:rPr>
          <w:rFonts w:ascii="Times New Roman" w:hAnsi="Times New Roman" w:cs="Times New Roman"/>
          <w:sz w:val="28"/>
          <w:szCs w:val="28"/>
        </w:rPr>
        <w:t>кст гл</w:t>
      </w:r>
      <w:proofErr w:type="gramEnd"/>
      <w:r w:rsidRPr="003820A6">
        <w:rPr>
          <w:rFonts w:ascii="Times New Roman" w:hAnsi="Times New Roman" w:cs="Times New Roman"/>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решать учебно-познавательные и учебно-практические задачи, требующие полного и критического понимания текста: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назначение разных видов текстов;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ставить перед собой цель чтения, направляя внимание на полезную в данный момент информацию;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темы и подтемы специального текста;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выделять главную и избыточную информацию;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прогнозировать последовательность изложения идей текста;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сопоставлять разные точки зрения и разные источники информации по заданной теме;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смысловое свёртывание выделенных фактов и мыслей;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формировать на основе текста систему аргументов (доводов) для обоснования определённой позиции;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душевное состояние персонажей текста, сопереживать им.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lastRenderedPageBreak/>
        <w:t>• </w:t>
      </w:r>
      <w:r w:rsidRPr="003820A6">
        <w:rPr>
          <w:rFonts w:ascii="Times New Roman" w:hAnsi="Times New Roman" w:cs="Times New Roman"/>
          <w:i/>
          <w:iCs/>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3820A6">
        <w:rPr>
          <w:rFonts w:ascii="Times New Roman" w:hAnsi="Times New Roman" w:cs="Times New Roman"/>
          <w:i/>
          <w:iCs/>
          <w:sz w:val="28"/>
          <w:szCs w:val="28"/>
        </w:rPr>
        <w:t>ии и её</w:t>
      </w:r>
      <w:proofErr w:type="gramEnd"/>
      <w:r w:rsidRPr="003820A6">
        <w:rPr>
          <w:rFonts w:ascii="Times New Roman" w:hAnsi="Times New Roman" w:cs="Times New Roman"/>
          <w:i/>
          <w:iCs/>
          <w:sz w:val="28"/>
          <w:szCs w:val="28"/>
        </w:rPr>
        <w:t xml:space="preserve"> осмысления.</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Работа с текстом: преобразование и интерпретация информации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интерпретировать текст:</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и противопоставлять заключённую в тексте информацию разного характера;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обнаруживать в тексте доводы в подтверждение выдвинутых тезисов;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делать выводы из сформулированных посылок;</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выводить заключение о намерении автора или главной мысли текста.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средств и структуры текста).</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Работа с текстом: оценка информации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откликаться на содержание текста: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связывать информацию, обнаруженную в тексте, со знаниями из других источников;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утверждения, сделанные в тексте, исходя из своих представлений о мире;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находить доводы в защиту своей точки зрения;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на основе имеющихся знаний, жизненного опыта подвергать сомнению достоверность имеющейся информации, обнаруживать недостоверность </w:t>
      </w:r>
      <w:r w:rsidRPr="003820A6">
        <w:rPr>
          <w:rFonts w:ascii="Times New Roman" w:hAnsi="Times New Roman" w:cs="Times New Roman"/>
          <w:sz w:val="28"/>
          <w:szCs w:val="28"/>
        </w:rPr>
        <w:lastRenderedPageBreak/>
        <w:t>получаемой информации, пробелы в информации и находить пути восполнения этих пробелов;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 процессе работы с одним или несколькими источниками выявлять содержащуюся в них противоречивую, конфликтную информацию;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критически относиться к рекламной информации;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находить способы проверки противоречивой информации;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 xml:space="preserve">определять достоверную информацию в случае наличия </w:t>
      </w:r>
      <w:proofErr w:type="gramStart"/>
      <w:r w:rsidRPr="003820A6">
        <w:rPr>
          <w:rFonts w:ascii="Times New Roman" w:hAnsi="Times New Roman" w:cs="Times New Roman"/>
          <w:i/>
          <w:iCs/>
          <w:sz w:val="28"/>
          <w:szCs w:val="28"/>
        </w:rPr>
        <w:t>противоречии-вой</w:t>
      </w:r>
      <w:proofErr w:type="gramEnd"/>
      <w:r w:rsidRPr="003820A6">
        <w:rPr>
          <w:rFonts w:ascii="Times New Roman" w:hAnsi="Times New Roman" w:cs="Times New Roman"/>
          <w:i/>
          <w:iCs/>
          <w:sz w:val="28"/>
          <w:szCs w:val="28"/>
        </w:rPr>
        <w:t xml:space="preserve"> или конфликтной ситуации.</w:t>
      </w:r>
    </w:p>
    <w:p w:rsidR="003820A6" w:rsidRPr="003820A6" w:rsidRDefault="00CB5886" w:rsidP="00DB18D5">
      <w:pPr>
        <w:ind w:firstLine="284"/>
        <w:jc w:val="center"/>
        <w:rPr>
          <w:rFonts w:ascii="Times New Roman" w:hAnsi="Times New Roman" w:cs="Times New Roman"/>
          <w:b/>
          <w:sz w:val="28"/>
          <w:szCs w:val="28"/>
        </w:rPr>
      </w:pPr>
      <w:r>
        <w:rPr>
          <w:rFonts w:ascii="Times New Roman" w:hAnsi="Times New Roman" w:cs="Times New Roman"/>
          <w:b/>
          <w:sz w:val="28"/>
          <w:szCs w:val="28"/>
        </w:rPr>
        <w:t>1.2.3.5. Русский язык</w:t>
      </w:r>
    </w:p>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Речь и речевое общение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соблюдать нормы речевого поведения в типичных ситуациях общения;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предупреждать коммуникативные неудачи в процессе речевого общения.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выступать перед аудиторией с небольшим докладом;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публично представлять проект, реферат; публично защищать свою позицию;</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участвовать в коллективном обсуждении проблем, аргументировать собственную позицию, доказывать её, убеждать;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понимать основные причины коммуникативных неудач</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объяснять их.</w:t>
      </w:r>
    </w:p>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Речевая деятельность</w:t>
      </w:r>
    </w:p>
    <w:p w:rsidR="003820A6" w:rsidRPr="003820A6" w:rsidRDefault="003820A6" w:rsidP="003820A6">
      <w:pPr>
        <w:ind w:firstLine="284"/>
        <w:jc w:val="both"/>
        <w:rPr>
          <w:rFonts w:ascii="Times New Roman" w:hAnsi="Times New Roman" w:cs="Times New Roman"/>
          <w:b/>
          <w:i/>
          <w:sz w:val="28"/>
          <w:szCs w:val="28"/>
        </w:rPr>
      </w:pPr>
      <w:r w:rsidRPr="003820A6">
        <w:rPr>
          <w:rFonts w:ascii="Times New Roman" w:hAnsi="Times New Roman" w:cs="Times New Roman"/>
          <w:b/>
          <w:i/>
          <w:sz w:val="28"/>
          <w:szCs w:val="28"/>
        </w:rPr>
        <w:lastRenderedPageBreak/>
        <w:t>Аудирование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понимать явную и скрытую (под</w:t>
      </w:r>
      <w:r w:rsidR="00DB18D5">
        <w:rPr>
          <w:rFonts w:ascii="Times New Roman" w:hAnsi="Times New Roman" w:cs="Times New Roman"/>
          <w:i/>
          <w:iCs/>
          <w:sz w:val="28"/>
          <w:szCs w:val="28"/>
        </w:rPr>
        <w:t>текстовую) информацию публицист</w:t>
      </w:r>
      <w:r w:rsidRPr="003820A6">
        <w:rPr>
          <w:rFonts w:ascii="Times New Roman" w:hAnsi="Times New Roman" w:cs="Times New Roman"/>
          <w:i/>
          <w:iCs/>
          <w:sz w:val="28"/>
          <w:szCs w:val="28"/>
        </w:rPr>
        <w:t>-ческого текста (в том числе в СМИ),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анализировать и комментировать её в устной форме.</w:t>
      </w:r>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t>Чтение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передавать схематически представленную информацию в виде связного текста;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понимать, анализировать, оценивать явную и скрытую (подтекстовую) информацию в прочитанных текстах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разной функционально-стилевой и жанровой принадлежности;</w:t>
      </w:r>
    </w:p>
    <w:p w:rsidR="003820A6" w:rsidRPr="003820A6" w:rsidRDefault="003820A6" w:rsidP="003820A6">
      <w:pPr>
        <w:ind w:firstLine="284"/>
        <w:jc w:val="both"/>
        <w:rPr>
          <w:rFonts w:ascii="Times New Roman" w:hAnsi="Times New Roman" w:cs="Times New Roman"/>
          <w:i/>
          <w:iCs/>
          <w:sz w:val="28"/>
          <w:szCs w:val="28"/>
        </w:rPr>
      </w:pPr>
      <w:proofErr w:type="gramStart"/>
      <w:r w:rsidRPr="003820A6">
        <w:rPr>
          <w:rFonts w:ascii="Times New Roman" w:hAnsi="Times New Roman" w:cs="Times New Roman"/>
          <w:iCs/>
          <w:sz w:val="28"/>
          <w:szCs w:val="28"/>
        </w:rPr>
        <w:t>• </w:t>
      </w:r>
      <w:r w:rsidRPr="003820A6">
        <w:rPr>
          <w:rFonts w:ascii="Times New Roman" w:hAnsi="Times New Roman" w:cs="Times New Roman"/>
          <w:i/>
          <w:iCs/>
          <w:sz w:val="28"/>
          <w:szCs w:val="28"/>
        </w:rPr>
        <w:t>извлекать информацию по заданной проблеме (включая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противоположные точки зрения на её решение) из различных источников (учебно-научных текстов, текстов СМИ,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проблемы.</w:t>
      </w:r>
      <w:proofErr w:type="gramEnd"/>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t>Говорение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proofErr w:type="gramStart"/>
      <w:r w:rsidRPr="003820A6">
        <w:rPr>
          <w:rFonts w:ascii="Times New Roman" w:hAnsi="Times New Roman" w:cs="Times New Roman"/>
          <w:iCs/>
          <w:sz w:val="28"/>
          <w:szCs w:val="28"/>
        </w:rPr>
        <w:t>• </w:t>
      </w:r>
      <w:r w:rsidRPr="003820A6">
        <w:rPr>
          <w:rFonts w:ascii="Times New Roman" w:hAnsi="Times New Roman" w:cs="Times New Roman"/>
          <w:i/>
          <w:iCs/>
          <w:sz w:val="28"/>
          <w:szCs w:val="28"/>
        </w:rPr>
        <w:t>создавать устные монологические и диалогические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высказывания различных типов и жанров в учебно-научной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 материале изучаемых учебных дисциплин), социально-культурной и деловой сферах общения;</w:t>
      </w:r>
      <w:proofErr w:type="gramEnd"/>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выступать перед аудиторией с докладом; публично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защищать проект, реферат;</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участвовать в дискуссии на учебно-научные темы, соблюдая нормы учебно-научного общения;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lastRenderedPageBreak/>
        <w:t>• </w:t>
      </w:r>
      <w:r w:rsidRPr="003820A6">
        <w:rPr>
          <w:rFonts w:ascii="Times New Roman" w:hAnsi="Times New Roman" w:cs="Times New Roman"/>
          <w:i/>
          <w:iCs/>
          <w:sz w:val="28"/>
          <w:szCs w:val="28"/>
        </w:rPr>
        <w:t>анализировать и оценивать речевые высказывания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 точки зрения их успешности в достижении прогнозируемого результата.</w:t>
      </w:r>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t>Письмо</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писать рецензии, рефераты;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составлять аннотации, тезисы выступления, конспекты;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писать резюме, деловые письма, объявления с учётом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внеязыковых требований, предъявляемых к ним, и в соответствии со спецификой употребления языковых средств.</w:t>
      </w:r>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t>Текст</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proofErr w:type="gramStart"/>
      <w:r w:rsidRPr="003820A6">
        <w:rPr>
          <w:rFonts w:ascii="Times New Roman" w:hAnsi="Times New Roman" w:cs="Times New Roman"/>
          <w:iCs/>
          <w:sz w:val="28"/>
          <w:szCs w:val="28"/>
        </w:rPr>
        <w:t>• </w:t>
      </w:r>
      <w:r w:rsidRPr="003820A6">
        <w:rPr>
          <w:rFonts w:ascii="Times New Roman" w:hAnsi="Times New Roman" w:cs="Times New Roman"/>
          <w:i/>
          <w:iCs/>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 xml:space="preserve">тексты (резюме, деловое письмо, объявление) </w:t>
      </w:r>
      <w:r w:rsidRPr="003820A6">
        <w:rPr>
          <w:rFonts w:ascii="Times New Roman" w:hAnsi="Times New Roman" w:cs="Times New Roman"/>
          <w:i/>
          <w:iCs/>
          <w:sz w:val="28"/>
          <w:szCs w:val="28"/>
        </w:rPr>
        <w:lastRenderedPageBreak/>
        <w:t>с учётом внеязыковых требований, предъявляемых к ним, и в соответствии со спецификой употребления в них языковых средств.</w:t>
      </w:r>
      <w:proofErr w:type="gramEnd"/>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Функциональные разновидности языка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исправлять речевые недостатки, редактировать текст;</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различать и анализировать тексты разговорного характера, научные, публицистические, официально-деловые,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тексты художественной литературы с точки зрения специфики использования в них лексических, морфологических,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синтаксических средств;</w:t>
      </w:r>
    </w:p>
    <w:p w:rsidR="003820A6" w:rsidRPr="003820A6" w:rsidRDefault="003820A6" w:rsidP="003820A6">
      <w:pPr>
        <w:ind w:firstLine="284"/>
        <w:jc w:val="both"/>
        <w:rPr>
          <w:rFonts w:ascii="Times New Roman" w:hAnsi="Times New Roman" w:cs="Times New Roman"/>
          <w:i/>
          <w:iCs/>
          <w:sz w:val="28"/>
          <w:szCs w:val="28"/>
        </w:rPr>
      </w:pPr>
      <w:proofErr w:type="gramStart"/>
      <w:r w:rsidRPr="003820A6">
        <w:rPr>
          <w:rFonts w:ascii="Times New Roman" w:hAnsi="Times New Roman" w:cs="Times New Roman"/>
          <w:iCs/>
          <w:sz w:val="28"/>
          <w:szCs w:val="28"/>
        </w:rPr>
        <w:t>• </w:t>
      </w:r>
      <w:r w:rsidRPr="003820A6">
        <w:rPr>
          <w:rFonts w:ascii="Times New Roman" w:hAnsi="Times New Roman" w:cs="Times New Roman"/>
          <w:i/>
          <w:iCs/>
          <w:sz w:val="28"/>
          <w:szCs w:val="28"/>
        </w:rPr>
        <w:t>создавать тексты различных функциональных стилей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жанров (аннотация, рецензия, реферат, тезисы, конспект</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 xml:space="preserve">как жанры учебно-научного стиля), участвовать в дискуссиях на учебно-научные темы; составлять </w:t>
      </w:r>
      <w:r w:rsidRPr="003820A6">
        <w:rPr>
          <w:rFonts w:ascii="Times New Roman" w:hAnsi="Times New Roman" w:cs="Times New Roman"/>
          <w:i/>
          <w:iCs/>
          <w:sz w:val="28"/>
          <w:szCs w:val="28"/>
        </w:rPr>
        <w:lastRenderedPageBreak/>
        <w:t>резюме, деловое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письмо, объявление в официально-деловом стиле; готовить</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выступление, информационную заметку, сочинение-рассуждение в публицистическом стиле; принимать участие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беседах, разговорах, спорах в бытовой сфере общения, соблюдая нормы речевого поведения;</w:t>
      </w:r>
      <w:proofErr w:type="gramEnd"/>
      <w:r w:rsidRPr="003820A6">
        <w:rPr>
          <w:rFonts w:ascii="Times New Roman" w:hAnsi="Times New Roman" w:cs="Times New Roman"/>
          <w:i/>
          <w:iCs/>
          <w:sz w:val="28"/>
          <w:szCs w:val="28"/>
        </w:rPr>
        <w:t xml:space="preserve"> создавать бытовые рассказы, истории, писать д</w:t>
      </w:r>
      <w:r w:rsidR="00FF1F1B">
        <w:rPr>
          <w:rFonts w:ascii="Times New Roman" w:hAnsi="Times New Roman" w:cs="Times New Roman"/>
          <w:i/>
          <w:iCs/>
          <w:sz w:val="28"/>
          <w:szCs w:val="28"/>
        </w:rPr>
        <w:t>ружеские письма с учётом внеязы</w:t>
      </w:r>
      <w:r w:rsidRPr="003820A6">
        <w:rPr>
          <w:rFonts w:ascii="Times New Roman" w:hAnsi="Times New Roman" w:cs="Times New Roman"/>
          <w:i/>
          <w:iCs/>
          <w:sz w:val="28"/>
          <w:szCs w:val="28"/>
        </w:rPr>
        <w:t>ковых требований, предъявляемых к ним, и в соответствии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со спецификой употребления языковых средств;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анализировать образцы публичной речи с точки зрения её композиции, аргументации, языкового оформления,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достижения поставленных коммуникативных задач;</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выступать перед аудиторией сверстников с небольшой протокольно-этикетной, развлекательной, убеждающей речью.</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Общие сведения о языке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использование основных изобразительных средств языка.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характеризовать вклад выдающихся лингвистов в развитие русистики.</w:t>
      </w:r>
    </w:p>
    <w:p w:rsidR="003820A6" w:rsidRPr="003820A6" w:rsidRDefault="003820A6" w:rsidP="003820A6">
      <w:pPr>
        <w:ind w:firstLine="284"/>
        <w:jc w:val="both"/>
        <w:rPr>
          <w:rFonts w:ascii="Times New Roman" w:hAnsi="Times New Roman" w:cs="Times New Roman"/>
          <w:b/>
          <w:bCs/>
          <w:sz w:val="28"/>
          <w:szCs w:val="28"/>
        </w:rPr>
      </w:pPr>
      <w:bookmarkStart w:id="6" w:name="bookmark45"/>
      <w:r w:rsidRPr="003820A6">
        <w:rPr>
          <w:rFonts w:ascii="Times New Roman" w:hAnsi="Times New Roman" w:cs="Times New Roman"/>
          <w:b/>
          <w:bCs/>
          <w:sz w:val="28"/>
          <w:szCs w:val="28"/>
        </w:rPr>
        <w:t>Фонетика и орфоэпия. Графика</w:t>
      </w:r>
      <w:bookmarkEnd w:id="6"/>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проводить фонетический анализ слова;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опознавать основные выразительные средства фонетики (звукопись);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выразительно читать прозаические и поэтические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тексты;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lastRenderedPageBreak/>
        <w:t>• </w:t>
      </w:r>
      <w:r w:rsidRPr="003820A6">
        <w:rPr>
          <w:rFonts w:ascii="Times New Roman" w:hAnsi="Times New Roman" w:cs="Times New Roman"/>
          <w:i/>
          <w:iCs/>
          <w:sz w:val="28"/>
          <w:szCs w:val="28"/>
        </w:rPr>
        <w:t>извлекать необходимую информацию из мультимедийных орфоэпических словарей и справочников; использовать её</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различных видах деятельности.</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Морфемика и словообразование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изученные способы словообразования;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характеризовать словообразовательные цепочки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словообразовательные гнёзда, устанавливая смысловую</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структурную связь однокоренных слов;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опознавать основные выразительные средства словообразования в художественной речи и оценивать их;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извлекать необходимую информацию из морфемных,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словообразовательных и этимологических словарей и справочников, в том числе мультимедийных;</w:t>
      </w:r>
    </w:p>
    <w:p w:rsidR="003820A6" w:rsidRPr="00FF1F1B" w:rsidRDefault="003820A6" w:rsidP="00FF1F1B">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использовать этимологическую справку для объяснения правописания и лексического значения слова.</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Лексикология и фразеология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группировать слова по тематическим группам;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подбирать к словам синонимы, антонимы;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опознавать фразеологические обороты;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соблюдать лексические нормы в устных и письменных высказываниях;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использовать лексическую синонимию как средство исправления неоправданного повтора в речи и как средство связи предложений в тексте;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объяснять общие принципы классификации словарного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состава русского языка;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аргументировать различие лексического и грамматического значений слова;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опознавать омонимы разных видов;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оценивать собственную и чужую речь с точки зрения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точного, уместного и выразительного словоупотребления;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опознавать основные выразительные средства лексики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фразеологии в публицистической и художественной речи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оценивать их; объяснять особенности употребления лексических сре</w:t>
      </w:r>
      <w:proofErr w:type="gramStart"/>
      <w:r w:rsidRPr="003820A6">
        <w:rPr>
          <w:rFonts w:ascii="Times New Roman" w:hAnsi="Times New Roman" w:cs="Times New Roman"/>
          <w:i/>
          <w:iCs/>
          <w:sz w:val="28"/>
          <w:szCs w:val="28"/>
        </w:rPr>
        <w:t>дств в т</w:t>
      </w:r>
      <w:proofErr w:type="gramEnd"/>
      <w:r w:rsidRPr="003820A6">
        <w:rPr>
          <w:rFonts w:ascii="Times New Roman" w:hAnsi="Times New Roman" w:cs="Times New Roman"/>
          <w:i/>
          <w:iCs/>
          <w:sz w:val="28"/>
          <w:szCs w:val="28"/>
        </w:rPr>
        <w:t>екстах научного и официально-делового стилей речи;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извлекать необходимую информацию из лексических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мультимедийных; использовать эту информацию в различных видах деятельности.</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Морфология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опознавать самостоятельные (знаменательные) части речи и их формы; служебные части речи;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слово с точки зрения его принадлежности к той или иной части речи;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употреблять формы слов различных частей речи в соответствии с нормами современного русского литературного языка;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морфологические знания и умения в практике правописания, в различных видах анализа;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распознавать явления грамматической омонимии, существенные для решения орфографических и пунктуационных задач.</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анализировать синонимические средства морфологии;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различать грамматические омонимы;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3820A6">
        <w:rPr>
          <w:rFonts w:ascii="Times New Roman" w:hAnsi="Times New Roman" w:cs="Times New Roman"/>
          <w:i/>
          <w:iCs/>
          <w:sz w:val="28"/>
          <w:szCs w:val="28"/>
        </w:rPr>
        <w:t>дств в т</w:t>
      </w:r>
      <w:proofErr w:type="gramEnd"/>
      <w:r w:rsidRPr="003820A6">
        <w:rPr>
          <w:rFonts w:ascii="Times New Roman" w:hAnsi="Times New Roman" w:cs="Times New Roman"/>
          <w:i/>
          <w:iCs/>
          <w:sz w:val="28"/>
          <w:szCs w:val="28"/>
        </w:rPr>
        <w:t>екстах научного и официально-делового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стилей речи;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820A6" w:rsidRPr="003820A6" w:rsidRDefault="003820A6" w:rsidP="003820A6">
      <w:pPr>
        <w:ind w:firstLine="284"/>
        <w:jc w:val="both"/>
        <w:rPr>
          <w:rFonts w:ascii="Times New Roman" w:hAnsi="Times New Roman" w:cs="Times New Roman"/>
          <w:b/>
          <w:iCs/>
          <w:sz w:val="28"/>
          <w:szCs w:val="28"/>
        </w:rPr>
      </w:pP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Синтаксис</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опознавать основные единицы синтаксиса (словосочетание, предложение) и их виды;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разнообразные синонимические синтаксические конструкции в собственной речевой практике;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синтаксические знания и умения в практике правописания, в различных видах анализа.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анализировать синонимические средства синтаксиса;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стилей речи;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lastRenderedPageBreak/>
        <w:t>• </w:t>
      </w:r>
      <w:r w:rsidRPr="003820A6">
        <w:rPr>
          <w:rFonts w:ascii="Times New Roman" w:hAnsi="Times New Roman" w:cs="Times New Roman"/>
          <w:i/>
          <w:iCs/>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Правописание: орфография и пунктуация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обнаруживать и исправлять орфографические и пунктуационные ошибки;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демонстрировать роль орфографии и пунктуации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передаче смысловой стороны речи;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Язык и культура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приводить примеры, которые доказывают, что изучение языка позволяет лучше узнать историю и культуру страны;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характеризовать на отдельных примерах взаимосвязь</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 xml:space="preserve">языка, культуры и истории народа </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носителя языка;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анализировать и сравнивать русский речевой этикет</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 речевым этикетом отдельных народов России и мира.</w:t>
      </w:r>
    </w:p>
    <w:p w:rsidR="003820A6" w:rsidRPr="003820A6" w:rsidRDefault="00CB5886" w:rsidP="00FF1F1B">
      <w:pPr>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1.2.3.6. Литература</w:t>
      </w:r>
      <w:r w:rsidR="003820A6" w:rsidRPr="003820A6">
        <w:rPr>
          <w:rFonts w:ascii="Times New Roman" w:hAnsi="Times New Roman" w:cs="Times New Roman"/>
          <w:b/>
          <w:sz w:val="28"/>
          <w:szCs w:val="28"/>
          <w:vertAlign w:val="superscript"/>
        </w:rPr>
        <w:footnoteReference w:id="7"/>
      </w:r>
    </w:p>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Устное народное творчество</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с помощью пословицы жизненную/вымышленную ситуацию;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выразительно читать сказки и былины, соблюдая соответствующий интонационный рисунок устного рассказывания;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3820A6">
        <w:rPr>
          <w:rFonts w:ascii="Times New Roman" w:hAnsi="Times New Roman" w:cs="Times New Roman"/>
          <w:sz w:val="28"/>
          <w:szCs w:val="28"/>
        </w:rPr>
        <w:t>от</w:t>
      </w:r>
      <w:proofErr w:type="gramEnd"/>
      <w:r w:rsidRPr="003820A6">
        <w:rPr>
          <w:rFonts w:ascii="Times New Roman" w:hAnsi="Times New Roman" w:cs="Times New Roman"/>
          <w:sz w:val="28"/>
          <w:szCs w:val="28"/>
        </w:rPr>
        <w:t xml:space="preserve"> фольклорной;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видеть </w:t>
      </w:r>
      <w:proofErr w:type="gramStart"/>
      <w:r w:rsidRPr="003820A6">
        <w:rPr>
          <w:rFonts w:ascii="Times New Roman" w:hAnsi="Times New Roman" w:cs="Times New Roman"/>
          <w:sz w:val="28"/>
          <w:szCs w:val="28"/>
        </w:rPr>
        <w:t>необычное</w:t>
      </w:r>
      <w:proofErr w:type="gramEnd"/>
      <w:r w:rsidRPr="003820A6">
        <w:rPr>
          <w:rFonts w:ascii="Times New Roman" w:hAnsi="Times New Roman" w:cs="Times New Roman"/>
          <w:sz w:val="28"/>
          <w:szCs w:val="28"/>
        </w:rPr>
        <w:t xml:space="preserve"> в обычном, устанавливать неочевидные связи между предметами, явлениями, действиями, отгадывая или сочиняя загадку.</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lastRenderedPageBreak/>
        <w:t>• </w:t>
      </w:r>
      <w:r w:rsidRPr="003820A6">
        <w:rPr>
          <w:rFonts w:ascii="Times New Roman" w:hAnsi="Times New Roman" w:cs="Times New Roman"/>
          <w:i/>
          <w:iCs/>
          <w:sz w:val="28"/>
          <w:szCs w:val="28"/>
        </w:rPr>
        <w:t>сравнивая сказки, принадлежащие разным народам,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видеть в них воплощение нравственного идеала конкретного народа (находить общее и различное с идеалом русского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своего народов);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рассказывать о самостоятельно прочитанной сказке,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былине, обосновывая свой выбор;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сочинять сказку (в том числе и по пословице), былину</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и/или придумывать сюжетные линии;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сравнивая произведения героического эпоса разных народов (былину и сагу, былину и сказание), определять черты</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национального характера;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выбирать произведения устного народного творчества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разных народов для самостоятельного чтения, руководствуясь конкретными целевыми установками;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устанавливать связи между фольклорными произведениями разных народов на уровне тематики, проблематики,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образов (по принципу сходства и различия).</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 xml:space="preserve">Древнерусская литература. Русская литература </w:t>
      </w:r>
      <w:r w:rsidRPr="003820A6">
        <w:rPr>
          <w:rFonts w:ascii="Times New Roman" w:hAnsi="Times New Roman" w:cs="Times New Roman"/>
          <w:b/>
          <w:iCs/>
          <w:sz w:val="28"/>
          <w:szCs w:val="28"/>
          <w:lang w:val="en-US"/>
        </w:rPr>
        <w:t>XVIII</w:t>
      </w:r>
      <w:r w:rsidRPr="003820A6">
        <w:rPr>
          <w:rFonts w:ascii="Times New Roman" w:hAnsi="Times New Roman" w:cs="Times New Roman"/>
          <w:b/>
          <w:iCs/>
          <w:sz w:val="28"/>
          <w:szCs w:val="28"/>
        </w:rPr>
        <w:t xml:space="preserve"> в.</w:t>
      </w:r>
      <w:r w:rsidRPr="003820A6">
        <w:rPr>
          <w:rFonts w:ascii="Times New Roman" w:hAnsi="Times New Roman" w:cs="Times New Roman"/>
          <w:b/>
          <w:bCs/>
          <w:iCs/>
          <w:sz w:val="28"/>
          <w:szCs w:val="28"/>
        </w:rPr>
        <w:t xml:space="preserve"> </w:t>
      </w:r>
      <w:r w:rsidRPr="003820A6">
        <w:rPr>
          <w:rFonts w:ascii="Times New Roman" w:hAnsi="Times New Roman" w:cs="Times New Roman"/>
          <w:b/>
          <w:iCs/>
          <w:sz w:val="28"/>
          <w:szCs w:val="28"/>
        </w:rPr>
        <w:t>Русская литература XIX</w:t>
      </w:r>
      <w:r w:rsidRPr="003820A6">
        <w:rPr>
          <w:rFonts w:ascii="Times New Roman" w:hAnsi="Times New Roman" w:cs="Times New Roman"/>
          <w:b/>
          <w:bCs/>
          <w:iCs/>
          <w:sz w:val="28"/>
          <w:szCs w:val="28"/>
        </w:rPr>
        <w:t>—</w:t>
      </w:r>
      <w:r w:rsidRPr="003820A6">
        <w:rPr>
          <w:rFonts w:ascii="Times New Roman" w:hAnsi="Times New Roman" w:cs="Times New Roman"/>
          <w:b/>
          <w:iCs/>
          <w:sz w:val="28"/>
          <w:szCs w:val="28"/>
        </w:rPr>
        <w:t>XX вв. Литература народов России. Зарубежная литература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воспринимать художественный текст как произведение искусства, послание автора читателю, современнику и потомку;</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актуальность произведений для читателей разных поколений и вступать в диалог с другими читателями;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3820A6">
        <w:rPr>
          <w:rFonts w:ascii="Times New Roman" w:hAnsi="Times New Roman" w:cs="Times New Roman"/>
          <w:sz w:val="28"/>
          <w:szCs w:val="28"/>
        </w:rPr>
        <w:t>прочитанному</w:t>
      </w:r>
      <w:proofErr w:type="gramEnd"/>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создавать собственный текст аналитического и интерпретирующего характера в различных форматах;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работать с разными источниками информации и владеть основными способами её обработки и презентации.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выбирать путь анализа произведения, адекватный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жанрово-родовой природе художественного текста;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дифференцировать элементы поэтики художественного текста, видеть их художественную и смысловую функцию;</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сопоставлять «чужие» тексты интерпретирующего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характера, аргументированно оценивать их;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оценивать интерпретацию художественного текста,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созданную средствами других искусств;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создавать собственную интерпретацию изученного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текста средствами других искусств;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сопоставлять произведения русской и мировой литературы самостоятельно (или под руководством учителя),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определяя линии сопоставления, выбирая аспект для сопоставительного анализа;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вести самостоятельную проектно-исследовательскую</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деятельность и оформлять её результаты в разных форматах (работа исследовательского характера, реферат,</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проект).</w:t>
      </w:r>
    </w:p>
    <w:p w:rsidR="003820A6" w:rsidRPr="003820A6" w:rsidRDefault="003820A6" w:rsidP="00FF1F1B">
      <w:pPr>
        <w:ind w:firstLine="284"/>
        <w:jc w:val="center"/>
        <w:rPr>
          <w:rFonts w:ascii="Times New Roman" w:hAnsi="Times New Roman" w:cs="Times New Roman"/>
          <w:b/>
          <w:sz w:val="28"/>
          <w:szCs w:val="28"/>
        </w:rPr>
      </w:pPr>
      <w:r w:rsidRPr="003820A6">
        <w:rPr>
          <w:rFonts w:ascii="Times New Roman" w:hAnsi="Times New Roman" w:cs="Times New Roman"/>
          <w:b/>
          <w:sz w:val="28"/>
          <w:szCs w:val="28"/>
        </w:rPr>
        <w:t xml:space="preserve">1.2.3.7. </w:t>
      </w:r>
      <w:r w:rsidR="00CB5886">
        <w:rPr>
          <w:rFonts w:ascii="Times New Roman" w:hAnsi="Times New Roman" w:cs="Times New Roman"/>
          <w:b/>
          <w:sz w:val="28"/>
          <w:szCs w:val="28"/>
        </w:rPr>
        <w:t>Английский язык</w:t>
      </w:r>
    </w:p>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Коммуникативные умения</w:t>
      </w:r>
    </w:p>
    <w:p w:rsidR="003820A6" w:rsidRPr="003820A6" w:rsidRDefault="003820A6" w:rsidP="003820A6">
      <w:pPr>
        <w:ind w:firstLine="284"/>
        <w:jc w:val="both"/>
        <w:rPr>
          <w:rFonts w:ascii="Times New Roman" w:hAnsi="Times New Roman" w:cs="Times New Roman"/>
          <w:b/>
          <w:i/>
          <w:sz w:val="28"/>
          <w:szCs w:val="28"/>
        </w:rPr>
      </w:pPr>
      <w:r w:rsidRPr="003820A6">
        <w:rPr>
          <w:rFonts w:ascii="Times New Roman" w:hAnsi="Times New Roman" w:cs="Times New Roman"/>
          <w:b/>
          <w:i/>
          <w:sz w:val="28"/>
          <w:szCs w:val="28"/>
        </w:rPr>
        <w:t>Говорение. Диалогическая речь</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 брать</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давать интервью.</w:t>
      </w:r>
    </w:p>
    <w:p w:rsidR="003820A6" w:rsidRPr="003820A6" w:rsidRDefault="003820A6" w:rsidP="003820A6">
      <w:pPr>
        <w:ind w:firstLine="284"/>
        <w:jc w:val="both"/>
        <w:rPr>
          <w:rFonts w:ascii="Times New Roman" w:hAnsi="Times New Roman" w:cs="Times New Roman"/>
          <w:b/>
          <w:i/>
          <w:sz w:val="28"/>
          <w:szCs w:val="28"/>
        </w:rPr>
      </w:pPr>
      <w:r w:rsidRPr="003820A6">
        <w:rPr>
          <w:rFonts w:ascii="Times New Roman" w:hAnsi="Times New Roman" w:cs="Times New Roman"/>
          <w:b/>
          <w:i/>
          <w:sz w:val="28"/>
          <w:szCs w:val="28"/>
        </w:rPr>
        <w:t>Говорение. Монологическая речь</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давать краткую характеристику реальных людей и литературных персонажей;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передавать основное содержание прочитанного текста с опорой или без опоры на те</w:t>
      </w:r>
      <w:proofErr w:type="gramStart"/>
      <w:r w:rsidRPr="003820A6">
        <w:rPr>
          <w:rFonts w:ascii="Times New Roman" w:hAnsi="Times New Roman" w:cs="Times New Roman"/>
          <w:sz w:val="28"/>
          <w:szCs w:val="28"/>
        </w:rPr>
        <w:t>кст/кл</w:t>
      </w:r>
      <w:proofErr w:type="gramEnd"/>
      <w:r w:rsidRPr="003820A6">
        <w:rPr>
          <w:rFonts w:ascii="Times New Roman" w:hAnsi="Times New Roman" w:cs="Times New Roman"/>
          <w:sz w:val="28"/>
          <w:szCs w:val="28"/>
        </w:rPr>
        <w:t>ючевые слова/план/вопросы.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 xml:space="preserve">делать сообщение на заданную тему на основе </w:t>
      </w:r>
      <w:proofErr w:type="gramStart"/>
      <w:r w:rsidRPr="003820A6">
        <w:rPr>
          <w:rFonts w:ascii="Times New Roman" w:hAnsi="Times New Roman" w:cs="Times New Roman"/>
          <w:i/>
          <w:iCs/>
          <w:sz w:val="28"/>
          <w:szCs w:val="28"/>
        </w:rPr>
        <w:t>прочитанного</w:t>
      </w:r>
      <w:proofErr w:type="gramEnd"/>
      <w:r w:rsidRPr="003820A6">
        <w:rPr>
          <w:rFonts w:ascii="Times New Roman" w:hAnsi="Times New Roman" w:cs="Times New Roman"/>
          <w:i/>
          <w:iCs/>
          <w:sz w:val="28"/>
          <w:szCs w:val="28"/>
        </w:rPr>
        <w:t>;</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комментировать факты из прочитанного/прослушанного текста, аргументи</w:t>
      </w:r>
      <w:r w:rsidR="00FF1F1B">
        <w:rPr>
          <w:rFonts w:ascii="Times New Roman" w:hAnsi="Times New Roman" w:cs="Times New Roman"/>
          <w:i/>
          <w:iCs/>
          <w:sz w:val="28"/>
          <w:szCs w:val="28"/>
        </w:rPr>
        <w:t xml:space="preserve">ровать своё отношение к </w:t>
      </w:r>
      <w:proofErr w:type="gramStart"/>
      <w:r w:rsidR="00FF1F1B">
        <w:rPr>
          <w:rFonts w:ascii="Times New Roman" w:hAnsi="Times New Roman" w:cs="Times New Roman"/>
          <w:i/>
          <w:iCs/>
          <w:sz w:val="28"/>
          <w:szCs w:val="28"/>
        </w:rPr>
        <w:t>прочит</w:t>
      </w:r>
      <w:r w:rsidRPr="003820A6">
        <w:rPr>
          <w:rFonts w:ascii="Times New Roman" w:hAnsi="Times New Roman" w:cs="Times New Roman"/>
          <w:i/>
          <w:iCs/>
          <w:sz w:val="28"/>
          <w:szCs w:val="28"/>
        </w:rPr>
        <w:t>анному</w:t>
      </w:r>
      <w:proofErr w:type="gramEnd"/>
      <w:r w:rsidRPr="003820A6">
        <w:rPr>
          <w:rFonts w:ascii="Times New Roman" w:hAnsi="Times New Roman" w:cs="Times New Roman"/>
          <w:i/>
          <w:iCs/>
          <w:sz w:val="28"/>
          <w:szCs w:val="28"/>
        </w:rPr>
        <w:t>/прослушанному;</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кратко высказываться без предварительной подготовки на заданную тему в соответствии с предложенной ситуацией общения;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кратко излагать результаты выполненной проектной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работы.</w:t>
      </w:r>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t>Аудирование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выделять основную мысль в воспринимаемом на слух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тексте;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отделять в тексте, воспринимаемом на слух, главные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 xml:space="preserve">факты от </w:t>
      </w:r>
      <w:proofErr w:type="gramStart"/>
      <w:r w:rsidRPr="003820A6">
        <w:rPr>
          <w:rFonts w:ascii="Times New Roman" w:hAnsi="Times New Roman" w:cs="Times New Roman"/>
          <w:i/>
          <w:iCs/>
          <w:sz w:val="28"/>
          <w:szCs w:val="28"/>
        </w:rPr>
        <w:t>второстепенных</w:t>
      </w:r>
      <w:proofErr w:type="gramEnd"/>
      <w:r w:rsidRPr="003820A6">
        <w:rPr>
          <w:rFonts w:ascii="Times New Roman" w:hAnsi="Times New Roman" w:cs="Times New Roman"/>
          <w:i/>
          <w:iCs/>
          <w:sz w:val="28"/>
          <w:szCs w:val="28"/>
        </w:rPr>
        <w:t>;</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использовать контекстуальную или языковую догадку</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 восприятии на слух текстов, содержащих незнакомые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слова;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lastRenderedPageBreak/>
        <w:t>Чтение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читать и полностью понимать несложные аутентичные тексты, построенные в основном на изученном языковом материале;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игнорировать в процессе чтения незнакомые слова,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не мешающие понимать основное содержание текста;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пользоваться сносками и лингвострановедческим справочником.</w:t>
      </w:r>
    </w:p>
    <w:p w:rsidR="003820A6" w:rsidRPr="003820A6" w:rsidRDefault="003820A6" w:rsidP="003820A6">
      <w:pPr>
        <w:ind w:firstLine="284"/>
        <w:jc w:val="both"/>
        <w:rPr>
          <w:rFonts w:ascii="Times New Roman" w:hAnsi="Times New Roman" w:cs="Times New Roman"/>
          <w:b/>
          <w:i/>
          <w:iCs/>
          <w:sz w:val="28"/>
          <w:szCs w:val="28"/>
        </w:rPr>
      </w:pPr>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t>Письменная речь</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заполнять анкеты и формуляры в соответствии с нормами, принятыми в стране изучаемого языка;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делать краткие выписки из текста с целью их использования в собственных устных высказываниях;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составлять план/тезисы устного или письменного сообщения;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кратко излагать в письменном виде результаты своей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проектной деятельности;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писать небольшие письменные высказывания с опорой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 образец.</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Языковая компетентность</w:t>
      </w:r>
      <w:r w:rsidRPr="003820A6">
        <w:rPr>
          <w:rFonts w:ascii="Times New Roman" w:hAnsi="Times New Roman" w:cs="Times New Roman"/>
          <w:iCs/>
          <w:sz w:val="28"/>
          <w:szCs w:val="28"/>
        </w:rPr>
        <w:t xml:space="preserve"> </w:t>
      </w:r>
      <w:r w:rsidRPr="003820A6">
        <w:rPr>
          <w:rFonts w:ascii="Times New Roman" w:hAnsi="Times New Roman" w:cs="Times New Roman"/>
          <w:b/>
          <w:iCs/>
          <w:sz w:val="28"/>
          <w:szCs w:val="28"/>
        </w:rPr>
        <w:t>(владение языковыми средствами)</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
          <w:iCs/>
          <w:sz w:val="28"/>
          <w:szCs w:val="28"/>
        </w:rPr>
        <w:t>Фонетическая сторона речи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различать на слух и адекватно, без фонематических ошибок, ведущих к сбою коммуникации, произносить все звуки английского языка;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соблюдать правильное ударение в изученных словах;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коммуникативные типы предложения по интонации;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выражать модальные значения, чувства и эмоции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 помощью интонации;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различать на слух британские и американские варианты английского языка.</w:t>
      </w:r>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t>Орфография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 правильно писать изученные слова.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 сравнивать и анализировать буквосочетания английского языка 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их транскрипцию.</w:t>
      </w:r>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t>Лексическая сторона речи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соблюдать существующие в английском языке нормы лексической сочетаемости;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употреблять в речи в нескольких значениях многозначные слова, изученные в пределах тематики основной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школы;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lastRenderedPageBreak/>
        <w:t>• </w:t>
      </w:r>
      <w:r w:rsidRPr="003820A6">
        <w:rPr>
          <w:rFonts w:ascii="Times New Roman" w:hAnsi="Times New Roman" w:cs="Times New Roman"/>
          <w:i/>
          <w:iCs/>
          <w:sz w:val="28"/>
          <w:szCs w:val="28"/>
        </w:rPr>
        <w:t>находить различия между явлениями синонимии и антонимии;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распознавать принадлежность слов к частям речи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 определённым признакам (артиклям, аффиксам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использовать языковую догадку в процессе чтения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аудирования (догадываться о значении незнакомых слов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 контексту и по словообразовательным элементам).</w:t>
      </w:r>
    </w:p>
    <w:p w:rsidR="003820A6" w:rsidRPr="003820A6" w:rsidRDefault="003820A6" w:rsidP="003820A6">
      <w:pPr>
        <w:ind w:firstLine="284"/>
        <w:jc w:val="both"/>
        <w:rPr>
          <w:rFonts w:ascii="Times New Roman" w:hAnsi="Times New Roman" w:cs="Times New Roman"/>
          <w:b/>
          <w:i/>
          <w:iCs/>
          <w:sz w:val="28"/>
          <w:szCs w:val="28"/>
        </w:rPr>
      </w:pPr>
      <w:r w:rsidRPr="003820A6">
        <w:rPr>
          <w:rFonts w:ascii="Times New Roman" w:hAnsi="Times New Roman" w:cs="Times New Roman"/>
          <w:b/>
          <w:i/>
          <w:iCs/>
          <w:sz w:val="28"/>
          <w:szCs w:val="28"/>
        </w:rPr>
        <w:t>Грамматическая сторона речи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и употреблять в речи:</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распространённые простые предложения, в том числе с несколькими обстоятельствами, следующими в определённом порядке (</w:t>
      </w:r>
      <w:r w:rsidRPr="003820A6">
        <w:rPr>
          <w:rFonts w:ascii="Times New Roman" w:hAnsi="Times New Roman" w:cs="Times New Roman"/>
          <w:sz w:val="28"/>
          <w:szCs w:val="28"/>
          <w:lang w:val="en-US"/>
        </w:rPr>
        <w:t>We</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moved</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to</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a</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new</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house</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last</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year</w:t>
      </w:r>
      <w:r w:rsidRPr="003820A6">
        <w:rPr>
          <w:rFonts w:ascii="Times New Roman" w:hAnsi="Times New Roman" w:cs="Times New Roman"/>
          <w:sz w:val="28"/>
          <w:szCs w:val="28"/>
        </w:rPr>
        <w:t>);</w:t>
      </w:r>
    </w:p>
    <w:p w:rsidR="003820A6" w:rsidRPr="00304989" w:rsidRDefault="003820A6" w:rsidP="003820A6">
      <w:pPr>
        <w:ind w:firstLine="284"/>
        <w:jc w:val="both"/>
        <w:rPr>
          <w:rFonts w:ascii="Times New Roman" w:hAnsi="Times New Roman" w:cs="Times New Roman"/>
          <w:sz w:val="28"/>
          <w:szCs w:val="28"/>
          <w:lang w:val="en-US"/>
        </w:rPr>
      </w:pPr>
      <w:proofErr w:type="gramStart"/>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 xml:space="preserve">предложения с начальным </w:t>
      </w:r>
      <w:r w:rsidRPr="003820A6">
        <w:rPr>
          <w:rFonts w:ascii="Times New Roman" w:hAnsi="Times New Roman" w:cs="Times New Roman"/>
          <w:sz w:val="28"/>
          <w:szCs w:val="28"/>
          <w:lang w:val="en-US"/>
        </w:rPr>
        <w:t>It</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It</w:t>
      </w:r>
      <w:r w:rsidRPr="003820A6">
        <w:rPr>
          <w:rFonts w:ascii="Times New Roman" w:hAnsi="Times New Roman" w:cs="Times New Roman"/>
          <w:sz w:val="28"/>
          <w:szCs w:val="28"/>
        </w:rPr>
        <w:t>'</w:t>
      </w:r>
      <w:r w:rsidRPr="003820A6">
        <w:rPr>
          <w:rFonts w:ascii="Times New Roman" w:hAnsi="Times New Roman" w:cs="Times New Roman"/>
          <w:sz w:val="28"/>
          <w:szCs w:val="28"/>
          <w:lang w:val="en-US"/>
        </w:rPr>
        <w:t>s</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cold</w:t>
      </w:r>
      <w:r w:rsidRPr="003820A6">
        <w:rPr>
          <w:rFonts w:ascii="Times New Roman" w:hAnsi="Times New Roman" w:cs="Times New Roman"/>
          <w:sz w:val="28"/>
          <w:szCs w:val="28"/>
        </w:rPr>
        <w:t>.</w:t>
      </w:r>
      <w:proofErr w:type="gramEnd"/>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 xml:space="preserve">It's five o'clock. It's interesting. </w:t>
      </w:r>
      <w:proofErr w:type="gramStart"/>
      <w:r w:rsidRPr="003820A6">
        <w:rPr>
          <w:rFonts w:ascii="Times New Roman" w:hAnsi="Times New Roman" w:cs="Times New Roman"/>
          <w:sz w:val="28"/>
          <w:szCs w:val="28"/>
          <w:lang w:val="en-US"/>
        </w:rPr>
        <w:t>It's</w:t>
      </w:r>
      <w:proofErr w:type="gramEnd"/>
      <w:r w:rsidRPr="003820A6">
        <w:rPr>
          <w:rFonts w:ascii="Times New Roman" w:hAnsi="Times New Roman" w:cs="Times New Roman"/>
          <w:sz w:val="28"/>
          <w:szCs w:val="28"/>
          <w:lang w:val="en-US"/>
        </w:rPr>
        <w:t xml:space="preserve"> winter);</w:t>
      </w:r>
    </w:p>
    <w:p w:rsidR="003820A6" w:rsidRPr="003820A6" w:rsidRDefault="003820A6" w:rsidP="003820A6">
      <w:pPr>
        <w:ind w:firstLine="284"/>
        <w:jc w:val="both"/>
        <w:rPr>
          <w:rFonts w:ascii="Times New Roman" w:hAnsi="Times New Roman" w:cs="Times New Roman"/>
          <w:sz w:val="28"/>
          <w:szCs w:val="28"/>
          <w:lang w:val="en-US"/>
        </w:rPr>
      </w:pPr>
      <w:r w:rsidRPr="003820A6">
        <w:rPr>
          <w:rFonts w:ascii="Times New Roman" w:hAnsi="Times New Roman" w:cs="Times New Roman"/>
          <w:sz w:val="28"/>
          <w:szCs w:val="28"/>
          <w:lang w:val="en-US"/>
        </w:rPr>
        <w:t>— </w:t>
      </w:r>
      <w:proofErr w:type="gramStart"/>
      <w:r w:rsidRPr="003820A6">
        <w:rPr>
          <w:rFonts w:ascii="Times New Roman" w:hAnsi="Times New Roman" w:cs="Times New Roman"/>
          <w:sz w:val="28"/>
          <w:szCs w:val="28"/>
        </w:rPr>
        <w:t>предложения</w:t>
      </w:r>
      <w:proofErr w:type="gramEnd"/>
      <w:r w:rsidRPr="003820A6">
        <w:rPr>
          <w:rFonts w:ascii="Times New Roman" w:hAnsi="Times New Roman" w:cs="Times New Roman"/>
          <w:sz w:val="28"/>
          <w:szCs w:val="28"/>
          <w:lang w:val="en-US"/>
        </w:rPr>
        <w:t xml:space="preserve"> </w:t>
      </w:r>
      <w:r w:rsidRPr="003820A6">
        <w:rPr>
          <w:rFonts w:ascii="Times New Roman" w:hAnsi="Times New Roman" w:cs="Times New Roman"/>
          <w:sz w:val="28"/>
          <w:szCs w:val="28"/>
        </w:rPr>
        <w:t>с</w:t>
      </w:r>
      <w:r w:rsidRPr="003820A6">
        <w:rPr>
          <w:rFonts w:ascii="Times New Roman" w:hAnsi="Times New Roman" w:cs="Times New Roman"/>
          <w:sz w:val="28"/>
          <w:szCs w:val="28"/>
          <w:lang w:val="en-US"/>
        </w:rPr>
        <w:t xml:space="preserve"> </w:t>
      </w:r>
      <w:r w:rsidRPr="003820A6">
        <w:rPr>
          <w:rFonts w:ascii="Times New Roman" w:hAnsi="Times New Roman" w:cs="Times New Roman"/>
          <w:sz w:val="28"/>
          <w:szCs w:val="28"/>
        </w:rPr>
        <w:t>начальным</w:t>
      </w:r>
      <w:r w:rsidRPr="003820A6">
        <w:rPr>
          <w:rFonts w:ascii="Times New Roman" w:hAnsi="Times New Roman" w:cs="Times New Roman"/>
          <w:sz w:val="28"/>
          <w:szCs w:val="28"/>
          <w:lang w:val="en-US"/>
        </w:rPr>
        <w:t xml:space="preserve"> There + to be (There are a lot of trees in the park);</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сложносочинённые п</w:t>
      </w:r>
      <w:r w:rsidR="00FF1F1B">
        <w:rPr>
          <w:rFonts w:ascii="Times New Roman" w:hAnsi="Times New Roman" w:cs="Times New Roman"/>
          <w:sz w:val="28"/>
          <w:szCs w:val="28"/>
        </w:rPr>
        <w:t>редложения с сочинительными сою</w:t>
      </w:r>
      <w:r w:rsidRPr="003820A6">
        <w:rPr>
          <w:rFonts w:ascii="Times New Roman" w:hAnsi="Times New Roman" w:cs="Times New Roman"/>
          <w:sz w:val="28"/>
          <w:szCs w:val="28"/>
        </w:rPr>
        <w:t xml:space="preserve">зами </w:t>
      </w:r>
      <w:r w:rsidRPr="003820A6">
        <w:rPr>
          <w:rFonts w:ascii="Times New Roman" w:hAnsi="Times New Roman" w:cs="Times New Roman"/>
          <w:sz w:val="28"/>
          <w:szCs w:val="28"/>
          <w:lang w:val="en-US"/>
        </w:rPr>
        <w:t>and</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but</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or</w:t>
      </w:r>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косвенную речь в утвердительных и вопросительных предложениях в настоящем и прошедшем времени;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имена существительные в единственном и множественном числе, образованные по правилу и исключения;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 xml:space="preserve">имена существительные </w:t>
      </w:r>
      <w:r w:rsidRPr="003820A6">
        <w:rPr>
          <w:rFonts w:ascii="Times New Roman" w:hAnsi="Times New Roman" w:cs="Times New Roman"/>
          <w:sz w:val="28"/>
          <w:szCs w:val="28"/>
          <w:lang w:val="en-US"/>
        </w:rPr>
        <w:t>c</w:t>
      </w:r>
      <w:r w:rsidRPr="003820A6">
        <w:rPr>
          <w:rFonts w:ascii="Times New Roman" w:hAnsi="Times New Roman" w:cs="Times New Roman"/>
          <w:sz w:val="28"/>
          <w:szCs w:val="28"/>
        </w:rPr>
        <w:t xml:space="preserve"> определённым/неопределённым / нулевым артиклем;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личные, притяжательные, указательные, неопределённые, относительные, вопросительные местоимения;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820A6">
        <w:rPr>
          <w:rFonts w:ascii="Times New Roman" w:hAnsi="Times New Roman" w:cs="Times New Roman"/>
          <w:sz w:val="28"/>
          <w:szCs w:val="28"/>
          <w:lang w:val="en-US"/>
        </w:rPr>
        <w:t>many</w:t>
      </w:r>
      <w:r w:rsidRPr="003820A6">
        <w:rPr>
          <w:rFonts w:ascii="Times New Roman" w:hAnsi="Times New Roman" w:cs="Times New Roman"/>
          <w:sz w:val="28"/>
          <w:szCs w:val="28"/>
        </w:rPr>
        <w:t>/</w:t>
      </w:r>
      <w:r w:rsidRPr="003820A6">
        <w:rPr>
          <w:rFonts w:ascii="Times New Roman" w:hAnsi="Times New Roman" w:cs="Times New Roman"/>
          <w:sz w:val="28"/>
          <w:szCs w:val="28"/>
          <w:lang w:val="en-US"/>
        </w:rPr>
        <w:t>much</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few</w:t>
      </w:r>
      <w:r w:rsidRPr="003820A6">
        <w:rPr>
          <w:rFonts w:ascii="Times New Roman" w:hAnsi="Times New Roman" w:cs="Times New Roman"/>
          <w:sz w:val="28"/>
          <w:szCs w:val="28"/>
        </w:rPr>
        <w:t>/</w:t>
      </w:r>
      <w:r w:rsidRPr="003820A6">
        <w:rPr>
          <w:rFonts w:ascii="Times New Roman" w:hAnsi="Times New Roman" w:cs="Times New Roman"/>
          <w:sz w:val="28"/>
          <w:szCs w:val="28"/>
          <w:lang w:val="en-US"/>
        </w:rPr>
        <w:t>a</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few</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little</w:t>
      </w:r>
      <w:r w:rsidRPr="003820A6">
        <w:rPr>
          <w:rFonts w:ascii="Times New Roman" w:hAnsi="Times New Roman" w:cs="Times New Roman"/>
          <w:sz w:val="28"/>
          <w:szCs w:val="28"/>
        </w:rPr>
        <w:t>/</w:t>
      </w:r>
      <w:r w:rsidRPr="003820A6">
        <w:rPr>
          <w:rFonts w:ascii="Times New Roman" w:hAnsi="Times New Roman" w:cs="Times New Roman"/>
          <w:sz w:val="28"/>
          <w:szCs w:val="28"/>
          <w:lang w:val="en-US"/>
        </w:rPr>
        <w:t>a</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little</w:t>
      </w:r>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количественные и порядковые числительные;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 xml:space="preserve">глаголы в наиболее употребительных временны2х формах действительного залога: </w:t>
      </w:r>
      <w:r w:rsidRPr="003820A6">
        <w:rPr>
          <w:rFonts w:ascii="Times New Roman" w:hAnsi="Times New Roman" w:cs="Times New Roman"/>
          <w:sz w:val="28"/>
          <w:szCs w:val="28"/>
          <w:lang w:val="en-US"/>
        </w:rPr>
        <w:t>Present</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Simple</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Future</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Simple</w:t>
      </w:r>
      <w:r w:rsidRPr="003820A6">
        <w:rPr>
          <w:rFonts w:ascii="Times New Roman" w:hAnsi="Times New Roman" w:cs="Times New Roman"/>
          <w:sz w:val="28"/>
          <w:szCs w:val="28"/>
        </w:rPr>
        <w:t xml:space="preserve"> и </w:t>
      </w:r>
      <w:r w:rsidRPr="003820A6">
        <w:rPr>
          <w:rFonts w:ascii="Times New Roman" w:hAnsi="Times New Roman" w:cs="Times New Roman"/>
          <w:sz w:val="28"/>
          <w:szCs w:val="28"/>
          <w:lang w:val="en-US"/>
        </w:rPr>
        <w:t>Past</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Simple</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Present</w:t>
      </w:r>
      <w:r w:rsidRPr="003820A6">
        <w:rPr>
          <w:rFonts w:ascii="Times New Roman" w:hAnsi="Times New Roman" w:cs="Times New Roman"/>
          <w:sz w:val="28"/>
          <w:szCs w:val="28"/>
        </w:rPr>
        <w:t xml:space="preserve"> и </w:t>
      </w:r>
      <w:r w:rsidRPr="003820A6">
        <w:rPr>
          <w:rFonts w:ascii="Times New Roman" w:hAnsi="Times New Roman" w:cs="Times New Roman"/>
          <w:sz w:val="28"/>
          <w:szCs w:val="28"/>
          <w:lang w:val="en-US"/>
        </w:rPr>
        <w:t>Past</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Continuous</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Present</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Perfect</w:t>
      </w:r>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 xml:space="preserve">глаголы в следующих формах страдательного залога: </w:t>
      </w:r>
      <w:r w:rsidRPr="003820A6">
        <w:rPr>
          <w:rFonts w:ascii="Times New Roman" w:hAnsi="Times New Roman" w:cs="Times New Roman"/>
          <w:sz w:val="28"/>
          <w:szCs w:val="28"/>
          <w:lang w:val="en-US"/>
        </w:rPr>
        <w:t>Present</w:t>
      </w:r>
      <w:r w:rsidRPr="00304989">
        <w:rPr>
          <w:rFonts w:ascii="Times New Roman" w:hAnsi="Times New Roman" w:cs="Times New Roman"/>
          <w:sz w:val="28"/>
          <w:szCs w:val="28"/>
        </w:rPr>
        <w:t xml:space="preserve"> </w:t>
      </w:r>
      <w:r w:rsidRPr="003820A6">
        <w:rPr>
          <w:rFonts w:ascii="Times New Roman" w:hAnsi="Times New Roman" w:cs="Times New Roman"/>
          <w:sz w:val="28"/>
          <w:szCs w:val="28"/>
          <w:lang w:val="en-US"/>
        </w:rPr>
        <w:t>Simple</w:t>
      </w:r>
      <w:r w:rsidRPr="00304989">
        <w:rPr>
          <w:rFonts w:ascii="Times New Roman" w:hAnsi="Times New Roman" w:cs="Times New Roman"/>
          <w:sz w:val="28"/>
          <w:szCs w:val="28"/>
        </w:rPr>
        <w:t xml:space="preserve"> </w:t>
      </w:r>
      <w:r w:rsidRPr="003820A6">
        <w:rPr>
          <w:rFonts w:ascii="Times New Roman" w:hAnsi="Times New Roman" w:cs="Times New Roman"/>
          <w:sz w:val="28"/>
          <w:szCs w:val="28"/>
          <w:lang w:val="en-US"/>
        </w:rPr>
        <w:t>Passive</w:t>
      </w:r>
      <w:r w:rsidRPr="00304989">
        <w:rPr>
          <w:rFonts w:ascii="Times New Roman" w:hAnsi="Times New Roman" w:cs="Times New Roman"/>
          <w:sz w:val="28"/>
          <w:szCs w:val="28"/>
        </w:rPr>
        <w:t xml:space="preserve">, </w:t>
      </w:r>
      <w:r w:rsidRPr="003820A6">
        <w:rPr>
          <w:rFonts w:ascii="Times New Roman" w:hAnsi="Times New Roman" w:cs="Times New Roman"/>
          <w:sz w:val="28"/>
          <w:szCs w:val="28"/>
          <w:lang w:val="en-US"/>
        </w:rPr>
        <w:t>Past</w:t>
      </w:r>
      <w:r w:rsidRPr="00304989">
        <w:rPr>
          <w:rFonts w:ascii="Times New Roman" w:hAnsi="Times New Roman" w:cs="Times New Roman"/>
          <w:sz w:val="28"/>
          <w:szCs w:val="28"/>
        </w:rPr>
        <w:t xml:space="preserve"> </w:t>
      </w:r>
      <w:r w:rsidRPr="003820A6">
        <w:rPr>
          <w:rFonts w:ascii="Times New Roman" w:hAnsi="Times New Roman" w:cs="Times New Roman"/>
          <w:sz w:val="28"/>
          <w:szCs w:val="28"/>
          <w:lang w:val="en-US"/>
        </w:rPr>
        <w:t>Simple</w:t>
      </w:r>
      <w:r w:rsidRPr="00304989">
        <w:rPr>
          <w:rFonts w:ascii="Times New Roman" w:hAnsi="Times New Roman" w:cs="Times New Roman"/>
          <w:sz w:val="28"/>
          <w:szCs w:val="28"/>
        </w:rPr>
        <w:t xml:space="preserve"> </w:t>
      </w:r>
      <w:r w:rsidRPr="003820A6">
        <w:rPr>
          <w:rFonts w:ascii="Times New Roman" w:hAnsi="Times New Roman" w:cs="Times New Roman"/>
          <w:sz w:val="28"/>
          <w:szCs w:val="28"/>
          <w:lang w:val="en-US"/>
        </w:rPr>
        <w:t>Passive</w:t>
      </w:r>
      <w:r w:rsidRPr="00304989">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w:t>
      </w:r>
      <w:r w:rsidRPr="003820A6">
        <w:rPr>
          <w:rFonts w:ascii="Times New Roman" w:hAnsi="Times New Roman" w:cs="Times New Roman"/>
          <w:sz w:val="28"/>
          <w:szCs w:val="28"/>
          <w:lang w:val="en-US"/>
        </w:rPr>
        <w:t> </w:t>
      </w:r>
      <w:r w:rsidRPr="003820A6">
        <w:rPr>
          <w:rFonts w:ascii="Times New Roman" w:hAnsi="Times New Roman" w:cs="Times New Roman"/>
          <w:sz w:val="28"/>
          <w:szCs w:val="28"/>
        </w:rPr>
        <w:t xml:space="preserve">различные грамматические средства для выражения будущего времени: </w:t>
      </w:r>
      <w:r w:rsidRPr="003820A6">
        <w:rPr>
          <w:rFonts w:ascii="Times New Roman" w:hAnsi="Times New Roman" w:cs="Times New Roman"/>
          <w:sz w:val="28"/>
          <w:szCs w:val="28"/>
          <w:lang w:val="en-US"/>
        </w:rPr>
        <w:t>Simple</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Future</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to</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be</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going</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to</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Present</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Continuous</w:t>
      </w:r>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lang w:val="en-US"/>
        </w:rPr>
      </w:pPr>
      <w:r w:rsidRPr="003820A6">
        <w:rPr>
          <w:rFonts w:ascii="Times New Roman" w:hAnsi="Times New Roman" w:cs="Times New Roman"/>
          <w:sz w:val="28"/>
          <w:szCs w:val="28"/>
          <w:lang w:val="en-US"/>
        </w:rPr>
        <w:t>— </w:t>
      </w:r>
      <w:proofErr w:type="gramStart"/>
      <w:r w:rsidRPr="003820A6">
        <w:rPr>
          <w:rFonts w:ascii="Times New Roman" w:hAnsi="Times New Roman" w:cs="Times New Roman"/>
          <w:sz w:val="28"/>
          <w:szCs w:val="28"/>
        </w:rPr>
        <w:t>условные</w:t>
      </w:r>
      <w:proofErr w:type="gramEnd"/>
      <w:r w:rsidRPr="003820A6">
        <w:rPr>
          <w:rFonts w:ascii="Times New Roman" w:hAnsi="Times New Roman" w:cs="Times New Roman"/>
          <w:sz w:val="28"/>
          <w:szCs w:val="28"/>
          <w:lang w:val="en-US"/>
        </w:rPr>
        <w:t xml:space="preserve"> </w:t>
      </w:r>
      <w:r w:rsidRPr="003820A6">
        <w:rPr>
          <w:rFonts w:ascii="Times New Roman" w:hAnsi="Times New Roman" w:cs="Times New Roman"/>
          <w:sz w:val="28"/>
          <w:szCs w:val="28"/>
        </w:rPr>
        <w:t>предложения</w:t>
      </w:r>
      <w:r w:rsidRPr="003820A6">
        <w:rPr>
          <w:rFonts w:ascii="Times New Roman" w:hAnsi="Times New Roman" w:cs="Times New Roman"/>
          <w:sz w:val="28"/>
          <w:szCs w:val="28"/>
          <w:lang w:val="en-US"/>
        </w:rPr>
        <w:t xml:space="preserve"> </w:t>
      </w:r>
      <w:r w:rsidRPr="003820A6">
        <w:rPr>
          <w:rFonts w:ascii="Times New Roman" w:hAnsi="Times New Roman" w:cs="Times New Roman"/>
          <w:sz w:val="28"/>
          <w:szCs w:val="28"/>
        </w:rPr>
        <w:t>реального</w:t>
      </w:r>
      <w:r w:rsidRPr="003820A6">
        <w:rPr>
          <w:rFonts w:ascii="Times New Roman" w:hAnsi="Times New Roman" w:cs="Times New Roman"/>
          <w:sz w:val="28"/>
          <w:szCs w:val="28"/>
          <w:lang w:val="en-US"/>
        </w:rPr>
        <w:t xml:space="preserve"> </w:t>
      </w:r>
      <w:r w:rsidRPr="003820A6">
        <w:rPr>
          <w:rFonts w:ascii="Times New Roman" w:hAnsi="Times New Roman" w:cs="Times New Roman"/>
          <w:sz w:val="28"/>
          <w:szCs w:val="28"/>
        </w:rPr>
        <w:t>характера</w:t>
      </w:r>
      <w:r w:rsidRPr="003820A6">
        <w:rPr>
          <w:rFonts w:ascii="Times New Roman" w:hAnsi="Times New Roman" w:cs="Times New Roman"/>
          <w:sz w:val="28"/>
          <w:szCs w:val="28"/>
          <w:lang w:val="en-US"/>
        </w:rPr>
        <w:t xml:space="preserve"> (Conditional I — If I see Jim, I'll invite him to our school party);</w:t>
      </w:r>
    </w:p>
    <w:p w:rsidR="003820A6" w:rsidRPr="003820A6" w:rsidRDefault="003820A6" w:rsidP="003820A6">
      <w:pPr>
        <w:ind w:firstLine="284"/>
        <w:jc w:val="both"/>
        <w:rPr>
          <w:rFonts w:ascii="Times New Roman" w:hAnsi="Times New Roman" w:cs="Times New Roman"/>
          <w:sz w:val="28"/>
          <w:szCs w:val="28"/>
          <w:lang w:val="en-US"/>
        </w:rPr>
      </w:pPr>
      <w:r w:rsidRPr="003820A6">
        <w:rPr>
          <w:rFonts w:ascii="Times New Roman" w:hAnsi="Times New Roman" w:cs="Times New Roman"/>
          <w:sz w:val="28"/>
          <w:szCs w:val="28"/>
          <w:lang w:val="en-US"/>
        </w:rPr>
        <w:t>— </w:t>
      </w:r>
      <w:proofErr w:type="gramStart"/>
      <w:r w:rsidRPr="003820A6">
        <w:rPr>
          <w:rFonts w:ascii="Times New Roman" w:hAnsi="Times New Roman" w:cs="Times New Roman"/>
          <w:sz w:val="28"/>
          <w:szCs w:val="28"/>
        </w:rPr>
        <w:t>модальные</w:t>
      </w:r>
      <w:proofErr w:type="gramEnd"/>
      <w:r w:rsidRPr="003820A6">
        <w:rPr>
          <w:rFonts w:ascii="Times New Roman" w:hAnsi="Times New Roman" w:cs="Times New Roman"/>
          <w:sz w:val="28"/>
          <w:szCs w:val="28"/>
          <w:lang w:val="en-US"/>
        </w:rPr>
        <w:t xml:space="preserve"> </w:t>
      </w:r>
      <w:r w:rsidRPr="003820A6">
        <w:rPr>
          <w:rFonts w:ascii="Times New Roman" w:hAnsi="Times New Roman" w:cs="Times New Roman"/>
          <w:sz w:val="28"/>
          <w:szCs w:val="28"/>
        </w:rPr>
        <w:t>глаголы</w:t>
      </w:r>
      <w:r w:rsidRPr="003820A6">
        <w:rPr>
          <w:rFonts w:ascii="Times New Roman" w:hAnsi="Times New Roman" w:cs="Times New Roman"/>
          <w:sz w:val="28"/>
          <w:szCs w:val="28"/>
          <w:lang w:val="en-US"/>
        </w:rPr>
        <w:t xml:space="preserve"> </w:t>
      </w:r>
      <w:r w:rsidRPr="003820A6">
        <w:rPr>
          <w:rFonts w:ascii="Times New Roman" w:hAnsi="Times New Roman" w:cs="Times New Roman"/>
          <w:sz w:val="28"/>
          <w:szCs w:val="28"/>
        </w:rPr>
        <w:t>и</w:t>
      </w:r>
      <w:r w:rsidRPr="003820A6">
        <w:rPr>
          <w:rFonts w:ascii="Times New Roman" w:hAnsi="Times New Roman" w:cs="Times New Roman"/>
          <w:sz w:val="28"/>
          <w:szCs w:val="28"/>
          <w:lang w:val="en-US"/>
        </w:rPr>
        <w:t xml:space="preserve"> </w:t>
      </w:r>
      <w:r w:rsidRPr="003820A6">
        <w:rPr>
          <w:rFonts w:ascii="Times New Roman" w:hAnsi="Times New Roman" w:cs="Times New Roman"/>
          <w:sz w:val="28"/>
          <w:szCs w:val="28"/>
        </w:rPr>
        <w:t>их</w:t>
      </w:r>
      <w:r w:rsidRPr="003820A6">
        <w:rPr>
          <w:rFonts w:ascii="Times New Roman" w:hAnsi="Times New Roman" w:cs="Times New Roman"/>
          <w:sz w:val="28"/>
          <w:szCs w:val="28"/>
          <w:lang w:val="en-US"/>
        </w:rPr>
        <w:t xml:space="preserve"> </w:t>
      </w:r>
      <w:r w:rsidRPr="003820A6">
        <w:rPr>
          <w:rFonts w:ascii="Times New Roman" w:hAnsi="Times New Roman" w:cs="Times New Roman"/>
          <w:sz w:val="28"/>
          <w:szCs w:val="28"/>
        </w:rPr>
        <w:t>эквиваленты</w:t>
      </w:r>
      <w:r w:rsidRPr="003820A6">
        <w:rPr>
          <w:rFonts w:ascii="Times New Roman" w:hAnsi="Times New Roman" w:cs="Times New Roman"/>
          <w:sz w:val="28"/>
          <w:szCs w:val="28"/>
          <w:lang w:val="en-US"/>
        </w:rPr>
        <w:t xml:space="preserve"> (may, can, be able to, must, have to, should, could).</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proofErr w:type="gramStart"/>
      <w:r w:rsidRPr="003820A6">
        <w:rPr>
          <w:rFonts w:ascii="Times New Roman" w:hAnsi="Times New Roman" w:cs="Times New Roman"/>
          <w:iCs/>
          <w:sz w:val="28"/>
          <w:szCs w:val="28"/>
        </w:rPr>
        <w:t>• </w:t>
      </w:r>
      <w:r w:rsidRPr="003820A6">
        <w:rPr>
          <w:rFonts w:ascii="Times New Roman" w:hAnsi="Times New Roman" w:cs="Times New Roman"/>
          <w:i/>
          <w:iCs/>
          <w:sz w:val="28"/>
          <w:szCs w:val="28"/>
        </w:rPr>
        <w:t xml:space="preserve">распознавать сложноподчинённые предложения с придаточными: времени с союзами </w:t>
      </w:r>
      <w:r w:rsidRPr="003820A6">
        <w:rPr>
          <w:rFonts w:ascii="Times New Roman" w:hAnsi="Times New Roman" w:cs="Times New Roman"/>
          <w:i/>
          <w:iCs/>
          <w:sz w:val="28"/>
          <w:szCs w:val="28"/>
          <w:lang w:val="en-US"/>
        </w:rPr>
        <w:t>for</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since</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during</w:t>
      </w:r>
      <w:r w:rsidRPr="003820A6">
        <w:rPr>
          <w:rFonts w:ascii="Times New Roman" w:hAnsi="Times New Roman" w:cs="Times New Roman"/>
          <w:i/>
          <w:iCs/>
          <w:sz w:val="28"/>
          <w:szCs w:val="28"/>
        </w:rPr>
        <w:t xml:space="preserve">; цели с союзом </w:t>
      </w:r>
      <w:r w:rsidRPr="003820A6">
        <w:rPr>
          <w:rFonts w:ascii="Times New Roman" w:hAnsi="Times New Roman" w:cs="Times New Roman"/>
          <w:i/>
          <w:iCs/>
          <w:sz w:val="28"/>
          <w:szCs w:val="28"/>
          <w:lang w:val="en-US"/>
        </w:rPr>
        <w:t>so</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that</w:t>
      </w:r>
      <w:r w:rsidRPr="003820A6">
        <w:rPr>
          <w:rFonts w:ascii="Times New Roman" w:hAnsi="Times New Roman" w:cs="Times New Roman"/>
          <w:i/>
          <w:iCs/>
          <w:sz w:val="28"/>
          <w:szCs w:val="28"/>
        </w:rPr>
        <w:t xml:space="preserve">; условия с союзом </w:t>
      </w:r>
      <w:r w:rsidRPr="003820A6">
        <w:rPr>
          <w:rFonts w:ascii="Times New Roman" w:hAnsi="Times New Roman" w:cs="Times New Roman"/>
          <w:i/>
          <w:iCs/>
          <w:sz w:val="28"/>
          <w:szCs w:val="28"/>
          <w:lang w:val="en-US"/>
        </w:rPr>
        <w:t>unless</w:t>
      </w:r>
      <w:r w:rsidRPr="003820A6">
        <w:rPr>
          <w:rFonts w:ascii="Times New Roman" w:hAnsi="Times New Roman" w:cs="Times New Roman"/>
          <w:i/>
          <w:iCs/>
          <w:sz w:val="28"/>
          <w:szCs w:val="28"/>
        </w:rPr>
        <w:t xml:space="preserve">; определительными с союзами </w:t>
      </w:r>
      <w:r w:rsidRPr="003820A6">
        <w:rPr>
          <w:rFonts w:ascii="Times New Roman" w:hAnsi="Times New Roman" w:cs="Times New Roman"/>
          <w:i/>
          <w:iCs/>
          <w:sz w:val="28"/>
          <w:szCs w:val="28"/>
          <w:lang w:val="en-US"/>
        </w:rPr>
        <w:t>who</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which</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that</w:t>
      </w:r>
      <w:r w:rsidRPr="003820A6">
        <w:rPr>
          <w:rFonts w:ascii="Times New Roman" w:hAnsi="Times New Roman" w:cs="Times New Roman"/>
          <w:i/>
          <w:iCs/>
          <w:sz w:val="28"/>
          <w:szCs w:val="28"/>
        </w:rPr>
        <w:t>;</w:t>
      </w:r>
      <w:proofErr w:type="gramEnd"/>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распознавать в речи предложения с конструкциями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lang w:val="en-US"/>
        </w:rPr>
        <w:t>as</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rPr>
        <w:t>.</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lang w:val="en-US"/>
        </w:rPr>
        <w:t>as</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not</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so</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rPr>
        <w:t>.</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lang w:val="en-US"/>
        </w:rPr>
        <w:t>as</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either</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rPr>
        <w:t>.</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lang w:val="en-US"/>
        </w:rPr>
        <w:t>or</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neither</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rPr>
        <w:t>.</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lang w:val="en-US"/>
        </w:rPr>
        <w:t>nor</w:t>
      </w:r>
      <w:r w:rsidRPr="00304989">
        <w:rPr>
          <w:rFonts w:ascii="Times New Roman" w:hAnsi="Times New Roman" w:cs="Times New Roman"/>
          <w:i/>
          <w:iCs/>
          <w:sz w:val="28"/>
          <w:szCs w:val="28"/>
        </w:rPr>
        <w:t>;</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 xml:space="preserve">распознавать в речи условные предложения нереального характера </w:t>
      </w:r>
      <w:r w:rsidRPr="00304989">
        <w:rPr>
          <w:rFonts w:ascii="Times New Roman" w:hAnsi="Times New Roman" w:cs="Times New Roman"/>
          <w:i/>
          <w:iCs/>
          <w:sz w:val="28"/>
          <w:szCs w:val="28"/>
        </w:rPr>
        <w:t>(</w:t>
      </w:r>
      <w:r w:rsidRPr="003820A6">
        <w:rPr>
          <w:rFonts w:ascii="Times New Roman" w:hAnsi="Times New Roman" w:cs="Times New Roman"/>
          <w:i/>
          <w:iCs/>
          <w:sz w:val="28"/>
          <w:szCs w:val="28"/>
          <w:lang w:val="en-US"/>
        </w:rPr>
        <w:t>Conditional</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rPr>
        <w:t>II</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lang w:val="en-US"/>
        </w:rPr>
        <w:t>If</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I</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were</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you</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I</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would</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start</w:t>
      </w:r>
      <w:r w:rsidRPr="00304989">
        <w:rPr>
          <w:rFonts w:ascii="Times New Roman" w:hAnsi="Times New Roman" w:cs="Times New Roman"/>
          <w:sz w:val="28"/>
          <w:szCs w:val="28"/>
        </w:rPr>
        <w:t xml:space="preserve"> </w:t>
      </w:r>
      <w:r w:rsidRPr="003820A6">
        <w:rPr>
          <w:rFonts w:ascii="Times New Roman" w:hAnsi="Times New Roman" w:cs="Times New Roman"/>
          <w:i/>
          <w:iCs/>
          <w:sz w:val="28"/>
          <w:szCs w:val="28"/>
          <w:lang w:val="en-US"/>
        </w:rPr>
        <w:t>learning</w:t>
      </w:r>
      <w:r w:rsidRPr="00304989">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French</w:t>
      </w:r>
      <w:r w:rsidRPr="00304989">
        <w:rPr>
          <w:rFonts w:ascii="Times New Roman" w:hAnsi="Times New Roman" w:cs="Times New Roman"/>
          <w:i/>
          <w:iCs/>
          <w:sz w:val="28"/>
          <w:szCs w:val="28"/>
        </w:rPr>
        <w:t>);</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 xml:space="preserve">использовать в речи глаголы во </w:t>
      </w:r>
      <w:proofErr w:type="gramStart"/>
      <w:r w:rsidRPr="003820A6">
        <w:rPr>
          <w:rFonts w:ascii="Times New Roman" w:hAnsi="Times New Roman" w:cs="Times New Roman"/>
          <w:i/>
          <w:iCs/>
          <w:sz w:val="28"/>
          <w:szCs w:val="28"/>
        </w:rPr>
        <w:t>временным</w:t>
      </w:r>
      <w:proofErr w:type="gramEnd"/>
      <w:r w:rsidRPr="003820A6">
        <w:rPr>
          <w:rFonts w:ascii="Times New Roman" w:hAnsi="Times New Roman" w:cs="Times New Roman"/>
          <w:i/>
          <w:iCs/>
          <w:sz w:val="28"/>
          <w:szCs w:val="28"/>
        </w:rPr>
        <w:t xml:space="preserve"> формах действительного залога: </w:t>
      </w:r>
      <w:r w:rsidRPr="003820A6">
        <w:rPr>
          <w:rFonts w:ascii="Times New Roman" w:hAnsi="Times New Roman" w:cs="Times New Roman"/>
          <w:i/>
          <w:iCs/>
          <w:sz w:val="28"/>
          <w:szCs w:val="28"/>
          <w:lang w:val="en-US"/>
        </w:rPr>
        <w:t>Past</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Perfect</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Present</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Perfect</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Continuous</w:t>
      </w:r>
      <w:r w:rsidRPr="003820A6">
        <w:rPr>
          <w:rFonts w:ascii="Times New Roman" w:hAnsi="Times New Roman" w:cs="Times New Roman"/>
          <w:i/>
          <w:iCs/>
          <w:sz w:val="28"/>
          <w:szCs w:val="28"/>
        </w:rPr>
        <w:t>,</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lang w:val="en-US"/>
        </w:rPr>
        <w:t>Future</w:t>
      </w:r>
      <w:r w:rsidRPr="003820A6">
        <w:rPr>
          <w:rFonts w:ascii="Times New Roman" w:hAnsi="Times New Roman" w:cs="Times New Roman"/>
          <w:i/>
          <w:iCs/>
          <w:sz w:val="28"/>
          <w:szCs w:val="28"/>
        </w:rPr>
        <w:t>-</w:t>
      </w:r>
      <w:r w:rsidRPr="003820A6">
        <w:rPr>
          <w:rFonts w:ascii="Times New Roman" w:hAnsi="Times New Roman" w:cs="Times New Roman"/>
          <w:i/>
          <w:iCs/>
          <w:sz w:val="28"/>
          <w:szCs w:val="28"/>
          <w:lang w:val="en-US"/>
        </w:rPr>
        <w:t>in</w:t>
      </w:r>
      <w:r w:rsidRPr="003820A6">
        <w:rPr>
          <w:rFonts w:ascii="Times New Roman" w:hAnsi="Times New Roman" w:cs="Times New Roman"/>
          <w:i/>
          <w:iCs/>
          <w:sz w:val="28"/>
          <w:szCs w:val="28"/>
        </w:rPr>
        <w:t>-</w:t>
      </w:r>
      <w:r w:rsidRPr="003820A6">
        <w:rPr>
          <w:rFonts w:ascii="Times New Roman" w:hAnsi="Times New Roman" w:cs="Times New Roman"/>
          <w:i/>
          <w:iCs/>
          <w:sz w:val="28"/>
          <w:szCs w:val="28"/>
          <w:lang w:val="en-US"/>
        </w:rPr>
        <w:t>the</w:t>
      </w:r>
      <w:r w:rsidRPr="003820A6">
        <w:rPr>
          <w:rFonts w:ascii="Times New Roman" w:hAnsi="Times New Roman" w:cs="Times New Roman"/>
          <w:i/>
          <w:iCs/>
          <w:sz w:val="28"/>
          <w:szCs w:val="28"/>
        </w:rPr>
        <w:t>-</w:t>
      </w:r>
      <w:r w:rsidRPr="003820A6">
        <w:rPr>
          <w:rFonts w:ascii="Times New Roman" w:hAnsi="Times New Roman" w:cs="Times New Roman"/>
          <w:i/>
          <w:iCs/>
          <w:sz w:val="28"/>
          <w:szCs w:val="28"/>
          <w:lang w:val="en-US"/>
        </w:rPr>
        <w:t>Past</w:t>
      </w:r>
      <w:r w:rsidRPr="003820A6">
        <w:rPr>
          <w:rFonts w:ascii="Times New Roman" w:hAnsi="Times New Roman" w:cs="Times New Roman"/>
          <w:i/>
          <w:iCs/>
          <w:sz w:val="28"/>
          <w:szCs w:val="28"/>
        </w:rPr>
        <w:t>;</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употреблять в речи глаголы в формах страдательного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 xml:space="preserve">залога: </w:t>
      </w:r>
      <w:r w:rsidRPr="003820A6">
        <w:rPr>
          <w:rFonts w:ascii="Times New Roman" w:hAnsi="Times New Roman" w:cs="Times New Roman"/>
          <w:i/>
          <w:iCs/>
          <w:sz w:val="28"/>
          <w:szCs w:val="28"/>
          <w:lang w:val="en-US"/>
        </w:rPr>
        <w:t>Future</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Simple</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Passive</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Present</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Perfect</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Passive</w:t>
      </w:r>
      <w:r w:rsidRPr="003820A6">
        <w:rPr>
          <w:rFonts w:ascii="Times New Roman" w:hAnsi="Times New Roman" w:cs="Times New Roman"/>
          <w:i/>
          <w:iCs/>
          <w:sz w:val="28"/>
          <w:szCs w:val="28"/>
        </w:rPr>
        <w:t>;</w:t>
      </w:r>
    </w:p>
    <w:p w:rsidR="003820A6" w:rsidRPr="003820A6" w:rsidRDefault="003820A6" w:rsidP="00FF1F1B">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 </w:t>
      </w:r>
      <w:r w:rsidRPr="003820A6">
        <w:rPr>
          <w:rFonts w:ascii="Times New Roman" w:hAnsi="Times New Roman" w:cs="Times New Roman"/>
          <w:i/>
          <w:iCs/>
          <w:sz w:val="28"/>
          <w:szCs w:val="28"/>
        </w:rPr>
        <w:t>распознавать и употреблять в речи модальные глаголы</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lang w:val="en-US"/>
        </w:rPr>
        <w:t>need</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shall</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might</w:t>
      </w:r>
      <w:r w:rsidRPr="003820A6">
        <w:rPr>
          <w:rFonts w:ascii="Times New Roman" w:hAnsi="Times New Roman" w:cs="Times New Roman"/>
          <w:i/>
          <w:iCs/>
          <w:sz w:val="28"/>
          <w:szCs w:val="28"/>
        </w:rPr>
        <w:t xml:space="preserve">, </w:t>
      </w:r>
      <w:r w:rsidRPr="003820A6">
        <w:rPr>
          <w:rFonts w:ascii="Times New Roman" w:hAnsi="Times New Roman" w:cs="Times New Roman"/>
          <w:i/>
          <w:iCs/>
          <w:sz w:val="28"/>
          <w:szCs w:val="28"/>
          <w:lang w:val="en-US"/>
        </w:rPr>
        <w:t>would</w:t>
      </w:r>
      <w:r w:rsidRPr="003820A6">
        <w:rPr>
          <w:rFonts w:ascii="Times New Roman" w:hAnsi="Times New Roman" w:cs="Times New Roman"/>
          <w:i/>
          <w:iCs/>
          <w:sz w:val="28"/>
          <w:szCs w:val="28"/>
        </w:rPr>
        <w:t>.</w:t>
      </w:r>
    </w:p>
    <w:p w:rsidR="003820A6" w:rsidRPr="003820A6" w:rsidRDefault="00CB5886" w:rsidP="00FF1F1B">
      <w:pPr>
        <w:ind w:firstLine="284"/>
        <w:jc w:val="center"/>
        <w:rPr>
          <w:rFonts w:ascii="Times New Roman" w:hAnsi="Times New Roman" w:cs="Times New Roman"/>
          <w:b/>
          <w:sz w:val="28"/>
          <w:szCs w:val="28"/>
        </w:rPr>
      </w:pPr>
      <w:r>
        <w:rPr>
          <w:rFonts w:ascii="Times New Roman" w:hAnsi="Times New Roman" w:cs="Times New Roman"/>
          <w:b/>
          <w:sz w:val="28"/>
          <w:szCs w:val="28"/>
        </w:rPr>
        <w:t>1.2.3.8. История</w:t>
      </w:r>
    </w:p>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История Древнего мира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давать оценку наиболее значительным событиям и личностям древней истории.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
          <w:iCs/>
          <w:sz w:val="28"/>
          <w:szCs w:val="28"/>
        </w:rPr>
        <w:t> давать характеристику общественного строя древних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государств;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
          <w:iCs/>
          <w:sz w:val="28"/>
          <w:szCs w:val="28"/>
        </w:rPr>
        <w:t> сопоставлять свидетельства различных исторических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источников, выявляя в них общее и различия;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
          <w:iCs/>
          <w:sz w:val="28"/>
          <w:szCs w:val="28"/>
        </w:rPr>
        <w:t> видеть проявления влияния античного искусства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окружающей среде;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Cs/>
          <w:sz w:val="28"/>
          <w:szCs w:val="28"/>
        </w:rPr>
        <w:t>•</w:t>
      </w:r>
      <w:r w:rsidRPr="003820A6">
        <w:rPr>
          <w:rFonts w:ascii="Times New Roman" w:hAnsi="Times New Roman" w:cs="Times New Roman"/>
          <w:i/>
          <w:iCs/>
          <w:sz w:val="28"/>
          <w:szCs w:val="28"/>
        </w:rPr>
        <w:t> высказывать суждения о значении и месте исторического и культурного наследия древних обществ в мировой истории.</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История Средних веков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820A6">
        <w:rPr>
          <w:rFonts w:ascii="Times New Roman" w:hAnsi="Times New Roman" w:cs="Times New Roman"/>
          <w:sz w:val="28"/>
          <w:szCs w:val="28"/>
        </w:rPr>
        <w:t>рств в Ср</w:t>
      </w:r>
      <w:proofErr w:type="gramEnd"/>
      <w:r w:rsidRPr="003820A6">
        <w:rPr>
          <w:rFonts w:ascii="Times New Roman" w:hAnsi="Times New Roman" w:cs="Times New Roman"/>
          <w:sz w:val="28"/>
          <w:szCs w:val="28"/>
        </w:rPr>
        <w:t>едние века, о направлениях крупнейших передвижений людей — походов, завоеваний, колонизаций и др.;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проводить поиск информации в исторических текстах, материальных исторических памятниках Средневековья;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давать сопоставительную характеристику политического устройства госуда</w:t>
      </w:r>
      <w:proofErr w:type="gramStart"/>
      <w:r w:rsidRPr="003820A6">
        <w:rPr>
          <w:rFonts w:ascii="Times New Roman" w:hAnsi="Times New Roman" w:cs="Times New Roman"/>
          <w:i/>
          <w:iCs/>
          <w:sz w:val="28"/>
          <w:szCs w:val="28"/>
        </w:rPr>
        <w:t>рств Ср</w:t>
      </w:r>
      <w:proofErr w:type="gramEnd"/>
      <w:r w:rsidRPr="003820A6">
        <w:rPr>
          <w:rFonts w:ascii="Times New Roman" w:hAnsi="Times New Roman" w:cs="Times New Roman"/>
          <w:i/>
          <w:iCs/>
          <w:sz w:val="28"/>
          <w:szCs w:val="28"/>
        </w:rPr>
        <w:t>едневековья (Русь, Запад,</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Восток);</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сравнивать свидетельства различных исторических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источников, выявляя в них общее и различия;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составлять на основе информации учебника и дополнительной литературы описания памятников средневековой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культуры Руси и других стран, объяснять, в чём заключаются их художественные достоинства и значение.</w:t>
      </w:r>
    </w:p>
    <w:p w:rsidR="003820A6" w:rsidRPr="003820A6" w:rsidRDefault="003820A6" w:rsidP="003820A6">
      <w:pPr>
        <w:ind w:firstLine="284"/>
        <w:jc w:val="both"/>
        <w:rPr>
          <w:rFonts w:ascii="Times New Roman" w:hAnsi="Times New Roman" w:cs="Times New Roman"/>
          <w:b/>
          <w:iCs/>
          <w:sz w:val="28"/>
          <w:szCs w:val="28"/>
        </w:rPr>
      </w:pPr>
      <w:r w:rsidRPr="003820A6">
        <w:rPr>
          <w:rFonts w:ascii="Times New Roman" w:hAnsi="Times New Roman" w:cs="Times New Roman"/>
          <w:b/>
          <w:iCs/>
          <w:sz w:val="28"/>
          <w:szCs w:val="28"/>
        </w:rPr>
        <w:t>История Нового времени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анализировать информацию из различных источников по отечественной и всеобщей истории Нового времени;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используя историческую карту, характеризовать социально-экономическое и политическое развитие России,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других государств в Новое время;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элементы источниковедческого анализа при работе с историческими материалами (определение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принадлежности и достоверности источника, позиций автора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сравнивать развитие России и других стран в Новое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время, объяснять, в чём заключались общие черты и особенности;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применять знания по истории России и своего края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Новое время при составлении описаний исторических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культурных памятников своего города, края и т. д.</w:t>
      </w:r>
    </w:p>
    <w:p w:rsidR="003820A6" w:rsidRPr="003820A6" w:rsidRDefault="003820A6" w:rsidP="003820A6">
      <w:pPr>
        <w:ind w:firstLine="284"/>
        <w:jc w:val="both"/>
        <w:rPr>
          <w:rFonts w:ascii="Times New Roman" w:hAnsi="Times New Roman" w:cs="Times New Roman"/>
          <w:b/>
          <w:bCs/>
          <w:sz w:val="28"/>
          <w:szCs w:val="28"/>
        </w:rPr>
      </w:pPr>
      <w:bookmarkStart w:id="7" w:name="bookmark71"/>
      <w:r w:rsidRPr="003820A6">
        <w:rPr>
          <w:rFonts w:ascii="Times New Roman" w:hAnsi="Times New Roman" w:cs="Times New Roman"/>
          <w:b/>
          <w:bCs/>
          <w:sz w:val="28"/>
          <w:szCs w:val="28"/>
        </w:rPr>
        <w:t>Новейшая история</w:t>
      </w:r>
      <w:bookmarkEnd w:id="7"/>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использовать историческую карту как источник информации о территории России (СССР) и других государств в ХХ — начале </w:t>
      </w:r>
      <w:r w:rsidRPr="003820A6">
        <w:rPr>
          <w:rFonts w:ascii="Times New Roman" w:hAnsi="Times New Roman" w:cs="Times New Roman"/>
          <w:sz w:val="28"/>
          <w:szCs w:val="28"/>
          <w:lang w:val="en-US"/>
        </w:rPr>
        <w:t>XXI</w:t>
      </w:r>
      <w:r w:rsidRPr="003820A6">
        <w:rPr>
          <w:rFonts w:ascii="Times New Roman" w:hAnsi="Times New Roman" w:cs="Times New Roman"/>
          <w:sz w:val="28"/>
          <w:szCs w:val="28"/>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информацию из исторических источников — текстов, материальных и художественных памятников новейшей эпохи;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3820A6">
        <w:rPr>
          <w:rFonts w:ascii="Times New Roman" w:hAnsi="Times New Roman" w:cs="Times New Roman"/>
          <w:sz w:val="28"/>
          <w:szCs w:val="28"/>
          <w:lang w:val="en-US"/>
        </w:rPr>
        <w:t>XXI</w:t>
      </w:r>
      <w:r w:rsidRPr="003820A6">
        <w:rPr>
          <w:rFonts w:ascii="Times New Roman" w:hAnsi="Times New Roman" w:cs="Times New Roman"/>
          <w:sz w:val="28"/>
          <w:szCs w:val="28"/>
        </w:rPr>
        <w:t xml:space="preserve"> 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давать оценку событиям и личностям отечественной и всеобщей истории ХХ — начала </w:t>
      </w:r>
      <w:r w:rsidRPr="003820A6">
        <w:rPr>
          <w:rFonts w:ascii="Times New Roman" w:hAnsi="Times New Roman" w:cs="Times New Roman"/>
          <w:sz w:val="28"/>
          <w:szCs w:val="28"/>
          <w:lang w:val="en-US"/>
        </w:rPr>
        <w:t>XXI</w:t>
      </w:r>
      <w:r w:rsidRPr="003820A6">
        <w:rPr>
          <w:rFonts w:ascii="Times New Roman" w:hAnsi="Times New Roman" w:cs="Times New Roman"/>
          <w:sz w:val="28"/>
          <w:szCs w:val="28"/>
        </w:rPr>
        <w:t xml:space="preserve"> 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используя историческую карту, характеризовать социально-экономическое и политическое развитие России,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других государств в ХХ — начале XXI 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применять элементы источниковедческого анализа при работе с историческими материалами (определение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принадлежности и достоверности источника, позиций автора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xml:space="preserve">• проводить работу по поиску и оформлению материалов истории своей семьи, города, края в ХХ — начале </w:t>
      </w:r>
      <w:r w:rsidRPr="003820A6">
        <w:rPr>
          <w:rFonts w:ascii="Times New Roman" w:hAnsi="Times New Roman" w:cs="Times New Roman"/>
          <w:i/>
          <w:iCs/>
          <w:sz w:val="28"/>
          <w:szCs w:val="28"/>
          <w:lang w:val="en-US"/>
        </w:rPr>
        <w:t>XXI</w:t>
      </w:r>
      <w:r w:rsidRPr="003820A6">
        <w:rPr>
          <w:rFonts w:ascii="Times New Roman" w:hAnsi="Times New Roman" w:cs="Times New Roman"/>
          <w:i/>
          <w:iCs/>
          <w:sz w:val="28"/>
          <w:szCs w:val="28"/>
        </w:rPr>
        <w:t xml:space="preserve"> в.</w:t>
      </w:r>
    </w:p>
    <w:p w:rsidR="003820A6" w:rsidRPr="003820A6" w:rsidRDefault="003820A6" w:rsidP="00F94A72">
      <w:pPr>
        <w:ind w:firstLine="284"/>
        <w:jc w:val="center"/>
        <w:rPr>
          <w:rFonts w:ascii="Times New Roman" w:hAnsi="Times New Roman" w:cs="Times New Roman"/>
          <w:b/>
          <w:bCs/>
          <w:sz w:val="28"/>
          <w:szCs w:val="28"/>
        </w:rPr>
      </w:pPr>
      <w:bookmarkStart w:id="8" w:name="bookmark72"/>
      <w:r w:rsidRPr="003820A6">
        <w:rPr>
          <w:rFonts w:ascii="Times New Roman" w:hAnsi="Times New Roman" w:cs="Times New Roman"/>
          <w:b/>
          <w:bCs/>
          <w:sz w:val="28"/>
          <w:szCs w:val="28"/>
        </w:rPr>
        <w:t>1.2.3.9. О</w:t>
      </w:r>
      <w:bookmarkEnd w:id="8"/>
      <w:r w:rsidR="00CB5886">
        <w:rPr>
          <w:rFonts w:ascii="Times New Roman" w:hAnsi="Times New Roman" w:cs="Times New Roman"/>
          <w:b/>
          <w:bCs/>
          <w:sz w:val="28"/>
          <w:szCs w:val="28"/>
        </w:rPr>
        <w:t>бществознание</w:t>
      </w:r>
    </w:p>
    <w:p w:rsidR="003820A6" w:rsidRPr="003820A6" w:rsidRDefault="003820A6" w:rsidP="003820A6">
      <w:pPr>
        <w:ind w:firstLine="284"/>
        <w:jc w:val="both"/>
        <w:rPr>
          <w:rFonts w:ascii="Times New Roman" w:hAnsi="Times New Roman" w:cs="Times New Roman"/>
          <w:b/>
          <w:bCs/>
          <w:sz w:val="28"/>
          <w:szCs w:val="28"/>
        </w:rPr>
      </w:pPr>
      <w:bookmarkStart w:id="9" w:name="bookmark73"/>
      <w:r w:rsidRPr="003820A6">
        <w:rPr>
          <w:rFonts w:ascii="Times New Roman" w:hAnsi="Times New Roman" w:cs="Times New Roman"/>
          <w:b/>
          <w:bCs/>
          <w:sz w:val="28"/>
          <w:szCs w:val="28"/>
        </w:rPr>
        <w:t>Человек в социальном измерении</w:t>
      </w:r>
      <w:bookmarkEnd w:id="9"/>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сравнивать и сопоставлять на основе </w:t>
      </w:r>
      <w:proofErr w:type="gramStart"/>
      <w:r w:rsidRPr="003820A6">
        <w:rPr>
          <w:rFonts w:ascii="Times New Roman" w:hAnsi="Times New Roman" w:cs="Times New Roman"/>
          <w:sz w:val="28"/>
          <w:szCs w:val="28"/>
        </w:rPr>
        <w:t>характеристики основных возрастных периодов жизни человека возможности</w:t>
      </w:r>
      <w:proofErr w:type="gramEnd"/>
      <w:r w:rsidRPr="003820A6">
        <w:rPr>
          <w:rFonts w:ascii="Times New Roman" w:hAnsi="Times New Roman" w:cs="Times New Roman"/>
          <w:sz w:val="28"/>
          <w:szCs w:val="28"/>
        </w:rPr>
        <w:t xml:space="preserve"> и ограничения каждого возрастного периода;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гендер как социальный пол; приводить примеры гендерных ролей, а также различий в поведении мальчиков и девочек;</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формировать положительное отношение к необходимости соблюдать здоровый образ жизни; корректировать</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собственное поведение в соответствии с требованиями безопасности жизнедеятельности;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элементы причинно-следственного анализа при характеристике социальных параметров личности;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описывать реальные связи и зависимости между воспитанием и социализацией личности.</w:t>
      </w:r>
    </w:p>
    <w:p w:rsidR="003820A6" w:rsidRPr="003820A6" w:rsidRDefault="003820A6" w:rsidP="003820A6">
      <w:pPr>
        <w:ind w:firstLine="284"/>
        <w:jc w:val="both"/>
        <w:rPr>
          <w:rFonts w:ascii="Times New Roman" w:hAnsi="Times New Roman" w:cs="Times New Roman"/>
          <w:b/>
          <w:bCs/>
          <w:sz w:val="28"/>
          <w:szCs w:val="28"/>
        </w:rPr>
      </w:pPr>
      <w:bookmarkStart w:id="10" w:name="bookmark74"/>
      <w:r w:rsidRPr="003820A6">
        <w:rPr>
          <w:rFonts w:ascii="Times New Roman" w:hAnsi="Times New Roman" w:cs="Times New Roman"/>
          <w:b/>
          <w:bCs/>
          <w:sz w:val="28"/>
          <w:szCs w:val="28"/>
        </w:rPr>
        <w:t>Ближайшее социальное окружение</w:t>
      </w:r>
      <w:bookmarkEnd w:id="10"/>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семью и семейные отношения; оценивать социальное значение семейных традиций и обычаев;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характеризовать основные роли членов семьи, включая </w:t>
      </w:r>
      <w:proofErr w:type="gramStart"/>
      <w:r w:rsidRPr="003820A6">
        <w:rPr>
          <w:rFonts w:ascii="Times New Roman" w:hAnsi="Times New Roman" w:cs="Times New Roman"/>
          <w:sz w:val="28"/>
          <w:szCs w:val="28"/>
        </w:rPr>
        <w:t>свою</w:t>
      </w:r>
      <w:proofErr w:type="gramEnd"/>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элементы причинно-следственного анализа при характеристике семейных конфликтов.</w:t>
      </w:r>
    </w:p>
    <w:p w:rsidR="003820A6" w:rsidRPr="003820A6" w:rsidRDefault="003820A6" w:rsidP="003820A6">
      <w:pPr>
        <w:ind w:firstLine="284"/>
        <w:jc w:val="both"/>
        <w:rPr>
          <w:rFonts w:ascii="Times New Roman" w:hAnsi="Times New Roman" w:cs="Times New Roman"/>
          <w:b/>
          <w:bCs/>
          <w:sz w:val="28"/>
          <w:szCs w:val="28"/>
        </w:rPr>
      </w:pPr>
      <w:bookmarkStart w:id="11" w:name="bookmark75"/>
      <w:r w:rsidRPr="003820A6">
        <w:rPr>
          <w:rFonts w:ascii="Times New Roman" w:hAnsi="Times New Roman" w:cs="Times New Roman"/>
          <w:b/>
          <w:bCs/>
          <w:sz w:val="28"/>
          <w:szCs w:val="28"/>
        </w:rPr>
        <w:t xml:space="preserve">Общество </w:t>
      </w:r>
      <w:r w:rsidRPr="003820A6">
        <w:rPr>
          <w:rFonts w:ascii="Times New Roman" w:hAnsi="Times New Roman" w:cs="Times New Roman"/>
          <w:sz w:val="28"/>
          <w:szCs w:val="28"/>
        </w:rPr>
        <w:t xml:space="preserve">— </w:t>
      </w:r>
      <w:r w:rsidRPr="003820A6">
        <w:rPr>
          <w:rFonts w:ascii="Times New Roman" w:hAnsi="Times New Roman" w:cs="Times New Roman"/>
          <w:b/>
          <w:bCs/>
          <w:sz w:val="28"/>
          <w:szCs w:val="28"/>
        </w:rPr>
        <w:t>большой «дом» человечества</w:t>
      </w:r>
      <w:bookmarkEnd w:id="11"/>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на основе приведённых данных основные типы обществ;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наблюдать и характеризовать явления и события,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происходящие в различных сферах общественной жизни;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объяснять взаимодействие социальных общностей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групп;</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выявлять причинно-следственные связи общественных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явлений и характеризовать основные направления общественного развития.</w:t>
      </w:r>
    </w:p>
    <w:p w:rsidR="003820A6" w:rsidRPr="003820A6" w:rsidRDefault="003820A6" w:rsidP="003820A6">
      <w:pPr>
        <w:ind w:firstLine="284"/>
        <w:jc w:val="both"/>
        <w:rPr>
          <w:rFonts w:ascii="Times New Roman" w:hAnsi="Times New Roman" w:cs="Times New Roman"/>
          <w:b/>
          <w:bCs/>
          <w:sz w:val="28"/>
          <w:szCs w:val="28"/>
        </w:rPr>
      </w:pPr>
      <w:bookmarkStart w:id="12" w:name="bookmark76"/>
      <w:r w:rsidRPr="003820A6">
        <w:rPr>
          <w:rFonts w:ascii="Times New Roman" w:hAnsi="Times New Roman" w:cs="Times New Roman"/>
          <w:b/>
          <w:bCs/>
          <w:sz w:val="28"/>
          <w:szCs w:val="28"/>
        </w:rPr>
        <w:t>Общество, в котором мы живём</w:t>
      </w:r>
      <w:bookmarkEnd w:id="12"/>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глобальные проблемы современности;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раскрывать духовные ценности и достижения народов нашей страны;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формулировать собственную точку зрения на социальный портрет достойного гражданина страны;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характеризовать и конкретизировать фактами социальной жизни изменения, происходящие в современном обществе;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показывать влияние происходящих в обществе изменений на положение России в мире.</w:t>
      </w:r>
    </w:p>
    <w:p w:rsidR="003820A6" w:rsidRPr="003820A6" w:rsidRDefault="003820A6" w:rsidP="003820A6">
      <w:pPr>
        <w:ind w:firstLine="284"/>
        <w:jc w:val="both"/>
        <w:rPr>
          <w:rFonts w:ascii="Times New Roman" w:hAnsi="Times New Roman" w:cs="Times New Roman"/>
          <w:b/>
          <w:bCs/>
          <w:sz w:val="28"/>
          <w:szCs w:val="28"/>
        </w:rPr>
      </w:pPr>
      <w:bookmarkStart w:id="13" w:name="bookmark77"/>
      <w:r w:rsidRPr="003820A6">
        <w:rPr>
          <w:rFonts w:ascii="Times New Roman" w:hAnsi="Times New Roman" w:cs="Times New Roman"/>
          <w:b/>
          <w:bCs/>
          <w:sz w:val="28"/>
          <w:szCs w:val="28"/>
        </w:rPr>
        <w:t>Регулирование поведения людей в обществе</w:t>
      </w:r>
      <w:bookmarkEnd w:id="13"/>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w:t>
      </w:r>
      <w:r w:rsidRPr="003820A6">
        <w:rPr>
          <w:rFonts w:ascii="Times New Roman" w:hAnsi="Times New Roman" w:cs="Times New Roman"/>
          <w:sz w:val="28"/>
          <w:szCs w:val="28"/>
        </w:rPr>
        <w:lastRenderedPageBreak/>
        <w:t>соотнесения собственного поведения и поступков других людей с нравственными ценностями и нормами поведения, установленными законом;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элементы причинно-следственного анализа для понимания влияния моральных устоев на развитие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общества и человека;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моделировать несложные ситуации нарушения прав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человека, конституционных прав и обязанностей граждан</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Российской Федерации и давать им моральную и правовую</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оценку;</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оценивать сущность и значение правопорядка и законности, собственный вклад в их становление и развитие.</w:t>
      </w:r>
    </w:p>
    <w:p w:rsidR="003820A6" w:rsidRPr="003820A6" w:rsidRDefault="003820A6" w:rsidP="003820A6">
      <w:pPr>
        <w:ind w:firstLine="284"/>
        <w:jc w:val="both"/>
        <w:rPr>
          <w:rFonts w:ascii="Times New Roman" w:hAnsi="Times New Roman" w:cs="Times New Roman"/>
          <w:b/>
          <w:bCs/>
          <w:sz w:val="28"/>
          <w:szCs w:val="28"/>
        </w:rPr>
      </w:pPr>
      <w:bookmarkStart w:id="14" w:name="bookmark78"/>
      <w:r w:rsidRPr="003820A6">
        <w:rPr>
          <w:rFonts w:ascii="Times New Roman" w:hAnsi="Times New Roman" w:cs="Times New Roman"/>
          <w:b/>
          <w:bCs/>
          <w:sz w:val="28"/>
          <w:szCs w:val="28"/>
        </w:rPr>
        <w:t>Основы российского законодательства</w:t>
      </w:r>
      <w:bookmarkEnd w:id="14"/>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оценивать сущность и значение правопорядка и законности, собственный возможный вклад в их становление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развитие;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осознанно содействовать защите правопорядка в обществе правовыми способами и средствами;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знания и умения для формирования способности к личному самоопределению, самореализации, самоконтролю.</w:t>
      </w:r>
    </w:p>
    <w:p w:rsidR="003820A6" w:rsidRPr="003820A6" w:rsidRDefault="003820A6" w:rsidP="003820A6">
      <w:pPr>
        <w:ind w:firstLine="284"/>
        <w:jc w:val="both"/>
        <w:rPr>
          <w:rFonts w:ascii="Times New Roman" w:hAnsi="Times New Roman" w:cs="Times New Roman"/>
          <w:b/>
          <w:bCs/>
          <w:sz w:val="28"/>
          <w:szCs w:val="28"/>
        </w:rPr>
      </w:pPr>
      <w:bookmarkStart w:id="15" w:name="bookmark79"/>
      <w:r w:rsidRPr="003820A6">
        <w:rPr>
          <w:rFonts w:ascii="Times New Roman" w:hAnsi="Times New Roman" w:cs="Times New Roman"/>
          <w:b/>
          <w:bCs/>
          <w:sz w:val="28"/>
          <w:szCs w:val="28"/>
        </w:rPr>
        <w:t>Мир экономики</w:t>
      </w:r>
      <w:bookmarkEnd w:id="15"/>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и правильно использовать основные экономические термины;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на основе привёденных данных основные экономические системы, экономические явления и процессы, сравнивать их;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механизм рыночного регулирования экономики и характеризовать роль государства в регулировании экономики;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функции денег в экономике;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несложные статистические данные, отражающие экономические явления и процессы;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оценивать тенденции экономических изменений в нашем обществе;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выполнять несложные практические задания, основанные на ситуациях, связанных с описанием состояния российской экономики.</w:t>
      </w:r>
    </w:p>
    <w:p w:rsidR="003820A6" w:rsidRPr="003820A6" w:rsidRDefault="003820A6" w:rsidP="003820A6">
      <w:pPr>
        <w:ind w:firstLine="284"/>
        <w:jc w:val="both"/>
        <w:rPr>
          <w:rFonts w:ascii="Times New Roman" w:hAnsi="Times New Roman" w:cs="Times New Roman"/>
          <w:b/>
          <w:bCs/>
          <w:sz w:val="28"/>
          <w:szCs w:val="28"/>
        </w:rPr>
      </w:pPr>
      <w:bookmarkStart w:id="16" w:name="bookmark80"/>
      <w:r w:rsidRPr="003820A6">
        <w:rPr>
          <w:rFonts w:ascii="Times New Roman" w:hAnsi="Times New Roman" w:cs="Times New Roman"/>
          <w:b/>
          <w:bCs/>
          <w:sz w:val="28"/>
          <w:szCs w:val="28"/>
        </w:rPr>
        <w:t>Человек в экономических отношениях</w:t>
      </w:r>
      <w:bookmarkEnd w:id="16"/>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на основе приведённых данных основные экономические системы и экономические явления, сравнивать их;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применять полученные знания для характеристики экономики семьи;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статистические данные, отражающие экономические изменения в обществе;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наблюдать и интерпретировать явления и события,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происходящие в социальной жизни, с опорой на экономические знания;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характеризовать тенденции экономических изменений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нашем обществе;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анализировать с позиций обществознания сложившиеся практики и модели поведения потребителя;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решать познавательные задачи в рамках изученного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материала, отражающие типичные ситуации в экономической сфере деятельности человека;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выполнять несложные практические задания, основанные на ситуациях, связанных с описанием состояния российской экономики.</w:t>
      </w:r>
    </w:p>
    <w:p w:rsidR="003820A6" w:rsidRPr="003820A6" w:rsidRDefault="003820A6" w:rsidP="003820A6">
      <w:pPr>
        <w:ind w:firstLine="284"/>
        <w:jc w:val="both"/>
        <w:rPr>
          <w:rFonts w:ascii="Times New Roman" w:hAnsi="Times New Roman" w:cs="Times New Roman"/>
          <w:b/>
          <w:bCs/>
          <w:sz w:val="28"/>
          <w:szCs w:val="28"/>
        </w:rPr>
      </w:pPr>
      <w:bookmarkStart w:id="17" w:name="bookmark81"/>
      <w:r w:rsidRPr="003820A6">
        <w:rPr>
          <w:rFonts w:ascii="Times New Roman" w:hAnsi="Times New Roman" w:cs="Times New Roman"/>
          <w:b/>
          <w:bCs/>
          <w:sz w:val="28"/>
          <w:szCs w:val="28"/>
        </w:rPr>
        <w:t>Мир социальных отношений</w:t>
      </w:r>
      <w:bookmarkEnd w:id="17"/>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основные социальные группы российского общества, распознавать их сущностные признаки;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ведущие направле</w:t>
      </w:r>
      <w:r w:rsidR="00C34421">
        <w:rPr>
          <w:rFonts w:ascii="Times New Roman" w:hAnsi="Times New Roman" w:cs="Times New Roman"/>
          <w:sz w:val="28"/>
          <w:szCs w:val="28"/>
        </w:rPr>
        <w:t>ния социальной политики российс</w:t>
      </w:r>
      <w:r w:rsidRPr="003820A6">
        <w:rPr>
          <w:rFonts w:ascii="Times New Roman" w:hAnsi="Times New Roman" w:cs="Times New Roman"/>
          <w:sz w:val="28"/>
          <w:szCs w:val="28"/>
        </w:rPr>
        <w:t>кого государства;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собственные основные социальные роли;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на примере своей семьи основные функции этого социального института в обществе;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проводить несложные социологические исследования.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понятия «равенство» и «социальная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справедливость» с позиций историзма;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ориентироваться в потоке информации, относящейся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к вопросам социальной структуры и социальных отношений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современном обществе;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адекватно понимать информацию, относящуюся к социальной сфере общества, получаемую из различных источников.</w:t>
      </w:r>
    </w:p>
    <w:p w:rsidR="003820A6" w:rsidRPr="003820A6" w:rsidRDefault="003820A6" w:rsidP="003820A6">
      <w:pPr>
        <w:ind w:firstLine="284"/>
        <w:jc w:val="both"/>
        <w:rPr>
          <w:rFonts w:ascii="Times New Roman" w:hAnsi="Times New Roman" w:cs="Times New Roman"/>
          <w:b/>
          <w:bCs/>
          <w:sz w:val="28"/>
          <w:szCs w:val="28"/>
        </w:rPr>
      </w:pPr>
      <w:bookmarkStart w:id="18" w:name="bookmark82"/>
      <w:r w:rsidRPr="003820A6">
        <w:rPr>
          <w:rFonts w:ascii="Times New Roman" w:hAnsi="Times New Roman" w:cs="Times New Roman"/>
          <w:b/>
          <w:bCs/>
          <w:sz w:val="28"/>
          <w:szCs w:val="28"/>
        </w:rPr>
        <w:t>Политическая жизнь общества</w:t>
      </w:r>
      <w:bookmarkEnd w:id="18"/>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основные признаки любого государства, конкретизировать их на примерах прошлого и современности;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базовые черты избирательной системы в нашем обществе, основные проявления роли избирателя;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факты и мнения в потоке информации.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осознавать значение гражданской активности и патриотической позиции в укреплении нашего государства;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соотносить различные оценки политических событий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процессов и делать обоснованные выводы.</w:t>
      </w:r>
    </w:p>
    <w:p w:rsidR="003820A6" w:rsidRPr="003820A6" w:rsidRDefault="003820A6" w:rsidP="003820A6">
      <w:pPr>
        <w:ind w:firstLine="284"/>
        <w:jc w:val="both"/>
        <w:rPr>
          <w:rFonts w:ascii="Times New Roman" w:hAnsi="Times New Roman" w:cs="Times New Roman"/>
          <w:b/>
          <w:bCs/>
          <w:sz w:val="28"/>
          <w:szCs w:val="28"/>
        </w:rPr>
      </w:pPr>
      <w:bookmarkStart w:id="19" w:name="bookmark83"/>
      <w:r w:rsidRPr="003820A6">
        <w:rPr>
          <w:rFonts w:ascii="Times New Roman" w:hAnsi="Times New Roman" w:cs="Times New Roman"/>
          <w:b/>
          <w:bCs/>
          <w:sz w:val="28"/>
          <w:szCs w:val="28"/>
        </w:rPr>
        <w:lastRenderedPageBreak/>
        <w:t>Культурно-информационная среда общественной жизни</w:t>
      </w:r>
      <w:bookmarkEnd w:id="19"/>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развитие отдельных областей и форм культуры;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и различать явления духовной культуры;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различные средства массовой информации;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описывать процессы создания, сохранения, трансляции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усвоения достижений культуры;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характеризовать основные направления развития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отечественной культуры в современных условиях;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осуществлять рефлексию своих ценностей.</w:t>
      </w:r>
    </w:p>
    <w:p w:rsidR="003820A6" w:rsidRPr="003820A6" w:rsidRDefault="003820A6" w:rsidP="003820A6">
      <w:pPr>
        <w:ind w:firstLine="284"/>
        <w:jc w:val="both"/>
        <w:rPr>
          <w:rFonts w:ascii="Times New Roman" w:hAnsi="Times New Roman" w:cs="Times New Roman"/>
          <w:b/>
          <w:bCs/>
          <w:sz w:val="28"/>
          <w:szCs w:val="28"/>
        </w:rPr>
      </w:pPr>
      <w:bookmarkStart w:id="20" w:name="bookmark84"/>
      <w:r w:rsidRPr="003820A6">
        <w:rPr>
          <w:rFonts w:ascii="Times New Roman" w:hAnsi="Times New Roman" w:cs="Times New Roman"/>
          <w:b/>
          <w:bCs/>
          <w:sz w:val="28"/>
          <w:szCs w:val="28"/>
        </w:rPr>
        <w:t>Человек в меняющемся обществе</w:t>
      </w:r>
      <w:bookmarkEnd w:id="20"/>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явление ускорения социального развития;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необходимость непрерывного образования в современных условиях;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многообразие профессий в современном мире;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роль молодёжи в развитии современного общества;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извлекать социальную информацию из доступных источников;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полученные знания для решения отдельных социальных проблем.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критически воспринимать сообщения и рекламу</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СМИ и Интернете о таких направлениях массовой культуры, как шоу-бизнес и мода;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оценивать роль спорта и спортивных достижений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контексте современной общественной жизни;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выражать и обосновывать собственную позицию</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 актуальным проблемам молодёжи.</w:t>
      </w:r>
    </w:p>
    <w:p w:rsidR="003820A6" w:rsidRPr="003820A6" w:rsidRDefault="003820A6" w:rsidP="00C34421">
      <w:pPr>
        <w:ind w:firstLine="284"/>
        <w:jc w:val="center"/>
        <w:rPr>
          <w:rFonts w:ascii="Times New Roman" w:hAnsi="Times New Roman" w:cs="Times New Roman"/>
          <w:b/>
          <w:bCs/>
          <w:sz w:val="28"/>
          <w:szCs w:val="28"/>
        </w:rPr>
      </w:pPr>
      <w:bookmarkStart w:id="21" w:name="bookmark85"/>
      <w:r w:rsidRPr="003820A6">
        <w:rPr>
          <w:rFonts w:ascii="Times New Roman" w:hAnsi="Times New Roman" w:cs="Times New Roman"/>
          <w:b/>
          <w:bCs/>
          <w:sz w:val="28"/>
          <w:szCs w:val="28"/>
        </w:rPr>
        <w:t>1.2.3.10. Г</w:t>
      </w:r>
      <w:bookmarkEnd w:id="21"/>
      <w:r w:rsidR="00CB5886">
        <w:rPr>
          <w:rFonts w:ascii="Times New Roman" w:hAnsi="Times New Roman" w:cs="Times New Roman"/>
          <w:b/>
          <w:bCs/>
          <w:sz w:val="28"/>
          <w:szCs w:val="28"/>
        </w:rPr>
        <w:t>еография</w:t>
      </w:r>
    </w:p>
    <w:p w:rsidR="003820A6" w:rsidRPr="003820A6" w:rsidRDefault="003820A6" w:rsidP="003820A6">
      <w:pPr>
        <w:ind w:firstLine="284"/>
        <w:jc w:val="both"/>
        <w:rPr>
          <w:rFonts w:ascii="Times New Roman" w:hAnsi="Times New Roman" w:cs="Times New Roman"/>
          <w:b/>
          <w:bCs/>
          <w:sz w:val="28"/>
          <w:szCs w:val="28"/>
        </w:rPr>
      </w:pPr>
      <w:bookmarkStart w:id="22" w:name="bookmark86"/>
      <w:r w:rsidRPr="003820A6">
        <w:rPr>
          <w:rFonts w:ascii="Times New Roman" w:hAnsi="Times New Roman" w:cs="Times New Roman"/>
          <w:b/>
          <w:bCs/>
          <w:sz w:val="28"/>
          <w:szCs w:val="28"/>
        </w:rPr>
        <w:t>Источники географической информации</w:t>
      </w:r>
      <w:bookmarkEnd w:id="22"/>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обобщать и интерпретировать географическую информацию;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находить и формулировать по результатам наблюдений (в том числе инструментальных) зависимости и закономерности;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ориентироваться на местности при помощи топографических карт и современных навигационных приборов;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читать космические снимки и аэрофотоснимки, планы местности и географические карты;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строить простые планы местности;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создавать простейшие географические карты различного содержания;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моделировать географические объекты и явления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 помощи компьютерных программ.</w:t>
      </w:r>
    </w:p>
    <w:p w:rsidR="003820A6" w:rsidRPr="003820A6" w:rsidRDefault="003820A6" w:rsidP="003820A6">
      <w:pPr>
        <w:ind w:firstLine="284"/>
        <w:jc w:val="both"/>
        <w:rPr>
          <w:rFonts w:ascii="Times New Roman" w:hAnsi="Times New Roman" w:cs="Times New Roman"/>
          <w:b/>
          <w:bCs/>
          <w:sz w:val="28"/>
          <w:szCs w:val="28"/>
        </w:rPr>
      </w:pPr>
      <w:bookmarkStart w:id="23" w:name="bookmark87"/>
      <w:r w:rsidRPr="003820A6">
        <w:rPr>
          <w:rFonts w:ascii="Times New Roman" w:hAnsi="Times New Roman" w:cs="Times New Roman"/>
          <w:b/>
          <w:bCs/>
          <w:sz w:val="28"/>
          <w:szCs w:val="28"/>
        </w:rPr>
        <w:t>Природа Земли и человек</w:t>
      </w:r>
      <w:bookmarkEnd w:id="23"/>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знания о географических явлениях в повседневной жизни для сохранения здоровья и соблюдения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норм экологического поведения в быту и окружающей среде;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использования географических знаний в различных областях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деятельности;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воспринимать и критически оценивать информацию</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географического содержания в научно-популярной литературе и СМИ;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создавать письменные тексты и устные сообщения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 географических явлениях на основе нескольких источников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информации, сопровождать выступление презентацией.</w:t>
      </w:r>
    </w:p>
    <w:p w:rsidR="003820A6" w:rsidRPr="00CB5886" w:rsidRDefault="003820A6" w:rsidP="003820A6">
      <w:pPr>
        <w:ind w:firstLine="284"/>
        <w:jc w:val="both"/>
        <w:rPr>
          <w:rFonts w:ascii="Times New Roman" w:hAnsi="Times New Roman" w:cs="Times New Roman"/>
          <w:b/>
          <w:bCs/>
          <w:sz w:val="28"/>
          <w:szCs w:val="28"/>
        </w:rPr>
      </w:pPr>
      <w:bookmarkStart w:id="24" w:name="bookmark88"/>
      <w:r w:rsidRPr="00CB5886">
        <w:rPr>
          <w:rFonts w:ascii="Times New Roman" w:hAnsi="Times New Roman" w:cs="Times New Roman"/>
          <w:b/>
          <w:sz w:val="28"/>
          <w:szCs w:val="28"/>
        </w:rPr>
        <w:t>Население Земли</w:t>
      </w:r>
      <w:bookmarkEnd w:id="24"/>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особенности населения отдельных регионов и стран;</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проводить расчёты демографических показателей;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особенности адаптации человека к разным природным условиям.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стран и регионов;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самостоятельно проводить по разным источникам информации исследование, связанное с изучением населения.</w:t>
      </w:r>
    </w:p>
    <w:p w:rsidR="003820A6" w:rsidRPr="00CB5886" w:rsidRDefault="003820A6" w:rsidP="003820A6">
      <w:pPr>
        <w:ind w:firstLine="284"/>
        <w:jc w:val="both"/>
        <w:rPr>
          <w:rFonts w:ascii="Times New Roman" w:hAnsi="Times New Roman" w:cs="Times New Roman"/>
          <w:b/>
          <w:bCs/>
          <w:sz w:val="28"/>
          <w:szCs w:val="28"/>
        </w:rPr>
      </w:pPr>
      <w:bookmarkStart w:id="25" w:name="bookmark89"/>
      <w:r w:rsidRPr="00CB5886">
        <w:rPr>
          <w:rFonts w:ascii="Times New Roman" w:hAnsi="Times New Roman" w:cs="Times New Roman"/>
          <w:b/>
          <w:sz w:val="28"/>
          <w:szCs w:val="28"/>
        </w:rPr>
        <w:t>Материки, океаны и страны</w:t>
      </w:r>
      <w:bookmarkEnd w:id="25"/>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особенности природы и населения, материальной и духовной культуры регионов и отдельных стран;</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на карте положение и взаиморасположение географических объектов;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особенности компонентов природы отдельных территорий;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выдвигать гипотезы о связях и закономерностях событий, процессов, происходящих в географической оболочке;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сопоставлять существующие в науке точки зрения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 причинах происходящих глобальных изменений климата;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оценить положительные и негативные последствия глобальных изменений климата для отдельных регионов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стран;</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3820A6" w:rsidRPr="00CB5886" w:rsidRDefault="003820A6" w:rsidP="003820A6">
      <w:pPr>
        <w:ind w:firstLine="284"/>
        <w:jc w:val="both"/>
        <w:rPr>
          <w:rFonts w:ascii="Times New Roman" w:hAnsi="Times New Roman" w:cs="Times New Roman"/>
          <w:b/>
          <w:bCs/>
          <w:sz w:val="28"/>
          <w:szCs w:val="28"/>
        </w:rPr>
      </w:pPr>
      <w:bookmarkStart w:id="26" w:name="bookmark90"/>
      <w:r w:rsidRPr="00CB5886">
        <w:rPr>
          <w:rFonts w:ascii="Times New Roman" w:hAnsi="Times New Roman" w:cs="Times New Roman"/>
          <w:b/>
          <w:sz w:val="28"/>
          <w:szCs w:val="28"/>
        </w:rPr>
        <w:t>Особенности географического положения России</w:t>
      </w:r>
      <w:bookmarkEnd w:id="26"/>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различать принципы выделения и устанавливать соотношения между государственной территорией и исключительной экономической зоной России;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воздействие географического положения Росс</w:t>
      </w:r>
      <w:proofErr w:type="gramStart"/>
      <w:r w:rsidRPr="003820A6">
        <w:rPr>
          <w:rFonts w:ascii="Times New Roman" w:hAnsi="Times New Roman" w:cs="Times New Roman"/>
          <w:sz w:val="28"/>
          <w:szCs w:val="28"/>
        </w:rPr>
        <w:t>ии и её</w:t>
      </w:r>
      <w:proofErr w:type="gramEnd"/>
      <w:r w:rsidRPr="003820A6">
        <w:rPr>
          <w:rFonts w:ascii="Times New Roman" w:hAnsi="Times New Roman" w:cs="Times New Roman"/>
          <w:sz w:val="28"/>
          <w:szCs w:val="28"/>
        </w:rPr>
        <w:t xml:space="preserve"> отдельных частей на особенности природы, жизнь и хозяйственную деятельность населения;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процессами, а также развитием глобальной коммуникационной системы.</w:t>
      </w:r>
    </w:p>
    <w:p w:rsidR="003820A6" w:rsidRPr="00CB5886" w:rsidRDefault="003820A6" w:rsidP="003820A6">
      <w:pPr>
        <w:ind w:firstLine="284"/>
        <w:jc w:val="both"/>
        <w:rPr>
          <w:rFonts w:ascii="Times New Roman" w:hAnsi="Times New Roman" w:cs="Times New Roman"/>
          <w:b/>
          <w:bCs/>
          <w:sz w:val="28"/>
          <w:szCs w:val="28"/>
        </w:rPr>
      </w:pPr>
      <w:bookmarkStart w:id="27" w:name="bookmark91"/>
      <w:r w:rsidRPr="00CB5886">
        <w:rPr>
          <w:rFonts w:ascii="Times New Roman" w:hAnsi="Times New Roman" w:cs="Times New Roman"/>
          <w:b/>
          <w:sz w:val="28"/>
          <w:szCs w:val="28"/>
        </w:rPr>
        <w:t>Природа России</w:t>
      </w:r>
      <w:bookmarkEnd w:id="27"/>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географические процессы и явления, определяющие особенности природы страны и отдельных регионов;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особенности природы отдельных регионов страны;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положение на карте и взаиморасположение географических объектов;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особенности компонентов природы отдельных частей страны;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природные условия и обеспеченность природными ресурсами отдельных территорий России;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делать прогнозы трансформации географических систем и комплексов в результате изменения их компонентов.</w:t>
      </w:r>
    </w:p>
    <w:p w:rsidR="003820A6" w:rsidRPr="00CB5886" w:rsidRDefault="003820A6" w:rsidP="003820A6">
      <w:pPr>
        <w:ind w:firstLine="284"/>
        <w:jc w:val="both"/>
        <w:rPr>
          <w:rFonts w:ascii="Times New Roman" w:hAnsi="Times New Roman" w:cs="Times New Roman"/>
          <w:b/>
          <w:bCs/>
          <w:sz w:val="28"/>
          <w:szCs w:val="28"/>
        </w:rPr>
      </w:pPr>
      <w:bookmarkStart w:id="28" w:name="bookmark92"/>
      <w:r w:rsidRPr="00CB5886">
        <w:rPr>
          <w:rFonts w:ascii="Times New Roman" w:hAnsi="Times New Roman" w:cs="Times New Roman"/>
          <w:b/>
          <w:sz w:val="28"/>
          <w:szCs w:val="28"/>
        </w:rPr>
        <w:t>Население России</w:t>
      </w:r>
      <w:bookmarkEnd w:id="28"/>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анализировать факторы, определяющие динамику населения России, половозрастную структуру, особенности размещения населения по </w:t>
      </w:r>
      <w:proofErr w:type="gramStart"/>
      <w:r w:rsidRPr="003820A6">
        <w:rPr>
          <w:rFonts w:ascii="Times New Roman" w:hAnsi="Times New Roman" w:cs="Times New Roman"/>
          <w:sz w:val="28"/>
          <w:szCs w:val="28"/>
        </w:rPr>
        <w:t>терри-тории</w:t>
      </w:r>
      <w:proofErr w:type="gramEnd"/>
      <w:r w:rsidRPr="003820A6">
        <w:rPr>
          <w:rFonts w:ascii="Times New Roman" w:hAnsi="Times New Roman" w:cs="Times New Roman"/>
          <w:sz w:val="28"/>
          <w:szCs w:val="28"/>
        </w:rPr>
        <w:t xml:space="preserve"> России, географические различия в уровне занятости, качестве и уровне жизни населения;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особенности населения отдельных регионов страны по этническому, языковому и религиозному составу;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особенности динамики численности, половозрастной структуры и размещения населения Росс</w:t>
      </w:r>
      <w:proofErr w:type="gramStart"/>
      <w:r w:rsidRPr="003820A6">
        <w:rPr>
          <w:rFonts w:ascii="Times New Roman" w:hAnsi="Times New Roman" w:cs="Times New Roman"/>
          <w:sz w:val="28"/>
          <w:szCs w:val="28"/>
        </w:rPr>
        <w:t>ии и её</w:t>
      </w:r>
      <w:proofErr w:type="gramEnd"/>
      <w:r w:rsidRPr="003820A6">
        <w:rPr>
          <w:rFonts w:ascii="Times New Roman" w:hAnsi="Times New Roman" w:cs="Times New Roman"/>
          <w:sz w:val="28"/>
          <w:szCs w:val="28"/>
        </w:rPr>
        <w:t xml:space="preserve"> отдельных регионов;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выдвигать и обосновывать с опорой на статистические данные гипотезы об изменении численности населения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России, его половозрастной структуры, развитии человеческого капитала;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оценивать ситуацию на рынке труда и её динамику.</w:t>
      </w:r>
    </w:p>
    <w:p w:rsidR="003820A6" w:rsidRPr="00CB5886" w:rsidRDefault="003820A6" w:rsidP="003820A6">
      <w:pPr>
        <w:ind w:firstLine="284"/>
        <w:jc w:val="both"/>
        <w:rPr>
          <w:rFonts w:ascii="Times New Roman" w:hAnsi="Times New Roman" w:cs="Times New Roman"/>
          <w:b/>
          <w:bCs/>
          <w:sz w:val="28"/>
          <w:szCs w:val="28"/>
        </w:rPr>
      </w:pPr>
      <w:bookmarkStart w:id="29" w:name="bookmark93"/>
      <w:r w:rsidRPr="00CB5886">
        <w:rPr>
          <w:rFonts w:ascii="Times New Roman" w:hAnsi="Times New Roman" w:cs="Times New Roman"/>
          <w:b/>
          <w:sz w:val="28"/>
          <w:szCs w:val="28"/>
        </w:rPr>
        <w:t>Хозяйство России</w:t>
      </w:r>
      <w:bookmarkEnd w:id="29"/>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показатели, характеризующие отраслевую и территориальную структуру хозяйства;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факторы, влияющие на размещение отраслей и отдельных предприятий по территории страны;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особенности отраслевой и территориальной структуры хозяйства России;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выдвигать и обосновывать на основе </w:t>
      </w:r>
      <w:proofErr w:type="gramStart"/>
      <w:r w:rsidRPr="003820A6">
        <w:rPr>
          <w:rFonts w:ascii="Times New Roman" w:hAnsi="Times New Roman" w:cs="Times New Roman"/>
          <w:i/>
          <w:iCs/>
          <w:sz w:val="28"/>
          <w:szCs w:val="28"/>
        </w:rPr>
        <w:t>анализа комплекса источников информации гипотезы</w:t>
      </w:r>
      <w:proofErr w:type="gramEnd"/>
      <w:r w:rsidRPr="003820A6">
        <w:rPr>
          <w:rFonts w:ascii="Times New Roman" w:hAnsi="Times New Roman" w:cs="Times New Roman"/>
          <w:i/>
          <w:iCs/>
          <w:sz w:val="28"/>
          <w:szCs w:val="28"/>
        </w:rPr>
        <w:t xml:space="preserve"> об изменении отраслевой и территориальной структуры хозяйства страны;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обосновывать возможные пути </w:t>
      </w:r>
      <w:proofErr w:type="gramStart"/>
      <w:r w:rsidRPr="003820A6">
        <w:rPr>
          <w:rFonts w:ascii="Times New Roman" w:hAnsi="Times New Roman" w:cs="Times New Roman"/>
          <w:i/>
          <w:iCs/>
          <w:sz w:val="28"/>
          <w:szCs w:val="28"/>
        </w:rPr>
        <w:t>решения проблем развития хозяйства России</w:t>
      </w:r>
      <w:proofErr w:type="gramEnd"/>
      <w:r w:rsidRPr="003820A6">
        <w:rPr>
          <w:rFonts w:ascii="Times New Roman" w:hAnsi="Times New Roman" w:cs="Times New Roman"/>
          <w:i/>
          <w:iCs/>
          <w:sz w:val="28"/>
          <w:szCs w:val="28"/>
        </w:rPr>
        <w:t>.</w:t>
      </w:r>
    </w:p>
    <w:p w:rsidR="003820A6" w:rsidRPr="00CB5886" w:rsidRDefault="003820A6" w:rsidP="003820A6">
      <w:pPr>
        <w:ind w:firstLine="284"/>
        <w:jc w:val="both"/>
        <w:rPr>
          <w:rFonts w:ascii="Times New Roman" w:hAnsi="Times New Roman" w:cs="Times New Roman"/>
          <w:b/>
          <w:bCs/>
          <w:sz w:val="28"/>
          <w:szCs w:val="28"/>
        </w:rPr>
      </w:pPr>
      <w:bookmarkStart w:id="30" w:name="bookmark94"/>
      <w:r w:rsidRPr="00CB5886">
        <w:rPr>
          <w:rFonts w:ascii="Times New Roman" w:hAnsi="Times New Roman" w:cs="Times New Roman"/>
          <w:b/>
          <w:sz w:val="28"/>
          <w:szCs w:val="28"/>
        </w:rPr>
        <w:t>Районы России</w:t>
      </w:r>
      <w:bookmarkEnd w:id="30"/>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особенности природы, населения и хозяйства географических районов страны;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особенности природы, населения и хозяйства отдельных регионов страны;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составлять комплексные географические характеристики районов разного ранга;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самостоятельно проводить по разным источникам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информации исследования, связанные с изучением природы,</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населения и хозяйства географических районов и их частей;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создавать собственные тексты и устные сообщения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 географических особенностях отдельных районов России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их частей на основе нескольких источников информации,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сопровождать выступление презентацией;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оценивать социально-экономическое положение и перспективы развития регионов;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выбирать критерии для сравнения, сопоставления, оценки и классификации природн</w:t>
      </w:r>
      <w:r w:rsidRPr="003820A6">
        <w:rPr>
          <w:rFonts w:ascii="Times New Roman" w:hAnsi="Times New Roman" w:cs="Times New Roman"/>
          <w:sz w:val="28"/>
          <w:szCs w:val="28"/>
        </w:rPr>
        <w:t>ы</w:t>
      </w:r>
      <w:r w:rsidRPr="003820A6">
        <w:rPr>
          <w:rFonts w:ascii="Times New Roman" w:hAnsi="Times New Roman" w:cs="Times New Roman"/>
          <w:i/>
          <w:iCs/>
          <w:sz w:val="28"/>
          <w:szCs w:val="28"/>
        </w:rPr>
        <w:t>х, социально-экономических, геоэкологических явлений и процессов на территории России.</w:t>
      </w:r>
    </w:p>
    <w:p w:rsidR="003820A6" w:rsidRPr="00CB5886" w:rsidRDefault="003820A6" w:rsidP="003820A6">
      <w:pPr>
        <w:ind w:firstLine="284"/>
        <w:jc w:val="both"/>
        <w:rPr>
          <w:rFonts w:ascii="Times New Roman" w:hAnsi="Times New Roman" w:cs="Times New Roman"/>
          <w:b/>
          <w:bCs/>
          <w:sz w:val="28"/>
          <w:szCs w:val="28"/>
        </w:rPr>
      </w:pPr>
      <w:bookmarkStart w:id="31" w:name="bookmark95"/>
      <w:r w:rsidRPr="00CB5886">
        <w:rPr>
          <w:rFonts w:ascii="Times New Roman" w:hAnsi="Times New Roman" w:cs="Times New Roman"/>
          <w:b/>
          <w:sz w:val="28"/>
          <w:szCs w:val="28"/>
        </w:rPr>
        <w:t>Россия в современном мире</w:t>
      </w:r>
      <w:bookmarkEnd w:id="31"/>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оценивать место и роль России в мировом хозяйстве.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выбирать критерии для определения места страны</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мировой экономике;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объяснять возможности России в решении современных глобальных проблем человечества;</w:t>
      </w:r>
    </w:p>
    <w:p w:rsidR="003820A6" w:rsidRPr="003820A6" w:rsidRDefault="003820A6" w:rsidP="00C34421">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оценивать социально-экономическое положение и перспективы развития России.</w:t>
      </w:r>
    </w:p>
    <w:p w:rsidR="003820A6" w:rsidRPr="00C34421" w:rsidRDefault="003820A6" w:rsidP="00C34421">
      <w:pPr>
        <w:ind w:firstLine="284"/>
        <w:jc w:val="center"/>
        <w:rPr>
          <w:rFonts w:ascii="Times New Roman" w:hAnsi="Times New Roman" w:cs="Times New Roman"/>
          <w:b/>
          <w:bCs/>
          <w:sz w:val="28"/>
          <w:szCs w:val="28"/>
        </w:rPr>
      </w:pPr>
      <w:bookmarkStart w:id="32" w:name="bookmark96"/>
      <w:r w:rsidRPr="00C34421">
        <w:rPr>
          <w:rFonts w:ascii="Times New Roman" w:hAnsi="Times New Roman" w:cs="Times New Roman"/>
          <w:b/>
          <w:sz w:val="28"/>
          <w:szCs w:val="28"/>
        </w:rPr>
        <w:t>1.2.3.11. </w:t>
      </w:r>
      <w:r w:rsidR="00CB5886">
        <w:rPr>
          <w:rFonts w:ascii="Times New Roman" w:hAnsi="Times New Roman" w:cs="Times New Roman"/>
          <w:b/>
          <w:sz w:val="28"/>
          <w:szCs w:val="28"/>
        </w:rPr>
        <w:t>Математика. Алгебра</w:t>
      </w:r>
      <w:r w:rsidRPr="00C34421">
        <w:rPr>
          <w:rFonts w:ascii="Times New Roman" w:hAnsi="Times New Roman" w:cs="Times New Roman"/>
          <w:b/>
          <w:sz w:val="28"/>
          <w:szCs w:val="28"/>
        </w:rPr>
        <w:t>. Г</w:t>
      </w:r>
      <w:bookmarkEnd w:id="32"/>
      <w:r w:rsidR="00CB5886">
        <w:rPr>
          <w:rFonts w:ascii="Times New Roman" w:hAnsi="Times New Roman" w:cs="Times New Roman"/>
          <w:b/>
          <w:sz w:val="28"/>
          <w:szCs w:val="28"/>
        </w:rPr>
        <w:t>еометрия</w:t>
      </w:r>
    </w:p>
    <w:p w:rsidR="003820A6" w:rsidRPr="00CB5886" w:rsidRDefault="003820A6" w:rsidP="003820A6">
      <w:pPr>
        <w:ind w:firstLine="284"/>
        <w:jc w:val="both"/>
        <w:rPr>
          <w:rFonts w:ascii="Times New Roman" w:hAnsi="Times New Roman" w:cs="Times New Roman"/>
          <w:b/>
          <w:bCs/>
          <w:sz w:val="28"/>
          <w:szCs w:val="28"/>
        </w:rPr>
      </w:pPr>
      <w:bookmarkStart w:id="33" w:name="bookmark97"/>
      <w:r w:rsidRPr="00CB5886">
        <w:rPr>
          <w:rFonts w:ascii="Times New Roman" w:hAnsi="Times New Roman" w:cs="Times New Roman"/>
          <w:b/>
          <w:sz w:val="28"/>
          <w:szCs w:val="28"/>
        </w:rPr>
        <w:t>Натуральные числа. Дроби. Рациональные числа</w:t>
      </w:r>
      <w:bookmarkEnd w:id="33"/>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особенности десятичной системы счисления;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оперировать понятиями, связанными с делимостью натуральных чисел;</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выражать числа в эквивалентных формах, выбирая наиболее </w:t>
      </w:r>
      <w:proofErr w:type="gramStart"/>
      <w:r w:rsidRPr="003820A6">
        <w:rPr>
          <w:rFonts w:ascii="Times New Roman" w:hAnsi="Times New Roman" w:cs="Times New Roman"/>
          <w:sz w:val="28"/>
          <w:szCs w:val="28"/>
        </w:rPr>
        <w:t>подходящую</w:t>
      </w:r>
      <w:proofErr w:type="gramEnd"/>
      <w:r w:rsidRPr="003820A6">
        <w:rPr>
          <w:rFonts w:ascii="Times New Roman" w:hAnsi="Times New Roman" w:cs="Times New Roman"/>
          <w:sz w:val="28"/>
          <w:szCs w:val="28"/>
        </w:rPr>
        <w:t xml:space="preserve"> в зависимости от конкретной ситуации;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и упорядочивать рациональные числа;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познакомиться с позиционными системами счисления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 основаниями, отличными от 10;</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углубить и развить представления о натуральных числах и свойствах делимости;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научиться использовать приёмы, рационализирующие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вычисления, приобрести привычку контролировать вычисления, выбирая подходящий для ситуации способ.</w:t>
      </w:r>
    </w:p>
    <w:p w:rsidR="003820A6" w:rsidRPr="00CB5886" w:rsidRDefault="003820A6" w:rsidP="003820A6">
      <w:pPr>
        <w:ind w:firstLine="284"/>
        <w:jc w:val="both"/>
        <w:rPr>
          <w:rFonts w:ascii="Times New Roman" w:hAnsi="Times New Roman" w:cs="Times New Roman"/>
          <w:b/>
          <w:bCs/>
          <w:sz w:val="28"/>
          <w:szCs w:val="28"/>
        </w:rPr>
      </w:pPr>
      <w:bookmarkStart w:id="34" w:name="bookmark98"/>
      <w:r w:rsidRPr="00CB5886">
        <w:rPr>
          <w:rFonts w:ascii="Times New Roman" w:hAnsi="Times New Roman" w:cs="Times New Roman"/>
          <w:b/>
          <w:sz w:val="28"/>
          <w:szCs w:val="28"/>
        </w:rPr>
        <w:t>Действительные числа</w:t>
      </w:r>
      <w:bookmarkEnd w:id="34"/>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начальные представления о множестве действительных чисел;</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оперировать понятием квадратного корня, применять его в вычислениях.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развить представление о числе и числовых системах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от натуральных до действительных чисел; о роли вычислений в практике;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развить и углубить знания о десятичной записи действительных чисел (периодические и непериодические дроби).</w:t>
      </w:r>
    </w:p>
    <w:p w:rsidR="003820A6" w:rsidRPr="00CB5886" w:rsidRDefault="003820A6" w:rsidP="003820A6">
      <w:pPr>
        <w:ind w:firstLine="284"/>
        <w:jc w:val="both"/>
        <w:rPr>
          <w:rFonts w:ascii="Times New Roman" w:hAnsi="Times New Roman" w:cs="Times New Roman"/>
          <w:b/>
          <w:bCs/>
          <w:sz w:val="28"/>
          <w:szCs w:val="28"/>
        </w:rPr>
      </w:pPr>
      <w:bookmarkStart w:id="35" w:name="bookmark99"/>
      <w:r w:rsidRPr="00CB5886">
        <w:rPr>
          <w:rFonts w:ascii="Times New Roman" w:hAnsi="Times New Roman" w:cs="Times New Roman"/>
          <w:b/>
          <w:sz w:val="28"/>
          <w:szCs w:val="28"/>
        </w:rPr>
        <w:t>Измерения, приближения, оценки</w:t>
      </w:r>
      <w:bookmarkEnd w:id="35"/>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в ходе решения задач элементарные представления, связанные с приближёнными значениями величин.</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приближённых значений, содержащихся в информационных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источниках, можно судить о погрешности приближения;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понять, что погрешность результата вычислений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должна быть соизмерима с погрешностью исходных данных.</w:t>
      </w:r>
    </w:p>
    <w:p w:rsidR="003820A6" w:rsidRPr="00CB5886" w:rsidRDefault="003820A6" w:rsidP="003820A6">
      <w:pPr>
        <w:ind w:firstLine="284"/>
        <w:jc w:val="both"/>
        <w:rPr>
          <w:rFonts w:ascii="Times New Roman" w:hAnsi="Times New Roman" w:cs="Times New Roman"/>
          <w:b/>
          <w:bCs/>
          <w:sz w:val="28"/>
          <w:szCs w:val="28"/>
        </w:rPr>
      </w:pPr>
      <w:bookmarkStart w:id="36" w:name="bookmark100"/>
      <w:r w:rsidRPr="00CB5886">
        <w:rPr>
          <w:rFonts w:ascii="Times New Roman" w:hAnsi="Times New Roman" w:cs="Times New Roman"/>
          <w:b/>
          <w:sz w:val="28"/>
          <w:szCs w:val="28"/>
        </w:rPr>
        <w:t>Алгебраические выражения</w:t>
      </w:r>
      <w:bookmarkEnd w:id="36"/>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преобразования выражений, содержащих степени с целыми показателями и квадратные корни;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разложение многочленов на множители.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выполнять многошаговые преобразования рациональных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выражений, применяя широкий набор способов и приёмов;</w:t>
      </w:r>
      <w:r w:rsidR="00C34421">
        <w:rPr>
          <w:rFonts w:ascii="Times New Roman" w:hAnsi="Times New Roman" w:cs="Times New Roman"/>
          <w:i/>
          <w:iCs/>
          <w:sz w:val="28"/>
          <w:szCs w:val="28"/>
        </w:rPr>
        <w:t xml:space="preserve"> </w:t>
      </w:r>
      <w:r w:rsidRPr="003820A6">
        <w:rPr>
          <w:rFonts w:ascii="Times New Roman" w:hAnsi="Times New Roman" w:cs="Times New Roman"/>
          <w:i/>
          <w:iCs/>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820A6" w:rsidRPr="00CB5886" w:rsidRDefault="003820A6" w:rsidP="003820A6">
      <w:pPr>
        <w:ind w:firstLine="284"/>
        <w:jc w:val="both"/>
        <w:rPr>
          <w:rFonts w:ascii="Times New Roman" w:hAnsi="Times New Roman" w:cs="Times New Roman"/>
          <w:b/>
          <w:bCs/>
          <w:sz w:val="28"/>
          <w:szCs w:val="28"/>
        </w:rPr>
      </w:pPr>
      <w:bookmarkStart w:id="37" w:name="bookmark101"/>
      <w:r w:rsidRPr="00CB5886">
        <w:rPr>
          <w:rFonts w:ascii="Times New Roman" w:hAnsi="Times New Roman" w:cs="Times New Roman"/>
          <w:b/>
          <w:sz w:val="28"/>
          <w:szCs w:val="28"/>
        </w:rPr>
        <w:t>Уравнения</w:t>
      </w:r>
      <w:bookmarkEnd w:id="37"/>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решать основные виды рациональных уравнений с одной переменной, системы двух уравнений с двумя переменными;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овладеть специальными приёмами решения уравнений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систем уравнений; уверенно применять аппарат уравнений для решения разнообразных задач из математики,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смежных предметов, практики;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применять графические представления для исследования уравнений, систем уравнений, содержащих буквенные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коэффициенты.</w:t>
      </w:r>
    </w:p>
    <w:p w:rsidR="003820A6" w:rsidRPr="00CB5886" w:rsidRDefault="003820A6" w:rsidP="003820A6">
      <w:pPr>
        <w:ind w:firstLine="284"/>
        <w:jc w:val="both"/>
        <w:rPr>
          <w:rFonts w:ascii="Times New Roman" w:hAnsi="Times New Roman" w:cs="Times New Roman"/>
          <w:b/>
          <w:bCs/>
          <w:sz w:val="28"/>
          <w:szCs w:val="28"/>
        </w:rPr>
      </w:pPr>
      <w:bookmarkStart w:id="38" w:name="bookmark102"/>
      <w:r w:rsidRPr="00CB5886">
        <w:rPr>
          <w:rFonts w:ascii="Times New Roman" w:hAnsi="Times New Roman" w:cs="Times New Roman"/>
          <w:b/>
          <w:sz w:val="28"/>
          <w:szCs w:val="28"/>
        </w:rPr>
        <w:t>Неравенства</w:t>
      </w:r>
      <w:bookmarkEnd w:id="38"/>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и применять терминологию и символику, связанные с отношением неравенства, свойства числовых неравенств;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аппарат неравен</w:t>
      </w:r>
      <w:proofErr w:type="gramStart"/>
      <w:r w:rsidRPr="003820A6">
        <w:rPr>
          <w:rFonts w:ascii="Times New Roman" w:hAnsi="Times New Roman" w:cs="Times New Roman"/>
          <w:sz w:val="28"/>
          <w:szCs w:val="28"/>
        </w:rPr>
        <w:t>ств дл</w:t>
      </w:r>
      <w:proofErr w:type="gramEnd"/>
      <w:r w:rsidRPr="003820A6">
        <w:rPr>
          <w:rFonts w:ascii="Times New Roman" w:hAnsi="Times New Roman" w:cs="Times New Roman"/>
          <w:sz w:val="28"/>
          <w:szCs w:val="28"/>
        </w:rPr>
        <w:t>я решения задач из различных разделов курса.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разнообразным приёмам доказательства неравенств;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уверенно применять аппарат неравен</w:t>
      </w:r>
      <w:proofErr w:type="gramStart"/>
      <w:r w:rsidRPr="003820A6">
        <w:rPr>
          <w:rFonts w:ascii="Times New Roman" w:hAnsi="Times New Roman" w:cs="Times New Roman"/>
          <w:i/>
          <w:iCs/>
          <w:sz w:val="28"/>
          <w:szCs w:val="28"/>
        </w:rPr>
        <w:t>ств дл</w:t>
      </w:r>
      <w:proofErr w:type="gramEnd"/>
      <w:r w:rsidRPr="003820A6">
        <w:rPr>
          <w:rFonts w:ascii="Times New Roman" w:hAnsi="Times New Roman" w:cs="Times New Roman"/>
          <w:i/>
          <w:iCs/>
          <w:sz w:val="28"/>
          <w:szCs w:val="28"/>
        </w:rPr>
        <w:t>я решения разнообразных математических задач и задач из смежных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предметов, практики;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применять графические представления для исследования неравенств, систем неравенств, содержащих буквенные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коэффициенты.</w:t>
      </w:r>
    </w:p>
    <w:p w:rsidR="003820A6" w:rsidRPr="003820A6" w:rsidRDefault="003820A6" w:rsidP="003820A6">
      <w:pPr>
        <w:ind w:firstLine="284"/>
        <w:jc w:val="both"/>
        <w:rPr>
          <w:rFonts w:ascii="Times New Roman" w:hAnsi="Times New Roman" w:cs="Times New Roman"/>
          <w:b/>
          <w:bCs/>
          <w:sz w:val="28"/>
          <w:szCs w:val="28"/>
        </w:rPr>
      </w:pPr>
      <w:bookmarkStart w:id="39" w:name="bookmark103"/>
      <w:r w:rsidRPr="003820A6">
        <w:rPr>
          <w:rFonts w:ascii="Times New Roman" w:hAnsi="Times New Roman" w:cs="Times New Roman"/>
          <w:sz w:val="28"/>
          <w:szCs w:val="28"/>
        </w:rPr>
        <w:t>Основные понятия. Числовые функции</w:t>
      </w:r>
      <w:bookmarkEnd w:id="39"/>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и использовать функциональные понятия и язык (термины, символические обозначения);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проводить исследования, связанные с изучением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свойств функций, в том числе с использованием компьютера; на основе графиков изученных функций строить более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сложные графики (кусочно-заданные, с «выколотыми» точками и т. п.);</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функциональные представления и свойства функций для решения математических задач из различных разделов курса.</w:t>
      </w:r>
    </w:p>
    <w:p w:rsidR="003820A6" w:rsidRPr="00CB5886" w:rsidRDefault="003820A6" w:rsidP="003820A6">
      <w:pPr>
        <w:ind w:firstLine="284"/>
        <w:jc w:val="both"/>
        <w:rPr>
          <w:rFonts w:ascii="Times New Roman" w:hAnsi="Times New Roman" w:cs="Times New Roman"/>
          <w:b/>
          <w:bCs/>
          <w:sz w:val="28"/>
          <w:szCs w:val="28"/>
        </w:rPr>
      </w:pPr>
      <w:bookmarkStart w:id="40" w:name="bookmark104"/>
      <w:r w:rsidRPr="00CB5886">
        <w:rPr>
          <w:rFonts w:ascii="Times New Roman" w:hAnsi="Times New Roman" w:cs="Times New Roman"/>
          <w:b/>
          <w:sz w:val="28"/>
          <w:szCs w:val="28"/>
        </w:rPr>
        <w:t>Числовые последовательности</w:t>
      </w:r>
      <w:bookmarkEnd w:id="40"/>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и использовать язык последовательностей (термины, символические обозначения);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решать комбинированные задачи с применением формул </w:t>
      </w:r>
      <w:r w:rsidRPr="003820A6">
        <w:rPr>
          <w:rFonts w:ascii="Times New Roman" w:hAnsi="Times New Roman" w:cs="Times New Roman"/>
          <w:i/>
          <w:iCs/>
          <w:sz w:val="28"/>
          <w:szCs w:val="28"/>
          <w:lang w:val="en-US"/>
        </w:rPr>
        <w:t>n</w:t>
      </w:r>
      <w:r w:rsidRPr="003820A6">
        <w:rPr>
          <w:rFonts w:ascii="Times New Roman" w:hAnsi="Times New Roman" w:cs="Times New Roman"/>
          <w:i/>
          <w:iCs/>
          <w:sz w:val="28"/>
          <w:szCs w:val="28"/>
        </w:rPr>
        <w:t xml:space="preserve">-го члена и суммы первых </w:t>
      </w:r>
      <w:r w:rsidRPr="003820A6">
        <w:rPr>
          <w:rFonts w:ascii="Times New Roman" w:hAnsi="Times New Roman" w:cs="Times New Roman"/>
          <w:i/>
          <w:iCs/>
          <w:sz w:val="28"/>
          <w:szCs w:val="28"/>
          <w:lang w:val="en-US"/>
        </w:rPr>
        <w:t>n</w:t>
      </w:r>
      <w:r w:rsidRPr="003820A6">
        <w:rPr>
          <w:rFonts w:ascii="Times New Roman" w:hAnsi="Times New Roman" w:cs="Times New Roman"/>
          <w:i/>
          <w:iCs/>
          <w:sz w:val="28"/>
          <w:szCs w:val="28"/>
        </w:rPr>
        <w:t xml:space="preserve"> членов арифметической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геометрической прогрессии, применяя при этом аппарат</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уравнений и неравенств;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понимать арифметическую и геометрическую прогрессию как функции натурального аргумента; связывать</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арифметическую прогрессию с линейным ростом, геометрическую — с экспоненциальным ростом.</w:t>
      </w:r>
    </w:p>
    <w:p w:rsidR="003820A6" w:rsidRPr="00CB5886" w:rsidRDefault="003820A6" w:rsidP="003820A6">
      <w:pPr>
        <w:ind w:firstLine="284"/>
        <w:jc w:val="both"/>
        <w:rPr>
          <w:rFonts w:ascii="Times New Roman" w:hAnsi="Times New Roman" w:cs="Times New Roman"/>
          <w:b/>
          <w:bCs/>
          <w:sz w:val="28"/>
          <w:szCs w:val="28"/>
        </w:rPr>
      </w:pPr>
      <w:bookmarkStart w:id="41" w:name="bookmark105"/>
      <w:r w:rsidRPr="00CB5886">
        <w:rPr>
          <w:rFonts w:ascii="Times New Roman" w:hAnsi="Times New Roman" w:cs="Times New Roman"/>
          <w:b/>
          <w:sz w:val="28"/>
          <w:szCs w:val="28"/>
        </w:rPr>
        <w:t>Описательная статистика</w:t>
      </w:r>
      <w:bookmarkEnd w:id="41"/>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 использовать простейшие способы представления и анализа статистических данных.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приобрести первоначальный опыт организации сбора данных при проведении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опроса общественного мнения, осуществлять их анализ,</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представлять результаты опроса в виде таблицы, диаграммы.</w:t>
      </w:r>
    </w:p>
    <w:p w:rsidR="003820A6" w:rsidRPr="00CB5886" w:rsidRDefault="003820A6" w:rsidP="003820A6">
      <w:pPr>
        <w:ind w:firstLine="284"/>
        <w:jc w:val="both"/>
        <w:rPr>
          <w:rFonts w:ascii="Times New Roman" w:hAnsi="Times New Roman" w:cs="Times New Roman"/>
          <w:b/>
          <w:bCs/>
          <w:sz w:val="28"/>
          <w:szCs w:val="28"/>
        </w:rPr>
      </w:pPr>
      <w:bookmarkStart w:id="42" w:name="bookmark106"/>
      <w:r w:rsidRPr="00CB5886">
        <w:rPr>
          <w:rFonts w:ascii="Times New Roman" w:hAnsi="Times New Roman" w:cs="Times New Roman"/>
          <w:b/>
          <w:sz w:val="28"/>
          <w:szCs w:val="28"/>
        </w:rPr>
        <w:t>Случайные события и вероятность</w:t>
      </w:r>
      <w:bookmarkEnd w:id="42"/>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 находить относительную частоту и вероятность случайного события.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Выпускник получит возможность приобрести опыт проведения случайных экспериментов, в том числе с помощью</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компьютерного моделирования, интерпретации их результатов.</w:t>
      </w:r>
    </w:p>
    <w:p w:rsidR="003820A6" w:rsidRPr="00CB5886" w:rsidRDefault="003820A6" w:rsidP="003820A6">
      <w:pPr>
        <w:ind w:firstLine="284"/>
        <w:jc w:val="both"/>
        <w:rPr>
          <w:rFonts w:ascii="Times New Roman" w:hAnsi="Times New Roman" w:cs="Times New Roman"/>
          <w:b/>
          <w:bCs/>
          <w:sz w:val="28"/>
          <w:szCs w:val="28"/>
        </w:rPr>
      </w:pPr>
      <w:bookmarkStart w:id="43" w:name="bookmark107"/>
      <w:r w:rsidRPr="00CB5886">
        <w:rPr>
          <w:rFonts w:ascii="Times New Roman" w:hAnsi="Times New Roman" w:cs="Times New Roman"/>
          <w:b/>
          <w:sz w:val="28"/>
          <w:szCs w:val="28"/>
        </w:rPr>
        <w:t>Комбинаторика</w:t>
      </w:r>
      <w:bookmarkEnd w:id="43"/>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 решать комбинаторные задачи на нахождение числа объектов или комбинаций.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 некоторым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специальным приёмам решения комбинаторных задач.</w:t>
      </w:r>
    </w:p>
    <w:p w:rsidR="003820A6" w:rsidRPr="00CB5886" w:rsidRDefault="003820A6" w:rsidP="003820A6">
      <w:pPr>
        <w:ind w:firstLine="284"/>
        <w:jc w:val="both"/>
        <w:rPr>
          <w:rFonts w:ascii="Times New Roman" w:hAnsi="Times New Roman" w:cs="Times New Roman"/>
          <w:b/>
          <w:bCs/>
          <w:sz w:val="28"/>
          <w:szCs w:val="28"/>
        </w:rPr>
      </w:pPr>
      <w:bookmarkStart w:id="44" w:name="bookmark108"/>
      <w:r w:rsidRPr="00CB5886">
        <w:rPr>
          <w:rFonts w:ascii="Times New Roman" w:hAnsi="Times New Roman" w:cs="Times New Roman"/>
          <w:b/>
          <w:sz w:val="28"/>
          <w:szCs w:val="28"/>
        </w:rPr>
        <w:t>Наглядная геометрия</w:t>
      </w:r>
      <w:bookmarkEnd w:id="44"/>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на чертежах, рисунках, моделях и в окружающем мире плоские и пространственные геометрические фигуры;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развёртки куба, прямоугольного параллелепипеда, правильной пирамиды, цилиндра и конуса;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строить развёртки куба и прямоугольного параллелепипеда;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по линейным размерам развёртки фигуры линейные размеры самой фигуры, и наоборот;</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вычислять объём прямоугольного параллелепипеда.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научиться вычислять объёмы пространственных геометрических фигур, составленных из прямоугольных параллелепипедов;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углубить и развить представления о пространственных геометрических фигурах;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научиться применять понятие развёртки для выполнения практических расчётов.</w:t>
      </w:r>
    </w:p>
    <w:p w:rsidR="003820A6" w:rsidRPr="00CB5886" w:rsidRDefault="003820A6" w:rsidP="003820A6">
      <w:pPr>
        <w:ind w:firstLine="284"/>
        <w:jc w:val="both"/>
        <w:rPr>
          <w:rFonts w:ascii="Times New Roman" w:hAnsi="Times New Roman" w:cs="Times New Roman"/>
          <w:b/>
          <w:bCs/>
          <w:sz w:val="28"/>
          <w:szCs w:val="28"/>
        </w:rPr>
      </w:pPr>
      <w:bookmarkStart w:id="45" w:name="bookmark109"/>
      <w:r w:rsidRPr="00CB5886">
        <w:rPr>
          <w:rFonts w:ascii="Times New Roman" w:hAnsi="Times New Roman" w:cs="Times New Roman"/>
          <w:b/>
          <w:sz w:val="28"/>
          <w:szCs w:val="28"/>
        </w:rPr>
        <w:t>Геометрические фигуры</w:t>
      </w:r>
      <w:bookmarkEnd w:id="45"/>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пользоваться языком геометрии для описания предметов окружающего мира и их взаимного расположения;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и изображать на чертежах и рисунках геометрические фигуры и их конфигурации;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находить значения длин линейных элементов фигур и их отношения, градусную меру углов от 0 до 180°, применяя определения, свойства и признаки </w:t>
      </w:r>
      <w:r w:rsidRPr="003820A6">
        <w:rPr>
          <w:rFonts w:ascii="Times New Roman" w:hAnsi="Times New Roman" w:cs="Times New Roman"/>
          <w:sz w:val="28"/>
          <w:szCs w:val="28"/>
        </w:rPr>
        <w:lastRenderedPageBreak/>
        <w:t>фигур и их элементов, отношения фигур (равенство, подобие, симметрии, поворот, параллельный перенос);</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оперировать с начальными понятиями тригонометрии и выполнять элементарные операции над функциями углов;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решать несложные задачи на построение, применяя основные алгоритмы построения с помощью циркуля и линейки;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решать простейшие планиметрические задачи в пространстве.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овладеть методами решения задач на вычисления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доказательства: методом от противного, методом подобия, методом перебора вариантов и методом геометрических мест точек;</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приобрести опыт применения алгебраического и тригонометрического аппарата и идей движения при решении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геометрических задач;</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овладеть традиционной схемой решения задач на построение с помощью циркуля и линейки: анализ, построение,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доказательство и исследование;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научиться решать задачи на построение методом геометрического места точек и методом подобия;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приобрести опыт исследования свой</w:t>
      </w:r>
      <w:proofErr w:type="gramStart"/>
      <w:r w:rsidRPr="003820A6">
        <w:rPr>
          <w:rFonts w:ascii="Times New Roman" w:hAnsi="Times New Roman" w:cs="Times New Roman"/>
          <w:i/>
          <w:iCs/>
          <w:sz w:val="28"/>
          <w:szCs w:val="28"/>
        </w:rPr>
        <w:t>ств пл</w:t>
      </w:r>
      <w:proofErr w:type="gramEnd"/>
      <w:r w:rsidRPr="003820A6">
        <w:rPr>
          <w:rFonts w:ascii="Times New Roman" w:hAnsi="Times New Roman" w:cs="Times New Roman"/>
          <w:i/>
          <w:iCs/>
          <w:sz w:val="28"/>
          <w:szCs w:val="28"/>
        </w:rPr>
        <w:t>аниметрических фигур с помощью компьютерных программ;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приобрести опыт выполнения проектов по темам: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«Геометрические преобразования на плоскости», «Построение отрезков по формуле».</w:t>
      </w:r>
    </w:p>
    <w:p w:rsidR="003820A6" w:rsidRPr="00CB5886" w:rsidRDefault="003820A6" w:rsidP="003820A6">
      <w:pPr>
        <w:ind w:firstLine="284"/>
        <w:jc w:val="both"/>
        <w:rPr>
          <w:rFonts w:ascii="Times New Roman" w:hAnsi="Times New Roman" w:cs="Times New Roman"/>
          <w:b/>
          <w:bCs/>
          <w:sz w:val="28"/>
          <w:szCs w:val="28"/>
        </w:rPr>
      </w:pPr>
      <w:bookmarkStart w:id="46" w:name="bookmark110"/>
      <w:r w:rsidRPr="00CB5886">
        <w:rPr>
          <w:rFonts w:ascii="Times New Roman" w:hAnsi="Times New Roman" w:cs="Times New Roman"/>
          <w:b/>
          <w:sz w:val="28"/>
          <w:szCs w:val="28"/>
        </w:rPr>
        <w:t>Измерение геометрических величин</w:t>
      </w:r>
      <w:bookmarkEnd w:id="46"/>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вычислять площади треугольников, прямоугольников, параллелограммов, трапеций, кругов и секторов;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вычислять длину окружности, длину дуги окружности;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решать задачи на доказательство с использованием формул длины окружности и длины дуги окружности, формул площадей фигур;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вычислять площади фигур, составленных из двух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или более прямоугольников, параллелограммов, треугольников, круга и сектора;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вычислять площади многоугольников, используя отношения равновеликости и равносоставленности;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применять алгебраический и тригонометрический аппарат и идеи движения при решении задач на вычисление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площадей многоугольников.</w:t>
      </w:r>
    </w:p>
    <w:p w:rsidR="003820A6" w:rsidRPr="00CB5886" w:rsidRDefault="003820A6" w:rsidP="003820A6">
      <w:pPr>
        <w:ind w:firstLine="284"/>
        <w:jc w:val="both"/>
        <w:rPr>
          <w:rFonts w:ascii="Times New Roman" w:hAnsi="Times New Roman" w:cs="Times New Roman"/>
          <w:b/>
          <w:bCs/>
          <w:sz w:val="28"/>
          <w:szCs w:val="28"/>
        </w:rPr>
      </w:pPr>
      <w:bookmarkStart w:id="47" w:name="bookmark111"/>
      <w:r w:rsidRPr="00CB5886">
        <w:rPr>
          <w:rFonts w:ascii="Times New Roman" w:hAnsi="Times New Roman" w:cs="Times New Roman"/>
          <w:b/>
          <w:sz w:val="28"/>
          <w:szCs w:val="28"/>
        </w:rPr>
        <w:t>Координаты</w:t>
      </w:r>
      <w:bookmarkEnd w:id="47"/>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вычислять длину отрезка по координатам его концов; вычислять координаты середины отрезка;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координатный метод для изучения свой</w:t>
      </w:r>
      <w:proofErr w:type="gramStart"/>
      <w:r w:rsidRPr="003820A6">
        <w:rPr>
          <w:rFonts w:ascii="Times New Roman" w:hAnsi="Times New Roman" w:cs="Times New Roman"/>
          <w:sz w:val="28"/>
          <w:szCs w:val="28"/>
        </w:rPr>
        <w:t>ств пр</w:t>
      </w:r>
      <w:proofErr w:type="gramEnd"/>
      <w:r w:rsidRPr="003820A6">
        <w:rPr>
          <w:rFonts w:ascii="Times New Roman" w:hAnsi="Times New Roman" w:cs="Times New Roman"/>
          <w:sz w:val="28"/>
          <w:szCs w:val="28"/>
        </w:rPr>
        <w:t>ямых и окружностей.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овладеть координатным методом решения задач</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 вычисления и доказательства;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приобрести опыт выполнения проектов на тему «Применение координатного метода при решении задач на вычисления и доказательства».</w:t>
      </w:r>
    </w:p>
    <w:p w:rsidR="003820A6" w:rsidRPr="00CB5886" w:rsidRDefault="003820A6" w:rsidP="003820A6">
      <w:pPr>
        <w:ind w:firstLine="284"/>
        <w:jc w:val="both"/>
        <w:rPr>
          <w:rFonts w:ascii="Times New Roman" w:hAnsi="Times New Roman" w:cs="Times New Roman"/>
          <w:b/>
          <w:bCs/>
          <w:sz w:val="28"/>
          <w:szCs w:val="28"/>
        </w:rPr>
      </w:pPr>
      <w:bookmarkStart w:id="48" w:name="bookmark112"/>
      <w:r w:rsidRPr="00CB5886">
        <w:rPr>
          <w:rFonts w:ascii="Times New Roman" w:hAnsi="Times New Roman" w:cs="Times New Roman"/>
          <w:b/>
          <w:sz w:val="28"/>
          <w:szCs w:val="28"/>
        </w:rPr>
        <w:t>Векторы</w:t>
      </w:r>
      <w:bookmarkEnd w:id="48"/>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вычислять скалярное произведение векторов, находить угол между векторами, устанавливать перпендикулярность прямых.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овладеть векторным методом для решения задач</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 вычисления и доказательства;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приобрести опыт выполнения проектов на тему</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применение векторного метода при решении задач на вычисления и доказательства».</w:t>
      </w:r>
    </w:p>
    <w:p w:rsidR="003820A6" w:rsidRPr="00730D01" w:rsidRDefault="003820A6" w:rsidP="00730D01">
      <w:pPr>
        <w:ind w:firstLine="284"/>
        <w:jc w:val="center"/>
        <w:rPr>
          <w:rFonts w:ascii="Times New Roman" w:hAnsi="Times New Roman" w:cs="Times New Roman"/>
          <w:b/>
          <w:bCs/>
          <w:sz w:val="28"/>
          <w:szCs w:val="28"/>
        </w:rPr>
      </w:pPr>
      <w:bookmarkStart w:id="49" w:name="bookmark113"/>
      <w:r w:rsidRPr="00730D01">
        <w:rPr>
          <w:rFonts w:ascii="Times New Roman" w:hAnsi="Times New Roman" w:cs="Times New Roman"/>
          <w:b/>
          <w:sz w:val="28"/>
          <w:szCs w:val="28"/>
        </w:rPr>
        <w:t>1.2.3.12. И</w:t>
      </w:r>
      <w:bookmarkEnd w:id="49"/>
      <w:r w:rsidR="00CB5886">
        <w:rPr>
          <w:rFonts w:ascii="Times New Roman" w:hAnsi="Times New Roman" w:cs="Times New Roman"/>
          <w:b/>
          <w:sz w:val="28"/>
          <w:szCs w:val="28"/>
        </w:rPr>
        <w:t>нформатика</w:t>
      </w:r>
    </w:p>
    <w:p w:rsidR="003820A6" w:rsidRPr="00CB5886" w:rsidRDefault="003820A6" w:rsidP="003820A6">
      <w:pPr>
        <w:ind w:firstLine="284"/>
        <w:jc w:val="both"/>
        <w:rPr>
          <w:rFonts w:ascii="Times New Roman" w:hAnsi="Times New Roman" w:cs="Times New Roman"/>
          <w:b/>
          <w:bCs/>
          <w:sz w:val="28"/>
          <w:szCs w:val="28"/>
        </w:rPr>
      </w:pPr>
      <w:bookmarkStart w:id="50" w:name="bookmark114"/>
      <w:r w:rsidRPr="00CB5886">
        <w:rPr>
          <w:rFonts w:ascii="Times New Roman" w:hAnsi="Times New Roman" w:cs="Times New Roman"/>
          <w:b/>
          <w:sz w:val="28"/>
          <w:szCs w:val="28"/>
        </w:rPr>
        <w:t>Информация и способы её представления</w:t>
      </w:r>
      <w:bookmarkEnd w:id="50"/>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записывать в двоичной системе целые числа от 0 до 256;</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кодировать и декодировать тексты при известной кодовой таблице;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основные способы графического представления числовой информации.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proofErr w:type="gramStart"/>
      <w:r w:rsidRPr="003820A6">
        <w:rPr>
          <w:rFonts w:ascii="Times New Roman" w:hAnsi="Times New Roman" w:cs="Times New Roman"/>
          <w:i/>
          <w:iCs/>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(формальной) моделью объекта/явления и его словесным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(литературным) описанием;</w:t>
      </w:r>
      <w:proofErr w:type="gramEnd"/>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узнать о том, что любые данные можно описать, используя алфавит, содержащий только два символа, например 0 и 1;</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познакомиться с тем, как информация (данные) представляется в современных компьютерах;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познакомиться с двоичной системой счисления;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познакомиться с двоичным кодированием текстов 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наиболее употребительными современными кодами.</w:t>
      </w:r>
    </w:p>
    <w:p w:rsidR="003820A6" w:rsidRPr="00CB5886" w:rsidRDefault="003820A6" w:rsidP="003820A6">
      <w:pPr>
        <w:ind w:firstLine="284"/>
        <w:jc w:val="both"/>
        <w:rPr>
          <w:rFonts w:ascii="Times New Roman" w:hAnsi="Times New Roman" w:cs="Times New Roman"/>
          <w:b/>
          <w:bCs/>
          <w:sz w:val="28"/>
          <w:szCs w:val="28"/>
        </w:rPr>
      </w:pPr>
      <w:bookmarkStart w:id="51" w:name="bookmark115"/>
      <w:r w:rsidRPr="00CB5886">
        <w:rPr>
          <w:rFonts w:ascii="Times New Roman" w:hAnsi="Times New Roman" w:cs="Times New Roman"/>
          <w:b/>
          <w:sz w:val="28"/>
          <w:szCs w:val="28"/>
        </w:rPr>
        <w:lastRenderedPageBreak/>
        <w:t>Основы алгоритмической культуры</w:t>
      </w:r>
      <w:bookmarkEnd w:id="51"/>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логические значения, операции и выражения с ними;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создавать и выполнять программы для решения несложных алгоритмических задач в выбранной среде программирования.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познакомиться с использованием строк, деревьев, графов и с простейшими операциями с этими структурами;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создавать программы для решения несложных задач,</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возникающих в процессе учёбы и вне её.</w:t>
      </w:r>
    </w:p>
    <w:p w:rsidR="003820A6" w:rsidRPr="00CB5886" w:rsidRDefault="003820A6" w:rsidP="003820A6">
      <w:pPr>
        <w:ind w:firstLine="284"/>
        <w:jc w:val="both"/>
        <w:rPr>
          <w:rFonts w:ascii="Times New Roman" w:hAnsi="Times New Roman" w:cs="Times New Roman"/>
          <w:b/>
          <w:bCs/>
          <w:sz w:val="28"/>
          <w:szCs w:val="28"/>
        </w:rPr>
      </w:pPr>
      <w:bookmarkStart w:id="52" w:name="bookmark116"/>
      <w:r w:rsidRPr="00CB5886">
        <w:rPr>
          <w:rFonts w:ascii="Times New Roman" w:hAnsi="Times New Roman" w:cs="Times New Roman"/>
          <w:b/>
          <w:sz w:val="28"/>
          <w:szCs w:val="28"/>
        </w:rPr>
        <w:t>Использование программных систем и сервисов</w:t>
      </w:r>
      <w:bookmarkEnd w:id="52"/>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базовым навыкам работы с компьютером;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w:t>
      </w:r>
      <w:r w:rsidRPr="003820A6">
        <w:rPr>
          <w:rFonts w:ascii="Times New Roman" w:hAnsi="Times New Roman" w:cs="Times New Roman"/>
          <w:sz w:val="28"/>
          <w:szCs w:val="28"/>
        </w:rPr>
        <w:lastRenderedPageBreak/>
        <w:t>текстовые редакторы, электронные таблицы, браузеры, поисковые системы, словари, электронные энциклопедии);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познакомиться с программными средствами для работы с аудиовизуальными данными и соответствующим понятийным аппаратом;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научиться создавать текстовые документы, включающие рисунки и другие иллюстративные материалы, презентации и т. п.;</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3820A6" w:rsidRPr="00CB5886" w:rsidRDefault="003820A6" w:rsidP="003820A6">
      <w:pPr>
        <w:ind w:firstLine="284"/>
        <w:jc w:val="both"/>
        <w:rPr>
          <w:rFonts w:ascii="Times New Roman" w:hAnsi="Times New Roman" w:cs="Times New Roman"/>
          <w:b/>
          <w:bCs/>
          <w:sz w:val="28"/>
          <w:szCs w:val="28"/>
        </w:rPr>
      </w:pPr>
      <w:bookmarkStart w:id="53" w:name="bookmark117"/>
      <w:r w:rsidRPr="00CB5886">
        <w:rPr>
          <w:rFonts w:ascii="Times New Roman" w:hAnsi="Times New Roman" w:cs="Times New Roman"/>
          <w:b/>
          <w:sz w:val="28"/>
          <w:szCs w:val="28"/>
        </w:rPr>
        <w:t>Работа в информационном пространстве</w:t>
      </w:r>
      <w:bookmarkEnd w:id="53"/>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базовым навыкам и знаниям, необходимым для использования </w:t>
      </w:r>
      <w:proofErr w:type="gramStart"/>
      <w:r w:rsidRPr="003820A6">
        <w:rPr>
          <w:rFonts w:ascii="Times New Roman" w:hAnsi="Times New Roman" w:cs="Times New Roman"/>
          <w:sz w:val="28"/>
          <w:szCs w:val="28"/>
        </w:rPr>
        <w:t>интернет-сервисов</w:t>
      </w:r>
      <w:proofErr w:type="gramEnd"/>
      <w:r w:rsidRPr="003820A6">
        <w:rPr>
          <w:rFonts w:ascii="Times New Roman" w:hAnsi="Times New Roman" w:cs="Times New Roman"/>
          <w:sz w:val="28"/>
          <w:szCs w:val="28"/>
        </w:rPr>
        <w:t xml:space="preserve"> при решении учебных и внеучебных задач;</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организации своего личного пространства данных с использованием индивидуальных накопителей данных, </w:t>
      </w:r>
      <w:proofErr w:type="gramStart"/>
      <w:r w:rsidRPr="003820A6">
        <w:rPr>
          <w:rFonts w:ascii="Times New Roman" w:hAnsi="Times New Roman" w:cs="Times New Roman"/>
          <w:sz w:val="28"/>
          <w:szCs w:val="28"/>
        </w:rPr>
        <w:t>интернет-сервисов</w:t>
      </w:r>
      <w:proofErr w:type="gramEnd"/>
      <w:r w:rsidRPr="003820A6">
        <w:rPr>
          <w:rFonts w:ascii="Times New Roman" w:hAnsi="Times New Roman" w:cs="Times New Roman"/>
          <w:sz w:val="28"/>
          <w:szCs w:val="28"/>
        </w:rPr>
        <w:t xml:space="preserve"> и т. п.;</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основам соблюдения норм информационной этики и права.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познакомиться с принципами устройства Интернета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сетевого взаимодействия между компьютерами, методами поиска в Интернете;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познакомиться с постановкой вопроса о том, насколько достоверна полученная информация, подкреплена ли она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разные моменты времени и т. п.);</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узнать о том, что в сфере информатики и информационно-коммуникационных технологий (ИКТ) существуют</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международные и национальные стандарты;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получить представление о тенденциях развития ИКТ.</w:t>
      </w:r>
    </w:p>
    <w:p w:rsidR="003820A6" w:rsidRPr="00730D01" w:rsidRDefault="003820A6" w:rsidP="00730D01">
      <w:pPr>
        <w:ind w:firstLine="284"/>
        <w:jc w:val="center"/>
        <w:rPr>
          <w:rFonts w:ascii="Times New Roman" w:hAnsi="Times New Roman" w:cs="Times New Roman"/>
          <w:b/>
          <w:bCs/>
          <w:sz w:val="28"/>
          <w:szCs w:val="28"/>
        </w:rPr>
      </w:pPr>
      <w:bookmarkStart w:id="54" w:name="bookmark118"/>
      <w:r w:rsidRPr="00730D01">
        <w:rPr>
          <w:rFonts w:ascii="Times New Roman" w:hAnsi="Times New Roman" w:cs="Times New Roman"/>
          <w:b/>
          <w:sz w:val="28"/>
          <w:szCs w:val="28"/>
        </w:rPr>
        <w:t>1.2.3.13. Ф</w:t>
      </w:r>
      <w:bookmarkEnd w:id="54"/>
      <w:r w:rsidR="00CB5886">
        <w:rPr>
          <w:rFonts w:ascii="Times New Roman" w:hAnsi="Times New Roman" w:cs="Times New Roman"/>
          <w:b/>
          <w:sz w:val="28"/>
          <w:szCs w:val="28"/>
        </w:rPr>
        <w:t>изика</w:t>
      </w:r>
    </w:p>
    <w:p w:rsidR="003820A6" w:rsidRPr="00CB5886" w:rsidRDefault="003820A6" w:rsidP="003820A6">
      <w:pPr>
        <w:ind w:firstLine="284"/>
        <w:jc w:val="both"/>
        <w:rPr>
          <w:rFonts w:ascii="Times New Roman" w:hAnsi="Times New Roman" w:cs="Times New Roman"/>
          <w:b/>
          <w:bCs/>
          <w:sz w:val="28"/>
          <w:szCs w:val="28"/>
        </w:rPr>
      </w:pPr>
      <w:bookmarkStart w:id="55" w:name="bookmark119"/>
      <w:r w:rsidRPr="00CB5886">
        <w:rPr>
          <w:rFonts w:ascii="Times New Roman" w:hAnsi="Times New Roman" w:cs="Times New Roman"/>
          <w:b/>
          <w:sz w:val="28"/>
          <w:szCs w:val="28"/>
        </w:rPr>
        <w:lastRenderedPageBreak/>
        <w:t>Механические явления</w:t>
      </w:r>
      <w:bookmarkEnd w:id="55"/>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3820A6">
        <w:rPr>
          <w:rFonts w:ascii="Times New Roman"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3820A6">
        <w:rPr>
          <w:rFonts w:ascii="Times New Roman" w:hAnsi="Times New Roman" w:cs="Times New Roman"/>
          <w:sz w:val="28"/>
          <w:szCs w:val="28"/>
          <w:lang w:val="en-US"/>
        </w:rPr>
        <w:t>I</w:t>
      </w:r>
      <w:r w:rsidRPr="003820A6">
        <w:rPr>
          <w:rFonts w:ascii="Times New Roman" w:hAnsi="Times New Roman" w:cs="Times New Roman"/>
          <w:sz w:val="28"/>
          <w:szCs w:val="28"/>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отсчёта;</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xml:space="preserve">• решать задачи, используя физические законы (закон сохранения энергии, закон всемирного тяготения, принцип суперпозиции сил, </w:t>
      </w:r>
      <w:r w:rsidRPr="003820A6">
        <w:rPr>
          <w:rFonts w:ascii="Times New Roman" w:hAnsi="Times New Roman" w:cs="Times New Roman"/>
          <w:sz w:val="28"/>
          <w:szCs w:val="28"/>
          <w:lang w:val="en-US"/>
        </w:rPr>
        <w:t>I</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II</w:t>
      </w:r>
      <w:r w:rsidRPr="003820A6">
        <w:rPr>
          <w:rFonts w:ascii="Times New Roman" w:hAnsi="Times New Roman" w:cs="Times New Roman"/>
          <w:sz w:val="28"/>
          <w:szCs w:val="28"/>
        </w:rPr>
        <w:t xml:space="preserve"> и </w:t>
      </w:r>
      <w:r w:rsidRPr="003820A6">
        <w:rPr>
          <w:rFonts w:ascii="Times New Roman" w:hAnsi="Times New Roman" w:cs="Times New Roman"/>
          <w:sz w:val="28"/>
          <w:szCs w:val="28"/>
          <w:lang w:val="en-US"/>
        </w:rPr>
        <w:t>III</w:t>
      </w:r>
      <w:r w:rsidRPr="003820A6">
        <w:rPr>
          <w:rFonts w:ascii="Times New Roman" w:hAnsi="Times New Roman" w:cs="Times New Roman"/>
          <w:sz w:val="28"/>
          <w:szCs w:val="28"/>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3820A6">
        <w:rPr>
          <w:rFonts w:ascii="Times New Roman" w:hAnsi="Times New Roman" w:cs="Times New Roman"/>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использовать знания </w:t>
      </w:r>
      <w:proofErr w:type="gramStart"/>
      <w:r w:rsidRPr="003820A6">
        <w:rPr>
          <w:rFonts w:ascii="Times New Roman" w:hAnsi="Times New Roman" w:cs="Times New Roman"/>
          <w:i/>
          <w:iCs/>
          <w:sz w:val="28"/>
          <w:szCs w:val="28"/>
        </w:rPr>
        <w:t>о механических явлениях в повседневной жизни для обеспечения безопасности при обращении с приборами</w:t>
      </w:r>
      <w:proofErr w:type="gramEnd"/>
      <w:r w:rsidRPr="003820A6">
        <w:rPr>
          <w:rFonts w:ascii="Times New Roman" w:hAnsi="Times New Roman" w:cs="Times New Roman"/>
          <w:i/>
          <w:iCs/>
          <w:sz w:val="28"/>
          <w:szCs w:val="28"/>
        </w:rPr>
        <w:t xml:space="preserve"> и техническими </w:t>
      </w:r>
      <w:r w:rsidRPr="003820A6">
        <w:rPr>
          <w:rFonts w:ascii="Times New Roman" w:hAnsi="Times New Roman" w:cs="Times New Roman"/>
          <w:i/>
          <w:iCs/>
          <w:sz w:val="28"/>
          <w:szCs w:val="28"/>
        </w:rPr>
        <w:lastRenderedPageBreak/>
        <w:t>устройствами, для сохранения здоровья и соблюдения норм экологического поведения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окружающей среде;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экологических последствий исследования космического пространства;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различать границы применимости физических законов,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понимать всеобщий характер фундаментальных законов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(закон сохранения механической энергии, закон сохранения импульса, закон всемирного тяготения) и ограниченность</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использования частных законов (закон Гука, закон Архимеда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находить адекватную предложенной задаче физическую модель, разрешать проблему на основе имеющихся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знаний по механике с использованием математического аппарата, оценивать реальность полученного значения физической величины.</w:t>
      </w:r>
    </w:p>
    <w:p w:rsidR="003820A6" w:rsidRPr="00CB5886" w:rsidRDefault="003820A6" w:rsidP="003820A6">
      <w:pPr>
        <w:ind w:firstLine="284"/>
        <w:jc w:val="both"/>
        <w:rPr>
          <w:rFonts w:ascii="Times New Roman" w:hAnsi="Times New Roman" w:cs="Times New Roman"/>
          <w:b/>
          <w:bCs/>
          <w:sz w:val="28"/>
          <w:szCs w:val="28"/>
        </w:rPr>
      </w:pPr>
      <w:bookmarkStart w:id="56" w:name="bookmark120"/>
      <w:r w:rsidRPr="00CB5886">
        <w:rPr>
          <w:rFonts w:ascii="Times New Roman" w:hAnsi="Times New Roman" w:cs="Times New Roman"/>
          <w:b/>
          <w:sz w:val="28"/>
          <w:szCs w:val="28"/>
        </w:rPr>
        <w:t>Тепловые явления</w:t>
      </w:r>
      <w:bookmarkEnd w:id="56"/>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основные признаки моделей строения газов, жидкостей и твёрдых тел;</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lastRenderedPageBreak/>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использовать знания </w:t>
      </w:r>
      <w:proofErr w:type="gramStart"/>
      <w:r w:rsidRPr="003820A6">
        <w:rPr>
          <w:rFonts w:ascii="Times New Roman" w:hAnsi="Times New Roman" w:cs="Times New Roman"/>
          <w:i/>
          <w:iCs/>
          <w:sz w:val="28"/>
          <w:szCs w:val="28"/>
        </w:rPr>
        <w:t>о тепловых явлениях в повседневной жизни для обеспечения безопасности при обращении с приборами</w:t>
      </w:r>
      <w:proofErr w:type="gramEnd"/>
      <w:r w:rsidRPr="003820A6">
        <w:rPr>
          <w:rFonts w:ascii="Times New Roman" w:hAnsi="Times New Roman" w:cs="Times New Roman"/>
          <w:i/>
          <w:iCs/>
          <w:sz w:val="28"/>
          <w:szCs w:val="28"/>
        </w:rPr>
        <w:t xml:space="preserve"> и техническими устройствами, для сохранения здоровья и соблюдения норм экологического поведения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окружающей среде; приводить примеры экологических последствий работы двигателей внутреннего сгорания (ДВС),</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тепловых и гидроэлектростанций;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приводить примеры практического использования физических знаний о тепловых явлениях;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физической величины.</w:t>
      </w:r>
    </w:p>
    <w:p w:rsidR="003820A6" w:rsidRPr="00CB5886" w:rsidRDefault="003820A6" w:rsidP="003820A6">
      <w:pPr>
        <w:ind w:firstLine="284"/>
        <w:jc w:val="both"/>
        <w:rPr>
          <w:rFonts w:ascii="Times New Roman" w:hAnsi="Times New Roman" w:cs="Times New Roman"/>
          <w:b/>
          <w:bCs/>
          <w:sz w:val="28"/>
          <w:szCs w:val="28"/>
        </w:rPr>
      </w:pPr>
      <w:bookmarkStart w:id="57" w:name="bookmark121"/>
      <w:r w:rsidRPr="00CB5886">
        <w:rPr>
          <w:rFonts w:ascii="Times New Roman" w:hAnsi="Times New Roman" w:cs="Times New Roman"/>
          <w:b/>
          <w:sz w:val="28"/>
          <w:szCs w:val="28"/>
        </w:rPr>
        <w:t>Электрические и магнитные явления</w:t>
      </w:r>
      <w:bookmarkEnd w:id="57"/>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w:t>
      </w:r>
      <w:r w:rsidRPr="003820A6">
        <w:rPr>
          <w:rFonts w:ascii="Times New Roman" w:hAnsi="Times New Roman" w:cs="Times New Roman"/>
          <w:sz w:val="28"/>
          <w:szCs w:val="28"/>
        </w:rPr>
        <w:lastRenderedPageBreak/>
        <w:t>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3820A6">
        <w:rPr>
          <w:rFonts w:ascii="Times New Roman" w:hAnsi="Times New Roman" w:cs="Times New Roman"/>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использовать знания </w:t>
      </w:r>
      <w:proofErr w:type="gramStart"/>
      <w:r w:rsidRPr="003820A6">
        <w:rPr>
          <w:rFonts w:ascii="Times New Roman" w:hAnsi="Times New Roman" w:cs="Times New Roman"/>
          <w:i/>
          <w:iCs/>
          <w:sz w:val="28"/>
          <w:szCs w:val="28"/>
        </w:rPr>
        <w:t>об электромагнитных явлениях в повседневной жизни для обеспечения безопасности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 обращении с приборами</w:t>
      </w:r>
      <w:proofErr w:type="gramEnd"/>
      <w:r w:rsidRPr="003820A6">
        <w:rPr>
          <w:rFonts w:ascii="Times New Roman" w:hAnsi="Times New Roman" w:cs="Times New Roman"/>
          <w:i/>
          <w:iCs/>
          <w:sz w:val="28"/>
          <w:szCs w:val="28"/>
        </w:rPr>
        <w:t xml:space="preserve"> и техническими устройствами,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для сохранения здоровья и соблюдения норм экологического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поведения в окружающей среде;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приводить примеры практического использования физических знаний </w:t>
      </w:r>
      <w:proofErr w:type="gramStart"/>
      <w:r w:rsidRPr="003820A6">
        <w:rPr>
          <w:rFonts w:ascii="Times New Roman" w:hAnsi="Times New Roman" w:cs="Times New Roman"/>
          <w:i/>
          <w:iCs/>
          <w:sz w:val="28"/>
          <w:szCs w:val="28"/>
        </w:rPr>
        <w:t>о</w:t>
      </w:r>
      <w:proofErr w:type="gramEnd"/>
      <w:r w:rsidRPr="003820A6">
        <w:rPr>
          <w:rFonts w:ascii="Times New Roman" w:hAnsi="Times New Roman" w:cs="Times New Roman"/>
          <w:i/>
          <w:iCs/>
          <w:sz w:val="28"/>
          <w:szCs w:val="28"/>
        </w:rPr>
        <w:t xml:space="preserve"> электромагнитных явлениях;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для участка цепи, закон Джоуля — Ленца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приёмам построения физических моделей, поиска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формулировки доказательств выдвинутых гипотез и теоретических выводов на основе эмпирически установленных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фактов;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значения физической величины.</w:t>
      </w:r>
    </w:p>
    <w:p w:rsidR="003820A6" w:rsidRPr="00CB5886" w:rsidRDefault="003820A6" w:rsidP="003820A6">
      <w:pPr>
        <w:ind w:firstLine="284"/>
        <w:jc w:val="both"/>
        <w:rPr>
          <w:rFonts w:ascii="Times New Roman" w:hAnsi="Times New Roman" w:cs="Times New Roman"/>
          <w:b/>
          <w:bCs/>
          <w:sz w:val="28"/>
          <w:szCs w:val="28"/>
        </w:rPr>
      </w:pPr>
      <w:bookmarkStart w:id="58" w:name="bookmark122"/>
      <w:r w:rsidRPr="00CB5886">
        <w:rPr>
          <w:rFonts w:ascii="Times New Roman" w:hAnsi="Times New Roman" w:cs="Times New Roman"/>
          <w:b/>
          <w:sz w:val="28"/>
          <w:szCs w:val="28"/>
        </w:rPr>
        <w:lastRenderedPageBreak/>
        <w:t>Квантовые явления</w:t>
      </w:r>
      <w:bookmarkEnd w:id="58"/>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полученные знания в повседневной жизни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 обращении с приборами (счётчик ионизирующих частиц,</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дозиметр), для сохранения здоровья и соблюдения норм экологического поведения в окружающей среде;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соотносить энергию связи атомных ядер с дефектом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массы;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приводить примеры влияния радиоактивных излучений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 живые организмы; понимать принцип действия дозиметра;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понимать экологические проблемы, возникающие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 использовании атомных электростанций, и пути решения этих проблем, перспективы использования управляемого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термоядерного синтеза.</w:t>
      </w:r>
    </w:p>
    <w:p w:rsidR="003820A6" w:rsidRPr="00CB5886" w:rsidRDefault="003820A6" w:rsidP="003820A6">
      <w:pPr>
        <w:ind w:firstLine="284"/>
        <w:jc w:val="both"/>
        <w:rPr>
          <w:rFonts w:ascii="Times New Roman" w:hAnsi="Times New Roman" w:cs="Times New Roman"/>
          <w:b/>
          <w:bCs/>
          <w:sz w:val="28"/>
          <w:szCs w:val="28"/>
        </w:rPr>
      </w:pPr>
      <w:bookmarkStart w:id="59" w:name="bookmark123"/>
      <w:r w:rsidRPr="00CB5886">
        <w:rPr>
          <w:rFonts w:ascii="Times New Roman" w:hAnsi="Times New Roman" w:cs="Times New Roman"/>
          <w:b/>
          <w:sz w:val="28"/>
          <w:szCs w:val="28"/>
        </w:rPr>
        <w:t>Элементы астрономии</w:t>
      </w:r>
      <w:bookmarkEnd w:id="59"/>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основные признаки суточного вращения звёздного неба, движения Луны, Солнца и планет относительно звёзд;</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понимать различия между гелиоцентрической и геоцентрической системами мира.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указывать общие свойства и отличия планет земной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группы и планет-гигантов; малых тел Солнечной системы и больших планет; пользоваться картой звёздного неба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 наблюдениях звёздного неба;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различать основные характеристики звёзд (размер,</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цвет, температура), соотносить цвет звезды с её температурой;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различать гипотезы о происхождении Солнечной системы.</w:t>
      </w:r>
    </w:p>
    <w:p w:rsidR="003820A6" w:rsidRPr="00730D01" w:rsidRDefault="003820A6" w:rsidP="00730D01">
      <w:pPr>
        <w:ind w:firstLine="284"/>
        <w:jc w:val="center"/>
        <w:rPr>
          <w:rFonts w:ascii="Times New Roman" w:hAnsi="Times New Roman" w:cs="Times New Roman"/>
          <w:b/>
          <w:bCs/>
          <w:sz w:val="28"/>
          <w:szCs w:val="28"/>
        </w:rPr>
      </w:pPr>
      <w:bookmarkStart w:id="60" w:name="bookmark124"/>
      <w:r w:rsidRPr="00730D01">
        <w:rPr>
          <w:rFonts w:ascii="Times New Roman" w:hAnsi="Times New Roman" w:cs="Times New Roman"/>
          <w:b/>
          <w:sz w:val="28"/>
          <w:szCs w:val="28"/>
        </w:rPr>
        <w:t>1.2.3.14. Б</w:t>
      </w:r>
      <w:bookmarkEnd w:id="60"/>
      <w:r w:rsidR="00CB5886">
        <w:rPr>
          <w:rFonts w:ascii="Times New Roman" w:hAnsi="Times New Roman" w:cs="Times New Roman"/>
          <w:b/>
          <w:sz w:val="28"/>
          <w:szCs w:val="28"/>
        </w:rPr>
        <w:t>иология</w:t>
      </w:r>
    </w:p>
    <w:p w:rsidR="003820A6" w:rsidRPr="00CB5886" w:rsidRDefault="003820A6" w:rsidP="003820A6">
      <w:pPr>
        <w:ind w:firstLine="284"/>
        <w:jc w:val="both"/>
        <w:rPr>
          <w:rFonts w:ascii="Times New Roman" w:hAnsi="Times New Roman" w:cs="Times New Roman"/>
          <w:b/>
          <w:bCs/>
          <w:sz w:val="28"/>
          <w:szCs w:val="28"/>
        </w:rPr>
      </w:pPr>
      <w:bookmarkStart w:id="61" w:name="bookmark125"/>
      <w:r w:rsidRPr="00CB5886">
        <w:rPr>
          <w:rFonts w:ascii="Times New Roman" w:hAnsi="Times New Roman" w:cs="Times New Roman"/>
          <w:b/>
          <w:sz w:val="28"/>
          <w:szCs w:val="28"/>
        </w:rPr>
        <w:t>Живые организмы</w:t>
      </w:r>
      <w:bookmarkEnd w:id="61"/>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соблюдать правила работы в кабинете биологии,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 биологическими приборами и инструментами;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животных;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выделять эстетические достоинства объектов живой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природы;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осознанно соблюдать основные принципы и правила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отношения к живой природе;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ориентироваться в системе моральных норм и ценностей по отношению к объектам живой природы (признание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высокой ценности жизни во всех её проявлениях, экологическое сознание, эмоционально-ценностное отношение к объектам живой природы);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находить информацию о растениях и животных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научно-популярной литературе, биологических словарях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справочниках, анализировать, оценивать её и переводить</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из одной формы в другую;</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выбирать целевые и смысловые установки в своих действиях и поступках по отношению к живой природе.</w:t>
      </w:r>
    </w:p>
    <w:p w:rsidR="003820A6" w:rsidRPr="00CB5886" w:rsidRDefault="003820A6" w:rsidP="003820A6">
      <w:pPr>
        <w:ind w:firstLine="284"/>
        <w:jc w:val="both"/>
        <w:rPr>
          <w:rFonts w:ascii="Times New Roman" w:hAnsi="Times New Roman" w:cs="Times New Roman"/>
          <w:b/>
          <w:bCs/>
          <w:sz w:val="28"/>
          <w:szCs w:val="28"/>
        </w:rPr>
      </w:pPr>
      <w:bookmarkStart w:id="62" w:name="bookmark126"/>
      <w:r w:rsidRPr="00CB5886">
        <w:rPr>
          <w:rFonts w:ascii="Times New Roman" w:hAnsi="Times New Roman" w:cs="Times New Roman"/>
          <w:b/>
          <w:sz w:val="28"/>
          <w:szCs w:val="28"/>
        </w:rPr>
        <w:t>Человек и его здоровье</w:t>
      </w:r>
      <w:bookmarkEnd w:id="62"/>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особенности строения и процессов жизнедеятельности организма человека, их практическую значимость;</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на практике приёмы оказания первой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выделять эстетические достоинства человеческого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тела;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реализовывать установки здорового образа жизни;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ориентироваться в системе моральных норм и ценностей по отношению к собственному здоровью и здоровью</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других людей;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находить в учебной и научно-популярной литературе информацию об организме человека, оформлять её в виде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устных сообщений, докладов, рефератов, презентаций;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820A6" w:rsidRPr="00CB5886" w:rsidRDefault="003820A6" w:rsidP="003820A6">
      <w:pPr>
        <w:ind w:firstLine="284"/>
        <w:jc w:val="both"/>
        <w:rPr>
          <w:rFonts w:ascii="Times New Roman" w:hAnsi="Times New Roman" w:cs="Times New Roman"/>
          <w:b/>
          <w:bCs/>
          <w:sz w:val="28"/>
          <w:szCs w:val="28"/>
        </w:rPr>
      </w:pPr>
      <w:bookmarkStart w:id="63" w:name="bookmark127"/>
      <w:r w:rsidRPr="00CB5886">
        <w:rPr>
          <w:rFonts w:ascii="Times New Roman" w:hAnsi="Times New Roman" w:cs="Times New Roman"/>
          <w:b/>
          <w:sz w:val="28"/>
          <w:szCs w:val="28"/>
        </w:rPr>
        <w:t>Общие биологические закономерности</w:t>
      </w:r>
      <w:bookmarkEnd w:id="63"/>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общие биологические закономерности, их практическую значимость;</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и оценивать последствия деятельности человека в природе.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выдвигать гипотезы о возможных последствиях деятельности человека в экосистемах и биосфере;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аргументировать свою точку зрения в ходе дискуссии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 обсуждению глобальных экологических проблем.</w:t>
      </w:r>
    </w:p>
    <w:p w:rsidR="00730D01" w:rsidRDefault="00730D01" w:rsidP="00730D01">
      <w:pPr>
        <w:ind w:firstLine="284"/>
        <w:jc w:val="center"/>
        <w:rPr>
          <w:rFonts w:ascii="Times New Roman" w:hAnsi="Times New Roman" w:cs="Times New Roman"/>
          <w:b/>
          <w:sz w:val="28"/>
          <w:szCs w:val="28"/>
        </w:rPr>
      </w:pPr>
      <w:bookmarkStart w:id="64" w:name="bookmark128"/>
    </w:p>
    <w:p w:rsidR="003820A6" w:rsidRPr="00730D01" w:rsidRDefault="003820A6" w:rsidP="00730D01">
      <w:pPr>
        <w:ind w:firstLine="284"/>
        <w:jc w:val="center"/>
        <w:rPr>
          <w:rFonts w:ascii="Times New Roman" w:hAnsi="Times New Roman" w:cs="Times New Roman"/>
          <w:b/>
          <w:bCs/>
          <w:sz w:val="28"/>
          <w:szCs w:val="28"/>
        </w:rPr>
      </w:pPr>
      <w:r w:rsidRPr="00730D01">
        <w:rPr>
          <w:rFonts w:ascii="Times New Roman" w:hAnsi="Times New Roman" w:cs="Times New Roman"/>
          <w:b/>
          <w:sz w:val="28"/>
          <w:szCs w:val="28"/>
        </w:rPr>
        <w:t>1.2.3.15. Х</w:t>
      </w:r>
      <w:bookmarkEnd w:id="64"/>
      <w:r w:rsidR="00CB5886">
        <w:rPr>
          <w:rFonts w:ascii="Times New Roman" w:hAnsi="Times New Roman" w:cs="Times New Roman"/>
          <w:b/>
          <w:sz w:val="28"/>
          <w:szCs w:val="28"/>
        </w:rPr>
        <w:t>имия</w:t>
      </w:r>
    </w:p>
    <w:p w:rsidR="003820A6" w:rsidRPr="00CB5886" w:rsidRDefault="003820A6" w:rsidP="003820A6">
      <w:pPr>
        <w:ind w:firstLine="284"/>
        <w:jc w:val="both"/>
        <w:rPr>
          <w:rFonts w:ascii="Times New Roman" w:hAnsi="Times New Roman" w:cs="Times New Roman"/>
          <w:b/>
          <w:bCs/>
          <w:sz w:val="28"/>
          <w:szCs w:val="28"/>
        </w:rPr>
      </w:pPr>
      <w:bookmarkStart w:id="65" w:name="bookmark129"/>
      <w:r w:rsidRPr="00CB5886">
        <w:rPr>
          <w:rFonts w:ascii="Times New Roman" w:hAnsi="Times New Roman" w:cs="Times New Roman"/>
          <w:b/>
          <w:sz w:val="28"/>
          <w:szCs w:val="28"/>
        </w:rPr>
        <w:t>Основные понятия химии (уровень атомно-молекулярных представлений)</w:t>
      </w:r>
      <w:bookmarkEnd w:id="65"/>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свойства твёрдых, жидких, газообразных веществ, выделяя их существенные признаки;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сравнивать по составу оксиды, основания, кислоты, соли;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классифицировать оксиды и основания по свойствам, кислоты и соли по составу;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состав, свойства и значение (в природе и практической деятельности человека) простых веществ — кислорода и водорода;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пользоваться лабораторным оборудованием и химической посудой;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проводить несложные химические опыты и наблюдения за изменениями свойств веще</w:t>
      </w:r>
      <w:proofErr w:type="gramStart"/>
      <w:r w:rsidRPr="003820A6">
        <w:rPr>
          <w:rFonts w:ascii="Times New Roman" w:hAnsi="Times New Roman" w:cs="Times New Roman"/>
          <w:sz w:val="28"/>
          <w:szCs w:val="28"/>
        </w:rPr>
        <w:t>ств в пр</w:t>
      </w:r>
      <w:proofErr w:type="gramEnd"/>
      <w:r w:rsidRPr="003820A6">
        <w:rPr>
          <w:rFonts w:ascii="Times New Roman" w:hAnsi="Times New Roman" w:cs="Times New Roman"/>
          <w:sz w:val="28"/>
          <w:szCs w:val="28"/>
        </w:rPr>
        <w:t>оцессе их превращений; соблюдать правила техники безопасности при проведении наблюдений и опытов;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грамотно обращаться с веществами в повседневной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жизни;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осознавать необходимость соблюдения правил экологически безопасного поведения в окружающей природной среде;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справочными таблицами, проявлять готовность к уважению иной точки зрения при обсуждении результатов выполненной работы;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820A6" w:rsidRPr="00CB5886" w:rsidRDefault="003820A6" w:rsidP="003820A6">
      <w:pPr>
        <w:ind w:firstLine="284"/>
        <w:jc w:val="both"/>
        <w:rPr>
          <w:rFonts w:ascii="Times New Roman" w:hAnsi="Times New Roman" w:cs="Times New Roman"/>
          <w:b/>
          <w:bCs/>
          <w:sz w:val="28"/>
          <w:szCs w:val="28"/>
        </w:rPr>
      </w:pPr>
      <w:bookmarkStart w:id="66" w:name="bookmark130"/>
      <w:r w:rsidRPr="00CB5886">
        <w:rPr>
          <w:rFonts w:ascii="Times New Roman" w:hAnsi="Times New Roman" w:cs="Times New Roman"/>
          <w:b/>
          <w:sz w:val="28"/>
          <w:szCs w:val="28"/>
        </w:rPr>
        <w:t>Периодический закон и периодическая система химических элементов Д. И. Менделеева. Строение вещества</w:t>
      </w:r>
      <w:bookmarkEnd w:id="66"/>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раскрывать смысл периодического закона Д. И. Менделеева;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и характеризовать табличную форму периодической системы химических элементов;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различать виды химической связи: </w:t>
      </w:r>
      <w:proofErr w:type="gramStart"/>
      <w:r w:rsidRPr="003820A6">
        <w:rPr>
          <w:rFonts w:ascii="Times New Roman" w:hAnsi="Times New Roman" w:cs="Times New Roman"/>
          <w:sz w:val="28"/>
          <w:szCs w:val="28"/>
        </w:rPr>
        <w:t>ионную</w:t>
      </w:r>
      <w:proofErr w:type="gramEnd"/>
      <w:r w:rsidRPr="003820A6">
        <w:rPr>
          <w:rFonts w:ascii="Times New Roman" w:hAnsi="Times New Roman" w:cs="Times New Roman"/>
          <w:sz w:val="28"/>
          <w:szCs w:val="28"/>
        </w:rPr>
        <w:t>, ковалентную полярную, ковалентную неполярную и металлическую;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изображать электронно-ионные формулы веществ, образованных химическими связями разного вида;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выявлять зависимость свойств веществ от строения их кристаллических решёток: ионных, атомных, молекулярных, металлических;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w:t>
      </w:r>
      <w:r w:rsidR="0032620D" w:rsidRPr="003820A6">
        <w:rPr>
          <w:rFonts w:ascii="Times New Roman" w:hAnsi="Times New Roman" w:cs="Times New Roman"/>
          <w:sz w:val="28"/>
          <w:szCs w:val="28"/>
        </w:rPr>
        <w:t>характеризовать</w:t>
      </w:r>
      <w:r w:rsidRPr="003820A6">
        <w:rPr>
          <w:rFonts w:ascii="Times New Roman" w:hAnsi="Times New Roman" w:cs="Times New Roman"/>
          <w:sz w:val="28"/>
          <w:szCs w:val="28"/>
        </w:rPr>
        <w:t xml:space="preserve"> научное и мировоззренческое значение периодического закона и периодической системы химических элементов Д. И. Менделеева;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осознавать научные открытия как результат длительных наблюдений, опытов, научной полемики, преодоления трудностей и сомнений.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осознавать значение теоретических знаний для практической деятельности человека;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описывать изученные объекты как системы, применяя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логику системного анализа;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применять знания о закономерностях периодической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системы химических элементов для объяснения и предвидения свойств конкретных веществ;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как одного из важнейших законов природы, а также о современных достижениях науки и техники.</w:t>
      </w:r>
    </w:p>
    <w:p w:rsidR="003820A6" w:rsidRPr="00CB5886" w:rsidRDefault="003820A6" w:rsidP="003820A6">
      <w:pPr>
        <w:ind w:firstLine="284"/>
        <w:jc w:val="both"/>
        <w:rPr>
          <w:rFonts w:ascii="Times New Roman" w:hAnsi="Times New Roman" w:cs="Times New Roman"/>
          <w:b/>
          <w:bCs/>
          <w:sz w:val="28"/>
          <w:szCs w:val="28"/>
        </w:rPr>
      </w:pPr>
      <w:bookmarkStart w:id="67" w:name="bookmark131"/>
      <w:r w:rsidRPr="00CB5886">
        <w:rPr>
          <w:rFonts w:ascii="Times New Roman" w:hAnsi="Times New Roman" w:cs="Times New Roman"/>
          <w:b/>
          <w:sz w:val="28"/>
          <w:szCs w:val="28"/>
        </w:rPr>
        <w:t>Многообразие химических реакций</w:t>
      </w:r>
      <w:bookmarkEnd w:id="67"/>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объяснять суть химических процессов и их принципиальное отличие </w:t>
      </w:r>
      <w:proofErr w:type="gramStart"/>
      <w:r w:rsidRPr="003820A6">
        <w:rPr>
          <w:rFonts w:ascii="Times New Roman" w:hAnsi="Times New Roman" w:cs="Times New Roman"/>
          <w:sz w:val="28"/>
          <w:szCs w:val="28"/>
        </w:rPr>
        <w:t>от</w:t>
      </w:r>
      <w:proofErr w:type="gramEnd"/>
      <w:r w:rsidRPr="003820A6">
        <w:rPr>
          <w:rFonts w:ascii="Times New Roman" w:hAnsi="Times New Roman" w:cs="Times New Roman"/>
          <w:sz w:val="28"/>
          <w:szCs w:val="28"/>
        </w:rPr>
        <w:t xml:space="preserve"> физических;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называть признаки и условия протекания химических реакций;</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называть факторы, влияющие на скорость химических реакций;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называть факторы, влияющие на смещение химического равновесия;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выявлять в процессе эксперимента признаки, свидетельствующие о протекании химической реакции;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приготовлять растворы с определённой массовой долей растворённого вещества;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характер среды водных растворов кислот и щелочей по изменению окраски индикаторов;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проводить качественные реакции, подтверждающие наличие в водных растворах веществ отдельных катионов и анионов.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составлять молекулярные и полные ионные уравнения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 сокращённым ионным уравнениям;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приводить примеры реакций, подтверждающих существование взаимосвязи между основными классами неорганических веществ;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прогнозировать результаты воздействия различных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факторов на изменение скорости химической реакции;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прогнозировать результаты воздействия различных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факторов на смещение химического равновесия.</w:t>
      </w:r>
    </w:p>
    <w:p w:rsidR="003820A6" w:rsidRPr="00AF7705" w:rsidRDefault="003820A6" w:rsidP="003820A6">
      <w:pPr>
        <w:ind w:firstLine="284"/>
        <w:jc w:val="both"/>
        <w:rPr>
          <w:rFonts w:ascii="Times New Roman" w:hAnsi="Times New Roman" w:cs="Times New Roman"/>
          <w:b/>
          <w:bCs/>
          <w:sz w:val="28"/>
          <w:szCs w:val="28"/>
        </w:rPr>
      </w:pPr>
      <w:bookmarkStart w:id="68" w:name="bookmark132"/>
      <w:r w:rsidRPr="00AF7705">
        <w:rPr>
          <w:rFonts w:ascii="Times New Roman" w:hAnsi="Times New Roman" w:cs="Times New Roman"/>
          <w:b/>
          <w:sz w:val="28"/>
          <w:szCs w:val="28"/>
        </w:rPr>
        <w:t>Многообразие веществ</w:t>
      </w:r>
      <w:bookmarkEnd w:id="68"/>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формулы веществ по их названиям;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валентность и степень окисления элементов в веществах;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объяснять закономерности изменения физических и химических свой</w:t>
      </w:r>
      <w:proofErr w:type="gramStart"/>
      <w:r w:rsidRPr="003820A6">
        <w:rPr>
          <w:rFonts w:ascii="Times New Roman" w:hAnsi="Times New Roman" w:cs="Times New Roman"/>
          <w:sz w:val="28"/>
          <w:szCs w:val="28"/>
        </w:rPr>
        <w:t>ств пр</w:t>
      </w:r>
      <w:proofErr w:type="gramEnd"/>
      <w:r w:rsidRPr="003820A6">
        <w:rPr>
          <w:rFonts w:ascii="Times New Roman" w:hAnsi="Times New Roman" w:cs="Times New Roman"/>
          <w:sz w:val="28"/>
          <w:szCs w:val="28"/>
        </w:rPr>
        <w:t>остых веществ (металлов и неметаллов) и их высших оксидов, образованных элементами второго и третьего периодов;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называть общие химические свойства, характерные для групп оксидов: кислотных, основных, амфотерных;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называть общие химические свойства, характерные для каждого из классов неорганических веществ: кислот оснований солей;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приводить примеры реакций, подтверждающих химические свойства неорганических веществ: оксидов, кислот, оснований и солей;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вещество-окислитель и вещество-восстановитель в окислительно-восстановительных реакциях;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окислительно-восстановительный баланс (для изученных реакций) по предложенным схемам реакций;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проводить лабораторные опыты, подтверждающие химические свойства основных классов неорганических веществ;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прогнозировать химические свойства веществ на основе их состава и строения;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прогнозировать способность вещества проявлять</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окислительные или восстановительные свойства с учётом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степеней окисления элементов, входящих в его состав;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выявлять существование генетической взаимосвязи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 xml:space="preserve">между веществами в ряду: простое вещество — оксид — гидроксид </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соль;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характеризовать особые свойства концентрированных серной и азотной кислот;</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приводить примеры уравнений реакций, лежащих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основе промышленных способов получения аммиака, серной кислоты, чугуна и стали;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описывать физические и химические процессы, являющиеся частью круговорота веще</w:t>
      </w:r>
      <w:proofErr w:type="gramStart"/>
      <w:r w:rsidRPr="003820A6">
        <w:rPr>
          <w:rFonts w:ascii="Times New Roman" w:hAnsi="Times New Roman" w:cs="Times New Roman"/>
          <w:i/>
          <w:iCs/>
          <w:sz w:val="28"/>
          <w:szCs w:val="28"/>
        </w:rPr>
        <w:t>ств в пр</w:t>
      </w:r>
      <w:proofErr w:type="gramEnd"/>
      <w:r w:rsidRPr="003820A6">
        <w:rPr>
          <w:rFonts w:ascii="Times New Roman" w:hAnsi="Times New Roman" w:cs="Times New Roman"/>
          <w:i/>
          <w:iCs/>
          <w:sz w:val="28"/>
          <w:szCs w:val="28"/>
        </w:rPr>
        <w:t>ироде;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организовывать, проводить ученические проекты</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по исследованию свойств веществ, имеющих важное практическое значение.</w:t>
      </w:r>
    </w:p>
    <w:p w:rsidR="003820A6" w:rsidRPr="0032620D" w:rsidRDefault="003820A6" w:rsidP="0032620D">
      <w:pPr>
        <w:ind w:firstLine="284"/>
        <w:jc w:val="center"/>
        <w:rPr>
          <w:rFonts w:ascii="Times New Roman" w:hAnsi="Times New Roman" w:cs="Times New Roman"/>
          <w:b/>
          <w:bCs/>
          <w:sz w:val="28"/>
          <w:szCs w:val="28"/>
        </w:rPr>
      </w:pPr>
      <w:bookmarkStart w:id="69" w:name="bookmark133"/>
      <w:r w:rsidRPr="0032620D">
        <w:rPr>
          <w:rFonts w:ascii="Times New Roman" w:hAnsi="Times New Roman" w:cs="Times New Roman"/>
          <w:b/>
          <w:sz w:val="28"/>
          <w:szCs w:val="28"/>
        </w:rPr>
        <w:t>1.2.3.16. И</w:t>
      </w:r>
      <w:bookmarkEnd w:id="69"/>
      <w:r w:rsidR="00AF7705">
        <w:rPr>
          <w:rFonts w:ascii="Times New Roman" w:hAnsi="Times New Roman" w:cs="Times New Roman"/>
          <w:b/>
          <w:sz w:val="28"/>
          <w:szCs w:val="28"/>
        </w:rPr>
        <w:t>зобразительное искусство</w:t>
      </w:r>
    </w:p>
    <w:p w:rsidR="003820A6" w:rsidRPr="00AF7705" w:rsidRDefault="003820A6" w:rsidP="003820A6">
      <w:pPr>
        <w:ind w:firstLine="284"/>
        <w:jc w:val="both"/>
        <w:rPr>
          <w:rFonts w:ascii="Times New Roman" w:hAnsi="Times New Roman" w:cs="Times New Roman"/>
          <w:b/>
          <w:bCs/>
          <w:sz w:val="28"/>
          <w:szCs w:val="28"/>
        </w:rPr>
      </w:pPr>
      <w:bookmarkStart w:id="70" w:name="bookmark134"/>
      <w:r w:rsidRPr="00AF7705">
        <w:rPr>
          <w:rFonts w:ascii="Times New Roman" w:hAnsi="Times New Roman" w:cs="Times New Roman"/>
          <w:b/>
          <w:sz w:val="28"/>
          <w:szCs w:val="28"/>
        </w:rPr>
        <w:t>Роль искусства и художественной деятельности в жизни человека и общества</w:t>
      </w:r>
      <w:bookmarkEnd w:id="70"/>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роль и место искусства в развитии культуры, ориентироваться в связях искусства с наукой и религией;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осознавать потенциал искусства в познании мира, в формировании отношения к человеку, природным и социальным явлениям;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роль искусства в создании материальной среды обитания человека;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выделять и анализировать авторскую концепцию художественного образа в произведении искусства;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определять эстетические категории «прекрасное»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«безобразное», «комическое» и «трагическое» и др. в произведениях пластических искусств и использовать эти знания на практике;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различать произведения разных эпох, художественных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стилей;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различать работы великих мастеров по художественной манере (по манере письма).</w:t>
      </w:r>
    </w:p>
    <w:p w:rsidR="003820A6" w:rsidRPr="00AF7705" w:rsidRDefault="003820A6" w:rsidP="003820A6">
      <w:pPr>
        <w:ind w:firstLine="284"/>
        <w:jc w:val="both"/>
        <w:rPr>
          <w:rFonts w:ascii="Times New Roman" w:hAnsi="Times New Roman" w:cs="Times New Roman"/>
          <w:b/>
          <w:bCs/>
          <w:sz w:val="28"/>
          <w:szCs w:val="28"/>
        </w:rPr>
      </w:pPr>
      <w:bookmarkStart w:id="71" w:name="bookmark135"/>
      <w:r w:rsidRPr="00AF7705">
        <w:rPr>
          <w:rFonts w:ascii="Times New Roman" w:hAnsi="Times New Roman" w:cs="Times New Roman"/>
          <w:b/>
          <w:sz w:val="28"/>
          <w:szCs w:val="28"/>
        </w:rPr>
        <w:t>Духовно-нравственные проблемы жизни и искусства</w:t>
      </w:r>
      <w:bookmarkEnd w:id="71"/>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связи искусства с всемирной историей и историей Отечества;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понимать гражданское подвижничество художника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выявлении положительных и отрицательных сторон жизни в художественном образе;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осознавать необходимость развитого эстетического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вкуса в жизни современного человека;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xml:space="preserve">• понимать специфику ориентированности отечественного искусства на приоритет этического над </w:t>
      </w:r>
      <w:proofErr w:type="gramStart"/>
      <w:r w:rsidRPr="003820A6">
        <w:rPr>
          <w:rFonts w:ascii="Times New Roman" w:hAnsi="Times New Roman" w:cs="Times New Roman"/>
          <w:i/>
          <w:iCs/>
          <w:sz w:val="28"/>
          <w:szCs w:val="28"/>
        </w:rPr>
        <w:t>эстетическим</w:t>
      </w:r>
      <w:proofErr w:type="gramEnd"/>
      <w:r w:rsidRPr="003820A6">
        <w:rPr>
          <w:rFonts w:ascii="Times New Roman" w:hAnsi="Times New Roman" w:cs="Times New Roman"/>
          <w:i/>
          <w:iCs/>
          <w:sz w:val="28"/>
          <w:szCs w:val="28"/>
        </w:rPr>
        <w:t>.</w:t>
      </w:r>
    </w:p>
    <w:p w:rsidR="003820A6" w:rsidRPr="00AF7705" w:rsidRDefault="003820A6" w:rsidP="003820A6">
      <w:pPr>
        <w:ind w:firstLine="284"/>
        <w:jc w:val="both"/>
        <w:rPr>
          <w:rFonts w:ascii="Times New Roman" w:hAnsi="Times New Roman" w:cs="Times New Roman"/>
          <w:b/>
          <w:bCs/>
          <w:sz w:val="28"/>
          <w:szCs w:val="28"/>
        </w:rPr>
      </w:pPr>
      <w:bookmarkStart w:id="72" w:name="bookmark136"/>
      <w:r w:rsidRPr="00AF7705">
        <w:rPr>
          <w:rFonts w:ascii="Times New Roman" w:hAnsi="Times New Roman" w:cs="Times New Roman"/>
          <w:b/>
          <w:sz w:val="28"/>
          <w:szCs w:val="28"/>
        </w:rPr>
        <w:t>Язык пластических искусств и художественный образ</w:t>
      </w:r>
      <w:bookmarkEnd w:id="72"/>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w:t>
      </w:r>
      <w:proofErr w:type="gramStart"/>
      <w:r w:rsidRPr="003820A6">
        <w:rPr>
          <w:rFonts w:ascii="Times New Roman" w:hAnsi="Times New Roman" w:cs="Times New Roman"/>
          <w:sz w:val="28"/>
          <w:szCs w:val="28"/>
        </w:rPr>
        <w:t>эмоционально-ценностно</w:t>
      </w:r>
      <w:proofErr w:type="gramEnd"/>
      <w:r w:rsidRPr="003820A6">
        <w:rPr>
          <w:rFonts w:ascii="Times New Roman" w:hAnsi="Times New Roman" w:cs="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роль художественного образа и понятия «выразительность» в искусстве;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w:t>
      </w:r>
      <w:r w:rsidR="0032620D">
        <w:rPr>
          <w:rFonts w:ascii="Times New Roman" w:hAnsi="Times New Roman" w:cs="Times New Roman"/>
          <w:sz w:val="28"/>
          <w:szCs w:val="28"/>
        </w:rPr>
        <w:t>сти специфику стилистики произве</w:t>
      </w:r>
      <w:r w:rsidRPr="003820A6">
        <w:rPr>
          <w:rFonts w:ascii="Times New Roman" w:hAnsi="Times New Roman" w:cs="Times New Roman"/>
          <w:sz w:val="28"/>
          <w:szCs w:val="28"/>
        </w:rPr>
        <w:t>дений народных художественных промыслов в России (с учётом местных условий).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анализировать и высказывать суждение о своей творческой работе и работе одноклассников;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понимать и использовать в художественной работе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материалы и средства художественной выразительности,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соответствующие замыслу;</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3820A6" w:rsidRPr="00AF7705" w:rsidRDefault="003820A6" w:rsidP="003820A6">
      <w:pPr>
        <w:ind w:firstLine="284"/>
        <w:jc w:val="both"/>
        <w:rPr>
          <w:rFonts w:ascii="Times New Roman" w:hAnsi="Times New Roman" w:cs="Times New Roman"/>
          <w:b/>
          <w:bCs/>
          <w:sz w:val="28"/>
          <w:szCs w:val="28"/>
        </w:rPr>
      </w:pPr>
      <w:bookmarkStart w:id="73" w:name="bookmark137"/>
      <w:r w:rsidRPr="00AF7705">
        <w:rPr>
          <w:rFonts w:ascii="Times New Roman" w:hAnsi="Times New Roman" w:cs="Times New Roman"/>
          <w:b/>
          <w:sz w:val="28"/>
          <w:szCs w:val="28"/>
        </w:rPr>
        <w:lastRenderedPageBreak/>
        <w:t>Виды и жанры изобразительного искусства</w:t>
      </w:r>
      <w:bookmarkEnd w:id="73"/>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виды декоративно-прикладных искусств, понимать их специфику;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различать жанры изобразительного искусства (портрет, пейзаж, натюрморт, бытовой, исторический, батальный жан</w:t>
      </w:r>
      <w:r w:rsidR="00AF7705">
        <w:rPr>
          <w:rFonts w:ascii="Times New Roman" w:hAnsi="Times New Roman" w:cs="Times New Roman"/>
          <w:sz w:val="28"/>
          <w:szCs w:val="28"/>
        </w:rPr>
        <w:t>ры) и участвовать в художествен</w:t>
      </w:r>
      <w:r w:rsidRPr="003820A6">
        <w:rPr>
          <w:rFonts w:ascii="Times New Roman" w:hAnsi="Times New Roman" w:cs="Times New Roman"/>
          <w:sz w:val="28"/>
          <w:szCs w:val="28"/>
        </w:rPr>
        <w:t>но-творческой деятельности, используя различные художественные материалы и приёмы работы с ними для передачи собственного замысла.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определять шедевры национального и мирового изобразительного искусства;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понимать историческую ретроспективу становления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жанров пластических искусств.</w:t>
      </w:r>
    </w:p>
    <w:p w:rsidR="003820A6" w:rsidRPr="003820A6" w:rsidRDefault="003820A6" w:rsidP="003820A6">
      <w:pPr>
        <w:ind w:firstLine="284"/>
        <w:jc w:val="both"/>
        <w:rPr>
          <w:rFonts w:ascii="Times New Roman" w:hAnsi="Times New Roman" w:cs="Times New Roman"/>
          <w:b/>
          <w:bCs/>
          <w:sz w:val="28"/>
          <w:szCs w:val="28"/>
        </w:rPr>
      </w:pPr>
      <w:bookmarkStart w:id="74" w:name="bookmark138"/>
      <w:r w:rsidRPr="003820A6">
        <w:rPr>
          <w:rFonts w:ascii="Times New Roman" w:hAnsi="Times New Roman" w:cs="Times New Roman"/>
          <w:sz w:val="28"/>
          <w:szCs w:val="28"/>
        </w:rPr>
        <w:t>Изобразительная природа фотографии, театра, кино</w:t>
      </w:r>
      <w:bookmarkEnd w:id="74"/>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жанры и особенности художественной фотографии, её отличие от картины и нехудожественной фотографии;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особенности визуального художественного образа в театре и кино;</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компьютерные технологии в собственной художественно-творческой деятельности (</w:t>
      </w:r>
      <w:r w:rsidRPr="003820A6">
        <w:rPr>
          <w:rFonts w:ascii="Times New Roman" w:hAnsi="Times New Roman" w:cs="Times New Roman"/>
          <w:sz w:val="28"/>
          <w:szCs w:val="28"/>
          <w:lang w:val="en-US"/>
        </w:rPr>
        <w:t>PowerPoint</w:t>
      </w:r>
      <w:r w:rsidRPr="003820A6">
        <w:rPr>
          <w:rFonts w:ascii="Times New Roman" w:hAnsi="Times New Roman" w:cs="Times New Roman"/>
          <w:sz w:val="28"/>
          <w:szCs w:val="28"/>
        </w:rPr>
        <w:t xml:space="preserve">, </w:t>
      </w:r>
      <w:r w:rsidRPr="003820A6">
        <w:rPr>
          <w:rFonts w:ascii="Times New Roman" w:hAnsi="Times New Roman" w:cs="Times New Roman"/>
          <w:sz w:val="28"/>
          <w:szCs w:val="28"/>
          <w:lang w:val="en-US"/>
        </w:rPr>
        <w:t>Photoshop</w:t>
      </w:r>
      <w:r w:rsidRPr="003820A6">
        <w:rPr>
          <w:rFonts w:ascii="Times New Roman" w:hAnsi="Times New Roman" w:cs="Times New Roman"/>
          <w:sz w:val="28"/>
          <w:szCs w:val="28"/>
        </w:rPr>
        <w:t xml:space="preserve">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средства художественной выразительности в собственных фотоработах;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применять в работе над цифровой фотографией технические средства </w:t>
      </w:r>
      <w:r w:rsidRPr="003820A6">
        <w:rPr>
          <w:rFonts w:ascii="Times New Roman" w:hAnsi="Times New Roman" w:cs="Times New Roman"/>
          <w:i/>
          <w:iCs/>
          <w:sz w:val="28"/>
          <w:szCs w:val="28"/>
          <w:lang w:val="en-US"/>
        </w:rPr>
        <w:t>Photoshop</w:t>
      </w:r>
      <w:r w:rsidRPr="003820A6">
        <w:rPr>
          <w:rFonts w:ascii="Times New Roman" w:hAnsi="Times New Roman" w:cs="Times New Roman"/>
          <w:i/>
          <w:iCs/>
          <w:sz w:val="28"/>
          <w:szCs w:val="28"/>
        </w:rPr>
        <w:t>;</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понимать и анализировать выразительность и соответствие авторскому замыслу сценографии, костюмов, грима после просмотра спектакля;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понимать и анализировать раскадровку, реквизит,</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костюмы и грим после просмотра художественного фильма.</w:t>
      </w:r>
    </w:p>
    <w:p w:rsidR="003820A6" w:rsidRPr="0032620D" w:rsidRDefault="003820A6" w:rsidP="0032620D">
      <w:pPr>
        <w:ind w:firstLine="284"/>
        <w:jc w:val="center"/>
        <w:rPr>
          <w:rFonts w:ascii="Times New Roman" w:hAnsi="Times New Roman" w:cs="Times New Roman"/>
          <w:b/>
          <w:bCs/>
          <w:sz w:val="28"/>
          <w:szCs w:val="28"/>
        </w:rPr>
      </w:pPr>
      <w:bookmarkStart w:id="75" w:name="bookmark139"/>
      <w:r w:rsidRPr="0032620D">
        <w:rPr>
          <w:rFonts w:ascii="Times New Roman" w:hAnsi="Times New Roman" w:cs="Times New Roman"/>
          <w:b/>
          <w:sz w:val="28"/>
          <w:szCs w:val="28"/>
        </w:rPr>
        <w:t>1.2.3.17. М</w:t>
      </w:r>
      <w:bookmarkEnd w:id="75"/>
      <w:r w:rsidR="00AF7705">
        <w:rPr>
          <w:rFonts w:ascii="Times New Roman" w:hAnsi="Times New Roman" w:cs="Times New Roman"/>
          <w:b/>
          <w:sz w:val="28"/>
          <w:szCs w:val="28"/>
        </w:rPr>
        <w:t>узыка</w:t>
      </w:r>
    </w:p>
    <w:p w:rsidR="003820A6" w:rsidRPr="00AF7705" w:rsidRDefault="003820A6" w:rsidP="003820A6">
      <w:pPr>
        <w:ind w:firstLine="284"/>
        <w:jc w:val="both"/>
        <w:rPr>
          <w:rFonts w:ascii="Times New Roman" w:hAnsi="Times New Roman" w:cs="Times New Roman"/>
          <w:b/>
          <w:bCs/>
          <w:sz w:val="28"/>
          <w:szCs w:val="28"/>
        </w:rPr>
      </w:pPr>
      <w:bookmarkStart w:id="76" w:name="bookmark140"/>
      <w:r w:rsidRPr="00AF7705">
        <w:rPr>
          <w:rFonts w:ascii="Times New Roman" w:hAnsi="Times New Roman" w:cs="Times New Roman"/>
          <w:b/>
          <w:sz w:val="28"/>
          <w:szCs w:val="28"/>
        </w:rPr>
        <w:t>Музыка как вид искусства</w:t>
      </w:r>
      <w:bookmarkEnd w:id="76"/>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принимать активное участие в художественных событиях класса, музыкально-эстетической жизни школы,</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района, города и др. (музыкальные вечера, музыкальные гостиные, концерты для младших школьников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3820A6" w:rsidRPr="00AF7705" w:rsidRDefault="003820A6" w:rsidP="003820A6">
      <w:pPr>
        <w:ind w:firstLine="284"/>
        <w:jc w:val="both"/>
        <w:rPr>
          <w:rFonts w:ascii="Times New Roman" w:hAnsi="Times New Roman" w:cs="Times New Roman"/>
          <w:b/>
          <w:bCs/>
          <w:sz w:val="28"/>
          <w:szCs w:val="28"/>
        </w:rPr>
      </w:pPr>
      <w:bookmarkStart w:id="77" w:name="bookmark141"/>
      <w:r w:rsidRPr="00AF7705">
        <w:rPr>
          <w:rFonts w:ascii="Times New Roman" w:hAnsi="Times New Roman" w:cs="Times New Roman"/>
          <w:b/>
          <w:sz w:val="28"/>
          <w:szCs w:val="28"/>
        </w:rPr>
        <w:t>Музыкальный образ и музыкальная драматургия</w:t>
      </w:r>
      <w:bookmarkEnd w:id="77"/>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3820A6">
        <w:rPr>
          <w:rFonts w:ascii="Times New Roman" w:hAnsi="Times New Roman" w:cs="Times New Roman"/>
          <w:sz w:val="28"/>
          <w:szCs w:val="28"/>
        </w:rPr>
        <w:t>ритмическом движении</w:t>
      </w:r>
      <w:proofErr w:type="gramEnd"/>
      <w:r w:rsidRPr="003820A6">
        <w:rPr>
          <w:rFonts w:ascii="Times New Roman" w:hAnsi="Times New Roman" w:cs="Times New Roman"/>
          <w:sz w:val="28"/>
          <w:szCs w:val="28"/>
        </w:rPr>
        <w:t>, пластическом интонировании, поэтическом слове, изобразительной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3820A6">
        <w:rPr>
          <w:rFonts w:ascii="Times New Roman" w:hAnsi="Times New Roman" w:cs="Times New Roman"/>
          <w:sz w:val="28"/>
          <w:szCs w:val="28"/>
        </w:rPr>
        <w:t>практическим</w:t>
      </w:r>
      <w:proofErr w:type="gramEnd"/>
      <w:r w:rsidRPr="003820A6">
        <w:rPr>
          <w:rFonts w:ascii="Times New Roman" w:hAnsi="Times New Roman" w:cs="Times New Roman"/>
          <w:sz w:val="28"/>
          <w:szCs w:val="28"/>
        </w:rPr>
        <w:t xml:space="preserve"> музицированием.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концертов, театров и др.;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спектаклей, выставок и конкурсов, фестивалей и др.</w:t>
      </w:r>
    </w:p>
    <w:p w:rsidR="003820A6" w:rsidRPr="00AF7705" w:rsidRDefault="003820A6" w:rsidP="003820A6">
      <w:pPr>
        <w:ind w:firstLine="284"/>
        <w:jc w:val="both"/>
        <w:rPr>
          <w:rFonts w:ascii="Times New Roman" w:hAnsi="Times New Roman" w:cs="Times New Roman"/>
          <w:b/>
          <w:bCs/>
          <w:sz w:val="28"/>
          <w:szCs w:val="28"/>
        </w:rPr>
      </w:pPr>
      <w:bookmarkStart w:id="78" w:name="bookmark142"/>
      <w:r w:rsidRPr="00AF7705">
        <w:rPr>
          <w:rFonts w:ascii="Times New Roman" w:hAnsi="Times New Roman" w:cs="Times New Roman"/>
          <w:b/>
          <w:sz w:val="28"/>
          <w:szCs w:val="28"/>
        </w:rPr>
        <w:t>Музыка в современном мире: традиции и инновации</w:t>
      </w:r>
      <w:bookmarkEnd w:id="78"/>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высказывать личностно-оценочные суждения о роли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месте музыки в жизни, о нравственных ценностях и эстетических идеалах, воплощённых в шедеврах музыкального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искусства прошлого и современности, обосновывать свои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предпочтения в ситуации выбора;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структурировать и систематизировать на основе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820A6" w:rsidRPr="0032620D" w:rsidRDefault="003820A6" w:rsidP="0032620D">
      <w:pPr>
        <w:ind w:firstLine="284"/>
        <w:jc w:val="center"/>
        <w:rPr>
          <w:rFonts w:ascii="Times New Roman" w:hAnsi="Times New Roman" w:cs="Times New Roman"/>
          <w:b/>
          <w:bCs/>
          <w:sz w:val="28"/>
          <w:szCs w:val="28"/>
        </w:rPr>
      </w:pPr>
      <w:bookmarkStart w:id="79" w:name="bookmark143"/>
      <w:r w:rsidRPr="0032620D">
        <w:rPr>
          <w:rFonts w:ascii="Times New Roman" w:hAnsi="Times New Roman" w:cs="Times New Roman"/>
          <w:b/>
          <w:sz w:val="28"/>
          <w:szCs w:val="28"/>
        </w:rPr>
        <w:t>1.2.3.18. Т</w:t>
      </w:r>
      <w:bookmarkEnd w:id="79"/>
      <w:r w:rsidR="00AF7705">
        <w:rPr>
          <w:rFonts w:ascii="Times New Roman" w:hAnsi="Times New Roman" w:cs="Times New Roman"/>
          <w:b/>
          <w:sz w:val="28"/>
          <w:szCs w:val="28"/>
        </w:rPr>
        <w:t>ехнология</w:t>
      </w:r>
    </w:p>
    <w:p w:rsidR="003820A6" w:rsidRPr="00AF7705" w:rsidRDefault="003820A6" w:rsidP="003820A6">
      <w:pPr>
        <w:ind w:firstLine="284"/>
        <w:jc w:val="both"/>
        <w:rPr>
          <w:rFonts w:ascii="Times New Roman" w:hAnsi="Times New Roman" w:cs="Times New Roman"/>
          <w:b/>
          <w:bCs/>
          <w:i/>
          <w:iCs/>
          <w:sz w:val="28"/>
          <w:szCs w:val="28"/>
        </w:rPr>
      </w:pPr>
      <w:r w:rsidRPr="00AF7705">
        <w:rPr>
          <w:rFonts w:ascii="Times New Roman" w:hAnsi="Times New Roman" w:cs="Times New Roman"/>
          <w:b/>
          <w:i/>
          <w:sz w:val="28"/>
          <w:szCs w:val="28"/>
        </w:rPr>
        <w:t>Индустриальные технологии</w:t>
      </w:r>
    </w:p>
    <w:p w:rsidR="003820A6" w:rsidRPr="003820A6" w:rsidRDefault="003820A6" w:rsidP="003820A6">
      <w:pPr>
        <w:ind w:firstLine="284"/>
        <w:jc w:val="both"/>
        <w:rPr>
          <w:rFonts w:ascii="Times New Roman" w:hAnsi="Times New Roman" w:cs="Times New Roman"/>
          <w:b/>
          <w:bCs/>
          <w:sz w:val="28"/>
          <w:szCs w:val="28"/>
        </w:rPr>
      </w:pPr>
      <w:r w:rsidRPr="003820A6">
        <w:rPr>
          <w:rFonts w:ascii="Times New Roman" w:hAnsi="Times New Roman" w:cs="Times New Roman"/>
          <w:b/>
          <w:sz w:val="28"/>
          <w:szCs w:val="28"/>
        </w:rPr>
        <w:t>Технологии обработки конструкционных и поделочных материалов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находить в учебной литературе сведения, необходимые для конструирования объекта и осуществления выбранной технологии;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читать технические рисунки, эскизы, чертежи, схемы;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в масштабе и правильно оформлять технические рисунки и эскизы разрабатываемых объектов;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осуществлять технологические процессы создания или ремонта материальных объектов.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грамотно пользоваться графической документацией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технико-технологической информацией, которые применяются при разработке, создании и эксплуатации различных технических объектов;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осуществлять технологические процессы создания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или ремонта материальных объектов, имеющих инновационные элементы.</w:t>
      </w:r>
    </w:p>
    <w:p w:rsidR="003820A6" w:rsidRPr="003820A6" w:rsidRDefault="003820A6" w:rsidP="003820A6">
      <w:pPr>
        <w:ind w:firstLine="284"/>
        <w:jc w:val="both"/>
        <w:rPr>
          <w:rFonts w:ascii="Times New Roman" w:hAnsi="Times New Roman" w:cs="Times New Roman"/>
          <w:b/>
          <w:bCs/>
          <w:sz w:val="28"/>
          <w:szCs w:val="28"/>
        </w:rPr>
      </w:pPr>
      <w:r w:rsidRPr="003820A6">
        <w:rPr>
          <w:rFonts w:ascii="Times New Roman" w:hAnsi="Times New Roman" w:cs="Times New Roman"/>
          <w:b/>
          <w:sz w:val="28"/>
          <w:szCs w:val="28"/>
        </w:rPr>
        <w:t>Электротехника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w:t>
      </w:r>
      <w:r w:rsidRPr="003820A6">
        <w:rPr>
          <w:rFonts w:ascii="Times New Roman" w:hAnsi="Times New Roman" w:cs="Times New Roman"/>
          <w:i/>
          <w:iCs/>
          <w:sz w:val="28"/>
          <w:szCs w:val="28"/>
        </w:rPr>
        <w:lastRenderedPageBreak/>
        <w:t>аппаратов,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используя дополнительные источники информации (включая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Интернет);</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осуществлять процессы сборки, регулировки или ремонта объектов, содержащих электрические цепи с элементами электроники и автоматики.</w:t>
      </w:r>
    </w:p>
    <w:p w:rsidR="003820A6" w:rsidRPr="003820A6" w:rsidRDefault="003820A6" w:rsidP="003820A6">
      <w:pPr>
        <w:ind w:firstLine="284"/>
        <w:jc w:val="both"/>
        <w:rPr>
          <w:rFonts w:ascii="Times New Roman" w:hAnsi="Times New Roman" w:cs="Times New Roman"/>
          <w:b/>
          <w:bCs/>
          <w:i/>
          <w:iCs/>
          <w:sz w:val="28"/>
          <w:szCs w:val="28"/>
        </w:rPr>
      </w:pPr>
      <w:r w:rsidRPr="003820A6">
        <w:rPr>
          <w:rFonts w:ascii="Times New Roman" w:hAnsi="Times New Roman" w:cs="Times New Roman"/>
          <w:b/>
          <w:i/>
          <w:sz w:val="28"/>
          <w:szCs w:val="28"/>
        </w:rPr>
        <w:t>Технологии ведения дома</w:t>
      </w:r>
    </w:p>
    <w:p w:rsidR="003820A6" w:rsidRPr="003820A6" w:rsidRDefault="003820A6" w:rsidP="003820A6">
      <w:pPr>
        <w:ind w:firstLine="284"/>
        <w:jc w:val="both"/>
        <w:rPr>
          <w:rFonts w:ascii="Times New Roman" w:hAnsi="Times New Roman" w:cs="Times New Roman"/>
          <w:b/>
          <w:bCs/>
          <w:sz w:val="28"/>
          <w:szCs w:val="28"/>
        </w:rPr>
      </w:pPr>
      <w:r w:rsidRPr="003820A6">
        <w:rPr>
          <w:rFonts w:ascii="Times New Roman" w:hAnsi="Times New Roman" w:cs="Times New Roman"/>
          <w:b/>
          <w:sz w:val="28"/>
          <w:szCs w:val="28"/>
        </w:rPr>
        <w:t>Кулинария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составлять рацион питания на основе физиологических потребностей организма;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выбирать пищевые продукты для удовлетворения потребностей организма в белках, углеводах, жирах, витаминах,</w:t>
      </w:r>
      <w:r w:rsidR="0032620D">
        <w:rPr>
          <w:rFonts w:ascii="Times New Roman" w:hAnsi="Times New Roman" w:cs="Times New Roman"/>
          <w:i/>
          <w:iCs/>
          <w:sz w:val="28"/>
          <w:szCs w:val="28"/>
        </w:rPr>
        <w:t xml:space="preserve"> минеральных веществах; организо</w:t>
      </w:r>
      <w:r w:rsidRPr="003820A6">
        <w:rPr>
          <w:rFonts w:ascii="Times New Roman" w:hAnsi="Times New Roman" w:cs="Times New Roman"/>
          <w:i/>
          <w:iCs/>
          <w:sz w:val="28"/>
          <w:szCs w:val="28"/>
        </w:rPr>
        <w:t>вывать своё рациональное питание в домашних условиях; применять различные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способы обработки пищевых продуктов с целью сохранения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них питательных веществ;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применять основные виды и способы консервирования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заготовки пищевых продуктов в домашних условиях;</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определять виды экологического загрязнения пищевых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продуктов; оценивать влияние техногенной сферы на окружающую среду и здоровье человека;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выполнять мероприятия по предотвращению негативного влияния техногенной сферы на окружающую среду</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здоровье человека.</w:t>
      </w:r>
    </w:p>
    <w:p w:rsidR="003820A6" w:rsidRPr="008E03A8" w:rsidRDefault="003820A6" w:rsidP="003820A6">
      <w:pPr>
        <w:ind w:firstLine="284"/>
        <w:jc w:val="both"/>
        <w:rPr>
          <w:rFonts w:ascii="Times New Roman" w:hAnsi="Times New Roman" w:cs="Times New Roman"/>
          <w:b/>
          <w:bCs/>
          <w:sz w:val="28"/>
          <w:szCs w:val="28"/>
        </w:rPr>
      </w:pPr>
      <w:bookmarkStart w:id="80" w:name="bookmark144"/>
      <w:r w:rsidRPr="008E03A8">
        <w:rPr>
          <w:rFonts w:ascii="Times New Roman" w:hAnsi="Times New Roman" w:cs="Times New Roman"/>
          <w:b/>
          <w:sz w:val="28"/>
          <w:szCs w:val="28"/>
        </w:rPr>
        <w:t>Создание изделий из текстильных и поделочных материалов</w:t>
      </w:r>
      <w:bookmarkEnd w:id="80"/>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изготавливать с помощью ручных инструментов и оборудования для швейных и декоративно-прикладных работ, швейной машины простые по </w:t>
      </w:r>
      <w:r w:rsidRPr="003820A6">
        <w:rPr>
          <w:rFonts w:ascii="Times New Roman" w:hAnsi="Times New Roman" w:cs="Times New Roman"/>
          <w:sz w:val="28"/>
          <w:szCs w:val="28"/>
        </w:rPr>
        <w:lastRenderedPageBreak/>
        <w:t>конструкции модели швейных изделий, пользуясь технологической документацией;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влажно-тепловую обработку швейных изделий.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выполнять несложные приёмы моделирования швейных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изделий, в том числе с использованием традиций народного костюма;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при моделировании зрительные иллюзии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 одежде; определять и исправлять дефекты швейных изделий;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выполнять художественную отделку швейных изделий;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изготавливать изделия декоративно-прикладного искусства, региональных народных промыслов;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определять основные стили в одежде и современные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направления моды.</w:t>
      </w:r>
    </w:p>
    <w:p w:rsidR="003820A6" w:rsidRPr="008E03A8" w:rsidRDefault="003820A6" w:rsidP="003820A6">
      <w:pPr>
        <w:ind w:firstLine="284"/>
        <w:jc w:val="both"/>
        <w:rPr>
          <w:rFonts w:ascii="Times New Roman" w:hAnsi="Times New Roman" w:cs="Times New Roman"/>
          <w:b/>
          <w:bCs/>
          <w:sz w:val="28"/>
          <w:szCs w:val="28"/>
        </w:rPr>
      </w:pPr>
      <w:bookmarkStart w:id="81" w:name="bookmark148"/>
      <w:r w:rsidRPr="008E03A8">
        <w:rPr>
          <w:rFonts w:ascii="Times New Roman" w:hAnsi="Times New Roman" w:cs="Times New Roman"/>
          <w:b/>
          <w:sz w:val="28"/>
          <w:szCs w:val="28"/>
        </w:rPr>
        <w:t>Технологии исследовательской, опытнической и проектной деятельности</w:t>
      </w:r>
      <w:bookmarkEnd w:id="81"/>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осуществлять презентацию, экономическую и экологическую оценку проекта; разрабатывать вариант рекламы для продукта труда.</w:t>
      </w:r>
    </w:p>
    <w:p w:rsidR="003820A6" w:rsidRPr="003820A6" w:rsidRDefault="003820A6" w:rsidP="003820A6">
      <w:pPr>
        <w:ind w:firstLine="284"/>
        <w:jc w:val="both"/>
        <w:rPr>
          <w:rFonts w:ascii="Times New Roman" w:hAnsi="Times New Roman" w:cs="Times New Roman"/>
          <w:b/>
          <w:bCs/>
          <w:sz w:val="28"/>
          <w:szCs w:val="28"/>
        </w:rPr>
      </w:pPr>
      <w:bookmarkStart w:id="82" w:name="bookmark149"/>
      <w:r w:rsidRPr="003820A6">
        <w:rPr>
          <w:rFonts w:ascii="Times New Roman" w:hAnsi="Times New Roman" w:cs="Times New Roman"/>
          <w:sz w:val="28"/>
          <w:szCs w:val="28"/>
        </w:rPr>
        <w:t>Современное производство и профессиональное самоопределение</w:t>
      </w:r>
      <w:bookmarkEnd w:id="82"/>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w:t>
      </w:r>
      <w:r w:rsidRPr="003820A6">
        <w:rPr>
          <w:rFonts w:ascii="Times New Roman" w:hAnsi="Times New Roman" w:cs="Times New Roman"/>
          <w:sz w:val="28"/>
          <w:szCs w:val="28"/>
        </w:rPr>
        <w:lastRenderedPageBreak/>
        <w:t>условиями труда по массовым профессиям и их востребованностью на рынке труда.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планировать профессиональную карьеру;</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рационально выбирать пути продолжения образования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или трудоустройства;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ориентироваться в информации по трудоустройству</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продолжению образования;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оценивать свои возможности и возможности своей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семьи для предпринимательской деятельности.</w:t>
      </w:r>
    </w:p>
    <w:p w:rsidR="003820A6" w:rsidRPr="008E03A8" w:rsidRDefault="003820A6" w:rsidP="008E03A8">
      <w:pPr>
        <w:ind w:firstLine="284"/>
        <w:jc w:val="center"/>
        <w:rPr>
          <w:rFonts w:ascii="Times New Roman" w:hAnsi="Times New Roman" w:cs="Times New Roman"/>
          <w:b/>
          <w:bCs/>
          <w:sz w:val="28"/>
          <w:szCs w:val="28"/>
        </w:rPr>
      </w:pPr>
      <w:bookmarkStart w:id="83" w:name="bookmark150"/>
      <w:r w:rsidRPr="008E03A8">
        <w:rPr>
          <w:rFonts w:ascii="Times New Roman" w:hAnsi="Times New Roman" w:cs="Times New Roman"/>
          <w:b/>
          <w:sz w:val="28"/>
          <w:szCs w:val="28"/>
        </w:rPr>
        <w:t>1.2.3.19. Ф</w:t>
      </w:r>
      <w:bookmarkEnd w:id="83"/>
      <w:r w:rsidR="00AF7705">
        <w:rPr>
          <w:rFonts w:ascii="Times New Roman" w:hAnsi="Times New Roman" w:cs="Times New Roman"/>
          <w:b/>
          <w:sz w:val="28"/>
          <w:szCs w:val="28"/>
        </w:rPr>
        <w:t>изическая культура</w:t>
      </w:r>
    </w:p>
    <w:p w:rsidR="003820A6" w:rsidRPr="008E03A8" w:rsidRDefault="003820A6" w:rsidP="003820A6">
      <w:pPr>
        <w:ind w:firstLine="284"/>
        <w:jc w:val="both"/>
        <w:rPr>
          <w:rFonts w:ascii="Times New Roman" w:hAnsi="Times New Roman" w:cs="Times New Roman"/>
          <w:b/>
          <w:bCs/>
          <w:sz w:val="28"/>
          <w:szCs w:val="28"/>
        </w:rPr>
      </w:pPr>
      <w:bookmarkStart w:id="84" w:name="bookmark151"/>
      <w:r w:rsidRPr="008E03A8">
        <w:rPr>
          <w:rFonts w:ascii="Times New Roman" w:hAnsi="Times New Roman" w:cs="Times New Roman"/>
          <w:b/>
          <w:sz w:val="28"/>
          <w:szCs w:val="28"/>
        </w:rPr>
        <w:t>Знания о физической культуре</w:t>
      </w:r>
      <w:bookmarkEnd w:id="84"/>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характеризовать цель возрождения Олимпийских игр</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роль Пьера де Кубертена в становлении современного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Олимпийского движения, объяснять смысл символики и ритуалов Олимпийских игр;</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характеризовать исторические вехи развития отечественного спортивного движения, великих спортсменов,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принёсших славу российскому спорту;</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820A6" w:rsidRPr="008E03A8" w:rsidRDefault="003820A6" w:rsidP="003820A6">
      <w:pPr>
        <w:ind w:firstLine="284"/>
        <w:jc w:val="both"/>
        <w:rPr>
          <w:rFonts w:ascii="Times New Roman" w:hAnsi="Times New Roman" w:cs="Times New Roman"/>
          <w:b/>
          <w:bCs/>
          <w:sz w:val="28"/>
          <w:szCs w:val="28"/>
        </w:rPr>
      </w:pPr>
      <w:bookmarkStart w:id="85" w:name="bookmark152"/>
      <w:r w:rsidRPr="008E03A8">
        <w:rPr>
          <w:rFonts w:ascii="Times New Roman" w:hAnsi="Times New Roman" w:cs="Times New Roman"/>
          <w:b/>
          <w:sz w:val="28"/>
          <w:szCs w:val="28"/>
        </w:rPr>
        <w:t>Способы двигательной (физкультурной) деятельности</w:t>
      </w:r>
      <w:bookmarkEnd w:id="85"/>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взаимодействовать со сверстниками в условиях самостоятельной учебной деятельности, оказывать помощь в организации и проведении занятий, </w:t>
      </w:r>
      <w:r w:rsidRPr="003820A6">
        <w:rPr>
          <w:rFonts w:ascii="Times New Roman" w:hAnsi="Times New Roman" w:cs="Times New Roman"/>
          <w:sz w:val="28"/>
          <w:szCs w:val="28"/>
        </w:rPr>
        <w:lastRenderedPageBreak/>
        <w:t>освоении новых двигательных действий, развитии физических качеств, тестировании физического развития и физической подготовленности.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вести дневник по физкультурной деятельности, включать в него оформление планов проведения самостоятельных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занятий физическими упражнениями разной функциональной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направленности, данные контроля динамики индивидуального физического развития и физической подготовленности;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проводить занятия физической куль</w:t>
      </w:r>
      <w:r w:rsidR="00AF7705">
        <w:rPr>
          <w:rFonts w:ascii="Times New Roman" w:hAnsi="Times New Roman" w:cs="Times New Roman"/>
          <w:i/>
          <w:iCs/>
          <w:sz w:val="28"/>
          <w:szCs w:val="28"/>
        </w:rPr>
        <w:t>турой с использованием оздорови</w:t>
      </w:r>
      <w:r w:rsidRPr="003820A6">
        <w:rPr>
          <w:rFonts w:ascii="Times New Roman" w:hAnsi="Times New Roman" w:cs="Times New Roman"/>
          <w:i/>
          <w:iCs/>
          <w:sz w:val="28"/>
          <w:szCs w:val="28"/>
        </w:rPr>
        <w:t>тельной ходьбы и бега, лыжных прогулок</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туристских походов, обеспечивать их оздоровительную</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направленность;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проводить восстановительные мероприятия с использованием банных процедур и сеансов оздоровительного массажа.</w:t>
      </w:r>
    </w:p>
    <w:p w:rsidR="003820A6" w:rsidRPr="008E03A8" w:rsidRDefault="003820A6" w:rsidP="003820A6">
      <w:pPr>
        <w:ind w:firstLine="284"/>
        <w:jc w:val="both"/>
        <w:rPr>
          <w:rFonts w:ascii="Times New Roman" w:hAnsi="Times New Roman" w:cs="Times New Roman"/>
          <w:b/>
          <w:bCs/>
          <w:sz w:val="28"/>
          <w:szCs w:val="28"/>
        </w:rPr>
      </w:pPr>
      <w:bookmarkStart w:id="86" w:name="bookmark153"/>
      <w:r w:rsidRPr="008E03A8">
        <w:rPr>
          <w:rFonts w:ascii="Times New Roman" w:hAnsi="Times New Roman" w:cs="Times New Roman"/>
          <w:b/>
          <w:sz w:val="28"/>
          <w:szCs w:val="28"/>
        </w:rPr>
        <w:t>Физическое совершенствование</w:t>
      </w:r>
      <w:bookmarkEnd w:id="86"/>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легкоатлетические упражнения в беге и прыжках (в высоту и длину);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преодолевать естественные и искусственные препятствия с помощью разнообразных способов лазания, прыжков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бега;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осуществлять судейство по одному из осваиваемых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видов спорта;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выполнять тестовые нормативы по физической подготовке.</w:t>
      </w:r>
    </w:p>
    <w:p w:rsidR="003820A6" w:rsidRPr="003820A6" w:rsidRDefault="003820A6" w:rsidP="008E03A8">
      <w:pPr>
        <w:ind w:firstLine="284"/>
        <w:jc w:val="center"/>
        <w:rPr>
          <w:rFonts w:ascii="Times New Roman" w:hAnsi="Times New Roman" w:cs="Times New Roman"/>
          <w:b/>
          <w:bCs/>
          <w:sz w:val="28"/>
          <w:szCs w:val="28"/>
        </w:rPr>
      </w:pPr>
      <w:bookmarkStart w:id="87" w:name="bookmark154"/>
      <w:r w:rsidRPr="003820A6">
        <w:rPr>
          <w:rFonts w:ascii="Times New Roman" w:hAnsi="Times New Roman" w:cs="Times New Roman"/>
          <w:b/>
          <w:sz w:val="28"/>
          <w:szCs w:val="28"/>
        </w:rPr>
        <w:t>1.2.3.20</w:t>
      </w:r>
      <w:r w:rsidR="00AF7705">
        <w:rPr>
          <w:rFonts w:ascii="Times New Roman" w:hAnsi="Times New Roman" w:cs="Times New Roman"/>
          <w:b/>
          <w:sz w:val="28"/>
          <w:szCs w:val="28"/>
        </w:rPr>
        <w:t>. Основы безопасности</w:t>
      </w:r>
      <w:r w:rsidRPr="003820A6">
        <w:rPr>
          <w:rFonts w:ascii="Times New Roman" w:hAnsi="Times New Roman" w:cs="Times New Roman"/>
          <w:b/>
          <w:sz w:val="28"/>
          <w:szCs w:val="28"/>
        </w:rPr>
        <w:t xml:space="preserve"> </w:t>
      </w:r>
      <w:bookmarkEnd w:id="87"/>
      <w:r w:rsidR="00AF7705">
        <w:rPr>
          <w:rFonts w:ascii="Times New Roman" w:hAnsi="Times New Roman" w:cs="Times New Roman"/>
          <w:b/>
          <w:sz w:val="28"/>
          <w:szCs w:val="28"/>
        </w:rPr>
        <w:t>жизнедеятельности</w:t>
      </w:r>
    </w:p>
    <w:p w:rsidR="003820A6" w:rsidRPr="003820A6" w:rsidRDefault="003820A6" w:rsidP="003820A6">
      <w:pPr>
        <w:ind w:firstLine="284"/>
        <w:jc w:val="both"/>
        <w:rPr>
          <w:rFonts w:ascii="Times New Roman" w:hAnsi="Times New Roman" w:cs="Times New Roman"/>
          <w:b/>
          <w:bCs/>
          <w:sz w:val="28"/>
          <w:szCs w:val="28"/>
        </w:rPr>
      </w:pPr>
      <w:bookmarkStart w:id="88" w:name="bookmark155"/>
      <w:r w:rsidRPr="003820A6">
        <w:rPr>
          <w:rFonts w:ascii="Times New Roman" w:hAnsi="Times New Roman" w:cs="Times New Roman"/>
          <w:b/>
          <w:sz w:val="28"/>
          <w:szCs w:val="28"/>
        </w:rPr>
        <w:t>Основы безопасности личности общества и государства</w:t>
      </w:r>
      <w:bookmarkEnd w:id="88"/>
    </w:p>
    <w:p w:rsidR="003820A6" w:rsidRPr="003820A6" w:rsidRDefault="003820A6" w:rsidP="003820A6">
      <w:pPr>
        <w:ind w:firstLine="284"/>
        <w:jc w:val="both"/>
        <w:rPr>
          <w:rFonts w:ascii="Times New Roman" w:hAnsi="Times New Roman" w:cs="Times New Roman"/>
          <w:b/>
          <w:bCs/>
          <w:sz w:val="28"/>
          <w:szCs w:val="28"/>
        </w:rPr>
      </w:pPr>
      <w:bookmarkStart w:id="89" w:name="bookmark156"/>
      <w:r w:rsidRPr="003820A6">
        <w:rPr>
          <w:rFonts w:ascii="Times New Roman" w:hAnsi="Times New Roman" w:cs="Times New Roman"/>
          <w:sz w:val="28"/>
          <w:szCs w:val="28"/>
        </w:rPr>
        <w:t>Основы комплексной безопасности</w:t>
      </w:r>
      <w:bookmarkEnd w:id="89"/>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3820A6">
        <w:rPr>
          <w:rFonts w:ascii="Times New Roman" w:hAnsi="Times New Roman" w:cs="Times New Roman"/>
          <w:sz w:val="28"/>
          <w:szCs w:val="28"/>
        </w:rPr>
        <w:t>повышения уровня культуры безопасности жизнедеятельности населения страны</w:t>
      </w:r>
      <w:proofErr w:type="gramEnd"/>
      <w:r w:rsidRPr="003820A6">
        <w:rPr>
          <w:rFonts w:ascii="Times New Roman" w:hAnsi="Times New Roman" w:cs="Times New Roman"/>
          <w:sz w:val="28"/>
          <w:szCs w:val="28"/>
        </w:rPr>
        <w:t xml:space="preserve"> в современных условиях;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 xml:space="preserve">ситуаций </w:t>
      </w:r>
      <w:r w:rsidRPr="003820A6">
        <w:rPr>
          <w:rFonts w:ascii="Times New Roman" w:hAnsi="Times New Roman" w:cs="Times New Roman"/>
          <w:i/>
          <w:iCs/>
          <w:sz w:val="28"/>
          <w:szCs w:val="28"/>
        </w:rPr>
        <w:lastRenderedPageBreak/>
        <w:t>природного и техногенного характера на национальную безопасность Российской Федерации;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прогнозировать возможность возникновения опасных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чрезвычайных ситуаций по их характерным признакам;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характеризовать роль образования в системе </w:t>
      </w:r>
      <w:proofErr w:type="gramStart"/>
      <w:r w:rsidRPr="003820A6">
        <w:rPr>
          <w:rFonts w:ascii="Times New Roman" w:hAnsi="Times New Roman" w:cs="Times New Roman"/>
          <w:i/>
          <w:iCs/>
          <w:sz w:val="28"/>
          <w:szCs w:val="28"/>
        </w:rPr>
        <w:t>формирования современного уровня культуры безопасности жизнедеятельности</w:t>
      </w:r>
      <w:proofErr w:type="gramEnd"/>
      <w:r w:rsidRPr="003820A6">
        <w:rPr>
          <w:rFonts w:ascii="Times New Roman" w:hAnsi="Times New Roman" w:cs="Times New Roman"/>
          <w:i/>
          <w:iCs/>
          <w:sz w:val="28"/>
          <w:szCs w:val="28"/>
        </w:rPr>
        <w:t xml:space="preserve"> у населения страны;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проектировать план по повышению индивидуального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уровня культуры безопасности жизнедеятельности для защищённости личных жизненно важных интересов от внешних и внутренних угроз.</w:t>
      </w:r>
    </w:p>
    <w:p w:rsidR="003820A6" w:rsidRPr="008E03A8" w:rsidRDefault="003820A6" w:rsidP="003820A6">
      <w:pPr>
        <w:ind w:firstLine="284"/>
        <w:jc w:val="both"/>
        <w:rPr>
          <w:rFonts w:ascii="Times New Roman" w:hAnsi="Times New Roman" w:cs="Times New Roman"/>
          <w:b/>
          <w:bCs/>
          <w:sz w:val="28"/>
          <w:szCs w:val="28"/>
        </w:rPr>
      </w:pPr>
      <w:bookmarkStart w:id="90" w:name="bookmark157"/>
      <w:r w:rsidRPr="008E03A8">
        <w:rPr>
          <w:rFonts w:ascii="Times New Roman" w:hAnsi="Times New Roman" w:cs="Times New Roman"/>
          <w:b/>
          <w:sz w:val="28"/>
          <w:szCs w:val="28"/>
        </w:rPr>
        <w:t>Защита населения Российской Федерации от чрезвычайных ситуаций</w:t>
      </w:r>
      <w:bookmarkEnd w:id="90"/>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РСЧС</w:t>
      </w:r>
      <w:r w:rsidRPr="003820A6">
        <w:rPr>
          <w:rFonts w:ascii="Times New Roman" w:hAnsi="Times New Roman" w:cs="Times New Roman"/>
          <w:sz w:val="28"/>
          <w:szCs w:val="28"/>
          <w:vertAlign w:val="superscript"/>
        </w:rPr>
        <w:footnoteReference w:id="8"/>
      </w:r>
      <w:r w:rsidRPr="003820A6">
        <w:rPr>
          <w:rFonts w:ascii="Times New Roman" w:hAnsi="Times New Roman" w:cs="Times New Roman"/>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характеризовать основные мероприятия, которые проводятся в РФ, по защите населения от чрезвычайных ситуаций мирного и военного времени;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существующую систему оповещения населения при угрозе возникновения чрезвычайной ситуации;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мероприятия, принимаемые МЧС России, по использованию современных технических сре</w:t>
      </w:r>
      <w:proofErr w:type="gramStart"/>
      <w:r w:rsidRPr="003820A6">
        <w:rPr>
          <w:rFonts w:ascii="Times New Roman" w:hAnsi="Times New Roman" w:cs="Times New Roman"/>
          <w:sz w:val="28"/>
          <w:szCs w:val="28"/>
        </w:rPr>
        <w:t>дств дл</w:t>
      </w:r>
      <w:proofErr w:type="gramEnd"/>
      <w:r w:rsidRPr="003820A6">
        <w:rPr>
          <w:rFonts w:ascii="Times New Roman" w:hAnsi="Times New Roman" w:cs="Times New Roman"/>
          <w:sz w:val="28"/>
          <w:szCs w:val="28"/>
        </w:rPr>
        <w:t>я информации населения о чрезвычайных ситуациях;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основные мероприятия, которые проводятся при аварийно-спасательных работах в очагах поражения;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описывать основные мероприятия, которые проводятся при выполнении неотложных работ;</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моделировать свои действия </w:t>
      </w:r>
      <w:proofErr w:type="gramStart"/>
      <w:r w:rsidRPr="003820A6">
        <w:rPr>
          <w:rFonts w:ascii="Times New Roman" w:hAnsi="Times New Roman" w:cs="Times New Roman"/>
          <w:sz w:val="28"/>
          <w:szCs w:val="28"/>
        </w:rPr>
        <w:t>по сигналам оповещения о чрезвычайных ситуациях в районе проживания при нахождении в школе</w:t>
      </w:r>
      <w:proofErr w:type="gramEnd"/>
      <w:r w:rsidRPr="003820A6">
        <w:rPr>
          <w:rFonts w:ascii="Times New Roman" w:hAnsi="Times New Roman" w:cs="Times New Roman"/>
          <w:sz w:val="28"/>
          <w:szCs w:val="28"/>
        </w:rPr>
        <w:t>, на улице, в общественном месте (в театре, библиотеке и др.), дома.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военного времени;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подбирать материал и готовить занятие на тему</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«Основные задачи гражданской обороны по защите населения от последствий чрезвычайных ситуаций мирного и военного времени»;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обсуждать тему «Ключевая роль МЧС России в формировании культуры безопасности жизнедеятельности</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у населения Российской Федерации»;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lastRenderedPageBreak/>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классифицировать их по предназначению и защитным свойствам.</w:t>
      </w:r>
    </w:p>
    <w:p w:rsidR="003820A6" w:rsidRPr="008E03A8" w:rsidRDefault="003820A6" w:rsidP="003820A6">
      <w:pPr>
        <w:ind w:firstLine="284"/>
        <w:jc w:val="both"/>
        <w:rPr>
          <w:rFonts w:ascii="Times New Roman" w:hAnsi="Times New Roman" w:cs="Times New Roman"/>
          <w:b/>
          <w:bCs/>
          <w:sz w:val="28"/>
          <w:szCs w:val="28"/>
        </w:rPr>
      </w:pPr>
      <w:bookmarkStart w:id="91" w:name="bookmark158"/>
      <w:r w:rsidRPr="008E03A8">
        <w:rPr>
          <w:rFonts w:ascii="Times New Roman" w:hAnsi="Times New Roman" w:cs="Times New Roman"/>
          <w:b/>
          <w:sz w:val="28"/>
          <w:szCs w:val="28"/>
        </w:rPr>
        <w:t>Основы противодействия терроризму и экстремизму в Российской Федерации</w:t>
      </w:r>
      <w:bookmarkEnd w:id="91"/>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негативно относиться к любым видам террористической и экстремистской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обосновывать значение культуры безопасности жизнедеятельности в противодействии идеологии терроризма и экстремизма;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основные меры уголовной ответственности за участие в террористической и экстремистской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моделировать последовательность своих действий при угрозе террористического акта.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формировать индивидуальные основы правовой психологии для противостояния идеологии насилия;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формировать личные убеждения, способствующие профилактике вовлечения в террористическую деятельность;</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формировать индивидуальные качества, способствующие противодействию экстремизму и терроризму;</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sz w:val="28"/>
          <w:szCs w:val="28"/>
        </w:rPr>
        <w:t>• </w:t>
      </w:r>
      <w:r w:rsidRPr="003820A6">
        <w:rPr>
          <w:rFonts w:ascii="Times New Roman" w:hAnsi="Times New Roman" w:cs="Times New Roman"/>
          <w:i/>
          <w:iCs/>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 xml:space="preserve">общественного порядка, употреблению алкоголя и </w:t>
      </w:r>
      <w:r w:rsidRPr="003820A6">
        <w:rPr>
          <w:rFonts w:ascii="Times New Roman" w:hAnsi="Times New Roman" w:cs="Times New Roman"/>
          <w:i/>
          <w:iCs/>
          <w:sz w:val="28"/>
          <w:szCs w:val="28"/>
        </w:rPr>
        <w:lastRenderedPageBreak/>
        <w:t>наркотиков, а также к любым видам экстремистской и террористической деятельности.</w:t>
      </w:r>
    </w:p>
    <w:p w:rsidR="003820A6" w:rsidRPr="003820A6" w:rsidRDefault="003820A6" w:rsidP="003820A6">
      <w:pPr>
        <w:ind w:firstLine="284"/>
        <w:jc w:val="both"/>
        <w:rPr>
          <w:rFonts w:ascii="Times New Roman" w:hAnsi="Times New Roman" w:cs="Times New Roman"/>
          <w:b/>
          <w:bCs/>
          <w:sz w:val="28"/>
          <w:szCs w:val="28"/>
        </w:rPr>
      </w:pPr>
      <w:bookmarkStart w:id="92" w:name="bookmark159"/>
      <w:r w:rsidRPr="003820A6">
        <w:rPr>
          <w:rFonts w:ascii="Times New Roman" w:hAnsi="Times New Roman" w:cs="Times New Roman"/>
          <w:b/>
          <w:sz w:val="28"/>
          <w:szCs w:val="28"/>
        </w:rPr>
        <w:t>Основы медицинских знаний и здорового образа жизни</w:t>
      </w:r>
      <w:bookmarkEnd w:id="92"/>
    </w:p>
    <w:p w:rsidR="003820A6" w:rsidRPr="003820A6" w:rsidRDefault="003820A6" w:rsidP="003820A6">
      <w:pPr>
        <w:ind w:firstLine="284"/>
        <w:jc w:val="both"/>
        <w:rPr>
          <w:rFonts w:ascii="Times New Roman" w:hAnsi="Times New Roman" w:cs="Times New Roman"/>
          <w:b/>
          <w:bCs/>
          <w:sz w:val="28"/>
          <w:szCs w:val="28"/>
        </w:rPr>
      </w:pPr>
      <w:bookmarkStart w:id="93" w:name="bookmark160"/>
      <w:r w:rsidRPr="003820A6">
        <w:rPr>
          <w:rFonts w:ascii="Times New Roman" w:hAnsi="Times New Roman" w:cs="Times New Roman"/>
          <w:sz w:val="28"/>
          <w:szCs w:val="28"/>
        </w:rPr>
        <w:t>Основы здорового образа жизни</w:t>
      </w:r>
      <w:bookmarkEnd w:id="93"/>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использовать здоровьесберегающие технологии (совокупность методов и процессов) для сохранения и укрепления</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индивидуального здоровья, в том числе его духовной, физической и социальной составляющих.</w:t>
      </w:r>
    </w:p>
    <w:p w:rsidR="003820A6" w:rsidRPr="008E03A8" w:rsidRDefault="003820A6" w:rsidP="003820A6">
      <w:pPr>
        <w:ind w:firstLine="284"/>
        <w:jc w:val="both"/>
        <w:rPr>
          <w:rFonts w:ascii="Times New Roman" w:hAnsi="Times New Roman" w:cs="Times New Roman"/>
          <w:b/>
          <w:bCs/>
          <w:sz w:val="28"/>
          <w:szCs w:val="28"/>
        </w:rPr>
      </w:pPr>
      <w:bookmarkStart w:id="94" w:name="bookmark161"/>
      <w:r w:rsidRPr="008E03A8">
        <w:rPr>
          <w:rFonts w:ascii="Times New Roman" w:hAnsi="Times New Roman" w:cs="Times New Roman"/>
          <w:b/>
          <w:sz w:val="28"/>
          <w:szCs w:val="28"/>
        </w:rPr>
        <w:t>Основы медицинских знаний и оказание первой помощи</w:t>
      </w:r>
      <w:bookmarkEnd w:id="94"/>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Выпускник научится: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возможные последствия неотложных состояний в случаях, если не будет своевременно оказана первая помощь;</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характеризовать предназначение первой помощи пострадавшим; классифицировать средства, используемые при оказании первой помощи; </w:t>
      </w:r>
      <w:r w:rsidRPr="003820A6">
        <w:rPr>
          <w:rFonts w:ascii="Times New Roman" w:hAnsi="Times New Roman" w:cs="Times New Roman"/>
          <w:sz w:val="28"/>
          <w:szCs w:val="28"/>
        </w:rPr>
        <w:lastRenderedPageBreak/>
        <w:t>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Выпускник получит возможность научиться:</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готовить и проводить занятия по обучению правилам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оказания само- и взаимопомощи при наиболее часто встречающихся в быту повреждениях и травмах.</w:t>
      </w:r>
    </w:p>
    <w:p w:rsidR="00D84243" w:rsidRDefault="00D84243" w:rsidP="008E03A8">
      <w:pPr>
        <w:ind w:firstLine="284"/>
        <w:jc w:val="center"/>
        <w:rPr>
          <w:rFonts w:ascii="Times New Roman" w:hAnsi="Times New Roman" w:cs="Times New Roman"/>
          <w:sz w:val="28"/>
          <w:szCs w:val="28"/>
        </w:rPr>
      </w:pPr>
    </w:p>
    <w:p w:rsidR="00D84243" w:rsidRDefault="00D84243" w:rsidP="008E03A8">
      <w:pPr>
        <w:ind w:firstLine="284"/>
        <w:jc w:val="center"/>
        <w:rPr>
          <w:rFonts w:ascii="Times New Roman" w:hAnsi="Times New Roman" w:cs="Times New Roman"/>
          <w:sz w:val="28"/>
          <w:szCs w:val="28"/>
        </w:rPr>
      </w:pPr>
    </w:p>
    <w:p w:rsidR="003820A6" w:rsidRPr="008E03A8" w:rsidRDefault="003820A6" w:rsidP="008E03A8">
      <w:pPr>
        <w:ind w:firstLine="284"/>
        <w:jc w:val="center"/>
        <w:rPr>
          <w:rFonts w:ascii="Times New Roman" w:hAnsi="Times New Roman" w:cs="Times New Roman"/>
          <w:b/>
          <w:sz w:val="28"/>
          <w:szCs w:val="28"/>
        </w:rPr>
      </w:pPr>
      <w:r w:rsidRPr="008E03A8">
        <w:rPr>
          <w:rFonts w:ascii="Times New Roman" w:hAnsi="Times New Roman" w:cs="Times New Roman"/>
          <w:b/>
          <w:sz w:val="28"/>
          <w:szCs w:val="28"/>
        </w:rPr>
        <w:t xml:space="preserve">1.3. Система </w:t>
      </w:r>
      <w:proofErr w:type="gramStart"/>
      <w:r w:rsidRPr="008E03A8">
        <w:rPr>
          <w:rFonts w:ascii="Times New Roman" w:hAnsi="Times New Roman" w:cs="Times New Roman"/>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p w:rsidR="003820A6" w:rsidRPr="003820A6" w:rsidRDefault="003820A6" w:rsidP="008E03A8">
      <w:pPr>
        <w:ind w:firstLine="284"/>
        <w:jc w:val="center"/>
        <w:rPr>
          <w:rFonts w:ascii="Times New Roman" w:hAnsi="Times New Roman" w:cs="Times New Roman"/>
          <w:b/>
          <w:bCs/>
          <w:sz w:val="28"/>
          <w:szCs w:val="28"/>
        </w:rPr>
      </w:pPr>
      <w:bookmarkStart w:id="95" w:name="bookmark162"/>
      <w:r w:rsidRPr="003820A6">
        <w:rPr>
          <w:rFonts w:ascii="Times New Roman" w:hAnsi="Times New Roman" w:cs="Times New Roman"/>
          <w:b/>
          <w:sz w:val="28"/>
          <w:szCs w:val="28"/>
        </w:rPr>
        <w:t>1.3.1. Общие положения</w:t>
      </w:r>
      <w:bookmarkEnd w:id="95"/>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3820A6">
        <w:rPr>
          <w:rFonts w:ascii="Times New Roman" w:hAnsi="Times New Roman" w:cs="Times New Roman"/>
          <w:sz w:val="28"/>
          <w:szCs w:val="28"/>
        </w:rPr>
        <w:t>деятельность</w:t>
      </w:r>
      <w:proofErr w:type="gramEnd"/>
      <w:r w:rsidRPr="003820A6">
        <w:rPr>
          <w:rFonts w:ascii="Times New Roman" w:hAnsi="Times New Roman" w:cs="Times New Roman"/>
          <w:sz w:val="28"/>
          <w:szCs w:val="28"/>
        </w:rPr>
        <w:t xml:space="preserve"> как педагогов, так и обучающихся.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820A6">
        <w:rPr>
          <w:rFonts w:ascii="Times New Roman" w:hAnsi="Times New Roman" w:cs="Times New Roman"/>
          <w:b/>
          <w:bCs/>
          <w:sz w:val="28"/>
          <w:szCs w:val="28"/>
        </w:rPr>
        <w:t>функциями</w:t>
      </w:r>
      <w:r w:rsidRPr="003820A6">
        <w:rPr>
          <w:rFonts w:ascii="Times New Roman" w:hAnsi="Times New Roman" w:cs="Times New Roman"/>
          <w:sz w:val="28"/>
          <w:szCs w:val="28"/>
        </w:rPr>
        <w:t xml:space="preserve"> являются</w:t>
      </w:r>
      <w:r w:rsidRPr="003820A6">
        <w:rPr>
          <w:rFonts w:ascii="Times New Roman" w:hAnsi="Times New Roman" w:cs="Times New Roman"/>
          <w:b/>
          <w:bCs/>
          <w:i/>
          <w:iCs/>
          <w:sz w:val="28"/>
          <w:szCs w:val="28"/>
        </w:rPr>
        <w:t xml:space="preserve"> ориентация образовательного процесса</w:t>
      </w:r>
      <w:r w:rsidRPr="003820A6">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3820A6">
        <w:rPr>
          <w:rFonts w:ascii="Times New Roman" w:hAnsi="Times New Roman" w:cs="Times New Roman"/>
          <w:b/>
          <w:bCs/>
          <w:i/>
          <w:iCs/>
          <w:sz w:val="28"/>
          <w:szCs w:val="28"/>
        </w:rPr>
        <w:t xml:space="preserve"> обратной связи,</w:t>
      </w:r>
      <w:r w:rsidRPr="003820A6">
        <w:rPr>
          <w:rFonts w:ascii="Times New Roman" w:hAnsi="Times New Roman" w:cs="Times New Roman"/>
          <w:sz w:val="28"/>
          <w:szCs w:val="28"/>
        </w:rPr>
        <w:t xml:space="preserve"> позволяющей осуществлять</w:t>
      </w:r>
      <w:r w:rsidRPr="003820A6">
        <w:rPr>
          <w:rFonts w:ascii="Times New Roman" w:hAnsi="Times New Roman" w:cs="Times New Roman"/>
          <w:b/>
          <w:bCs/>
          <w:i/>
          <w:iCs/>
          <w:sz w:val="28"/>
          <w:szCs w:val="28"/>
        </w:rPr>
        <w:t xml:space="preserve"> управление образовательным процессом.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w:t>
      </w:r>
      <w:r w:rsidRPr="003820A6">
        <w:rPr>
          <w:rFonts w:ascii="Times New Roman" w:hAnsi="Times New Roman" w:cs="Times New Roman"/>
          <w:sz w:val="28"/>
          <w:szCs w:val="28"/>
        </w:rPr>
        <w:lastRenderedPageBreak/>
        <w:t>используются для оценки состояния и тенденций развития системы образования разного уровня.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 соответствии с ФГОС ООО основным</w:t>
      </w:r>
      <w:r w:rsidRPr="003820A6">
        <w:rPr>
          <w:rFonts w:ascii="Times New Roman" w:hAnsi="Times New Roman" w:cs="Times New Roman"/>
          <w:b/>
          <w:bCs/>
          <w:sz w:val="28"/>
          <w:szCs w:val="28"/>
        </w:rPr>
        <w:t xml:space="preserve"> объектом</w:t>
      </w:r>
      <w:r w:rsidRPr="003820A6">
        <w:rPr>
          <w:rFonts w:ascii="Times New Roman" w:hAnsi="Times New Roman" w:cs="Times New Roman"/>
          <w:sz w:val="28"/>
          <w:szCs w:val="28"/>
        </w:rPr>
        <w:t xml:space="preserve"> системы оценки результатов образования, её содержательной и критериальной базой выступают</w:t>
      </w:r>
      <w:r w:rsidRPr="003820A6">
        <w:rPr>
          <w:rFonts w:ascii="Times New Roman" w:hAnsi="Times New Roman" w:cs="Times New Roman"/>
          <w:b/>
          <w:bCs/>
          <w:sz w:val="28"/>
          <w:szCs w:val="28"/>
        </w:rPr>
        <w:t xml:space="preserve"> требования Стандарта,</w:t>
      </w:r>
      <w:r w:rsidRPr="003820A6">
        <w:rPr>
          <w:rFonts w:ascii="Times New Roman" w:hAnsi="Times New Roman" w:cs="Times New Roman"/>
          <w:sz w:val="28"/>
          <w:szCs w:val="28"/>
        </w:rPr>
        <w:t xml:space="preserve"> которые конкретизируются в</w:t>
      </w:r>
      <w:r w:rsidRPr="003820A6">
        <w:rPr>
          <w:rFonts w:ascii="Times New Roman" w:hAnsi="Times New Roman" w:cs="Times New Roman"/>
          <w:b/>
          <w:bCs/>
          <w:sz w:val="28"/>
          <w:szCs w:val="28"/>
        </w:rPr>
        <w:t xml:space="preserve"> планируемых результатах</w:t>
      </w:r>
      <w:r w:rsidRPr="003820A6">
        <w:rPr>
          <w:rFonts w:ascii="Times New Roman" w:hAnsi="Times New Roman" w:cs="Times New Roman"/>
          <w:sz w:val="28"/>
          <w:szCs w:val="28"/>
        </w:rPr>
        <w:t xml:space="preserve"> освоения</w:t>
      </w:r>
      <w:r w:rsidR="00D84243">
        <w:rPr>
          <w:rFonts w:ascii="Times New Roman" w:hAnsi="Times New Roman" w:cs="Times New Roman"/>
          <w:sz w:val="28"/>
          <w:szCs w:val="28"/>
        </w:rPr>
        <w:t xml:space="preserve"> обучающимися основной образова</w:t>
      </w:r>
      <w:r w:rsidRPr="003820A6">
        <w:rPr>
          <w:rFonts w:ascii="Times New Roman" w:hAnsi="Times New Roman" w:cs="Times New Roman"/>
          <w:sz w:val="28"/>
          <w:szCs w:val="28"/>
        </w:rPr>
        <w:t>тельной программы основного общего образования.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w:t>
      </w:r>
      <w:r w:rsidR="00A45B2D">
        <w:rPr>
          <w:rFonts w:ascii="Times New Roman" w:hAnsi="Times New Roman" w:cs="Times New Roman"/>
          <w:sz w:val="28"/>
          <w:szCs w:val="28"/>
        </w:rPr>
        <w:t xml:space="preserve"> в МОУ СОШ № 53 </w:t>
      </w:r>
      <w:r w:rsidRPr="003820A6">
        <w:rPr>
          <w:rFonts w:ascii="Times New Roman" w:hAnsi="Times New Roman" w:cs="Times New Roman"/>
          <w:sz w:val="28"/>
          <w:szCs w:val="28"/>
        </w:rPr>
        <w:t xml:space="preserve"> определяется по результатам п</w:t>
      </w:r>
      <w:r w:rsidR="00A45B2D">
        <w:rPr>
          <w:rFonts w:ascii="Times New Roman" w:hAnsi="Times New Roman" w:cs="Times New Roman"/>
          <w:sz w:val="28"/>
          <w:szCs w:val="28"/>
        </w:rPr>
        <w:t>р</w:t>
      </w:r>
      <w:r w:rsidRPr="003820A6">
        <w:rPr>
          <w:rFonts w:ascii="Times New Roman" w:hAnsi="Times New Roman" w:cs="Times New Roman"/>
          <w:sz w:val="28"/>
          <w:szCs w:val="28"/>
        </w:rPr>
        <w:t>омежуточной и итоговой аттестации обучающихся.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i/>
          <w:iCs/>
          <w:sz w:val="28"/>
          <w:szCs w:val="28"/>
        </w:rPr>
        <w:t>Результаты промежуточной аттестации,</w:t>
      </w:r>
      <w:r w:rsidRPr="003820A6">
        <w:rPr>
          <w:rFonts w:ascii="Times New Roman" w:hAnsi="Times New Roman" w:cs="Times New Roman"/>
          <w:sz w:val="28"/>
          <w:szCs w:val="28"/>
        </w:rPr>
        <w:t xml:space="preserve"> представляющие собой результаты внутришкольного монитори</w:t>
      </w:r>
      <w:r w:rsidR="006142ED">
        <w:rPr>
          <w:rFonts w:ascii="Times New Roman" w:hAnsi="Times New Roman" w:cs="Times New Roman"/>
          <w:sz w:val="28"/>
          <w:szCs w:val="28"/>
        </w:rPr>
        <w:t>нга индивидуальных образователь</w:t>
      </w:r>
      <w:r w:rsidRPr="003820A6">
        <w:rPr>
          <w:rFonts w:ascii="Times New Roman" w:hAnsi="Times New Roman" w:cs="Times New Roman"/>
          <w:sz w:val="28"/>
          <w:szCs w:val="28"/>
        </w:rPr>
        <w:t xml:space="preserve">ных достижений обучающихся, </w:t>
      </w:r>
      <w:r w:rsidRPr="003820A6">
        <w:rPr>
          <w:rFonts w:ascii="Times New Roman" w:hAnsi="Times New Roman" w:cs="Times New Roman"/>
          <w:b/>
          <w:bCs/>
          <w:i/>
          <w:iCs/>
          <w:sz w:val="28"/>
          <w:szCs w:val="28"/>
        </w:rPr>
        <w:t>отражают динамику</w:t>
      </w:r>
      <w:r w:rsidRPr="003820A6">
        <w:rPr>
          <w:rFonts w:ascii="Times New Roman" w:hAnsi="Times New Roman" w:cs="Times New Roman"/>
          <w:sz w:val="28"/>
          <w:szCs w:val="28"/>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w:t>
      </w:r>
      <w:r w:rsidR="006142ED">
        <w:rPr>
          <w:rFonts w:ascii="Times New Roman" w:hAnsi="Times New Roman" w:cs="Times New Roman"/>
          <w:sz w:val="28"/>
          <w:szCs w:val="28"/>
        </w:rPr>
        <w:t>ости педагогов и обучающихся, то есть</w:t>
      </w:r>
      <w:r w:rsidRPr="003820A6">
        <w:rPr>
          <w:rFonts w:ascii="Times New Roman" w:hAnsi="Times New Roman" w:cs="Times New Roman"/>
          <w:sz w:val="28"/>
          <w:szCs w:val="28"/>
        </w:rPr>
        <w:t xml:space="preserve"> является</w:t>
      </w:r>
      <w:r w:rsidRPr="003820A6">
        <w:rPr>
          <w:rFonts w:ascii="Times New Roman" w:hAnsi="Times New Roman" w:cs="Times New Roman"/>
          <w:b/>
          <w:bCs/>
          <w:i/>
          <w:iCs/>
          <w:sz w:val="28"/>
          <w:szCs w:val="28"/>
        </w:rPr>
        <w:t xml:space="preserve"> внутренней оценкой.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i/>
          <w:iCs/>
          <w:sz w:val="28"/>
          <w:szCs w:val="28"/>
        </w:rPr>
        <w:t>Результаты итоговой аттестации выпускников (в том числе государственной)</w:t>
      </w:r>
      <w:r w:rsidRPr="003820A6">
        <w:rPr>
          <w:rFonts w:ascii="Times New Roman" w:hAnsi="Times New Roman" w:cs="Times New Roman"/>
          <w:sz w:val="28"/>
          <w:szCs w:val="28"/>
        </w:rPr>
        <w:t xml:space="preserve"> характеризуют уровень достижения предметных и </w:t>
      </w:r>
      <w:proofErr w:type="gramStart"/>
      <w:r w:rsidRPr="003820A6">
        <w:rPr>
          <w:rFonts w:ascii="Times New Roman" w:hAnsi="Times New Roman" w:cs="Times New Roman"/>
          <w:sz w:val="28"/>
          <w:szCs w:val="28"/>
        </w:rPr>
        <w:t>мета-предметных</w:t>
      </w:r>
      <w:proofErr w:type="gramEnd"/>
      <w:r w:rsidRPr="003820A6">
        <w:rPr>
          <w:rFonts w:ascii="Times New Roman" w:hAnsi="Times New Roman" w:cs="Times New Roman"/>
          <w:sz w:val="28"/>
          <w:szCs w:val="28"/>
          <w:vertAlign w:val="superscript"/>
        </w:rPr>
        <w:footnoteReference w:id="9"/>
      </w:r>
      <w:r w:rsidRPr="003820A6">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w:t>
      </w:r>
      <w:r w:rsidR="006142ED">
        <w:rPr>
          <w:rFonts w:ascii="Times New Roman" w:hAnsi="Times New Roman" w:cs="Times New Roman"/>
          <w:sz w:val="28"/>
          <w:szCs w:val="28"/>
        </w:rPr>
        <w:t>выпускников осуществляется внеш</w:t>
      </w:r>
      <w:r w:rsidRPr="003820A6">
        <w:rPr>
          <w:rFonts w:ascii="Times New Roman" w:hAnsi="Times New Roman" w:cs="Times New Roman"/>
          <w:sz w:val="28"/>
          <w:szCs w:val="28"/>
        </w:rPr>
        <w:t>ними (по отношению к образовательному учреждению) органами, т. е. является</w:t>
      </w:r>
      <w:r w:rsidRPr="003820A6">
        <w:rPr>
          <w:rFonts w:ascii="Times New Roman" w:hAnsi="Times New Roman" w:cs="Times New Roman"/>
          <w:b/>
          <w:bCs/>
          <w:i/>
          <w:iCs/>
          <w:sz w:val="28"/>
          <w:szCs w:val="28"/>
        </w:rPr>
        <w:t xml:space="preserve"> внешней оценкой.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Основным объектом, содержательной и критериальной базой</w:t>
      </w:r>
      <w:r w:rsidRPr="003820A6">
        <w:rPr>
          <w:rFonts w:ascii="Times New Roman" w:hAnsi="Times New Roman" w:cs="Times New Roman"/>
          <w:b/>
          <w:bCs/>
          <w:sz w:val="28"/>
          <w:szCs w:val="28"/>
        </w:rPr>
        <w:t xml:space="preserve"> итоговой оценки</w:t>
      </w:r>
      <w:r w:rsidRPr="003820A6">
        <w:rPr>
          <w:rFonts w:ascii="Times New Roman" w:hAnsi="Times New Roman" w:cs="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При</w:t>
      </w:r>
      <w:r w:rsidRPr="003820A6">
        <w:rPr>
          <w:rFonts w:ascii="Times New Roman" w:hAnsi="Times New Roman" w:cs="Times New Roman"/>
          <w:b/>
          <w:bCs/>
          <w:sz w:val="28"/>
          <w:szCs w:val="28"/>
        </w:rPr>
        <w:t xml:space="preserve"> оценке результатов деятельности образовательных учреждений и работников образования</w:t>
      </w:r>
      <w:r w:rsidRPr="003820A6">
        <w:rPr>
          <w:rFonts w:ascii="Times New Roman" w:hAnsi="Times New Roman" w:cs="Times New Roman"/>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w:t>
      </w:r>
      <w:r w:rsidRPr="003820A6">
        <w:rPr>
          <w:rFonts w:ascii="Times New Roman" w:hAnsi="Times New Roman" w:cs="Times New Roman"/>
          <w:sz w:val="28"/>
          <w:szCs w:val="28"/>
        </w:rPr>
        <w:lastRenderedPageBreak/>
        <w:t>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При</w:t>
      </w:r>
      <w:r w:rsidRPr="003820A6">
        <w:rPr>
          <w:rFonts w:ascii="Times New Roman" w:hAnsi="Times New Roman" w:cs="Times New Roman"/>
          <w:b/>
          <w:bCs/>
          <w:sz w:val="28"/>
          <w:szCs w:val="28"/>
        </w:rPr>
        <w:t xml:space="preserve"> оценке состояния и тенденций развития систем </w:t>
      </w:r>
      <w:r w:rsidRPr="003820A6">
        <w:rPr>
          <w:rFonts w:ascii="Times New Roman" w:hAnsi="Times New Roman" w:cs="Times New Roman"/>
          <w:sz w:val="28"/>
          <w:szCs w:val="28"/>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 соответствии с требованиями Стандарта предоставление и использование</w:t>
      </w:r>
      <w:r w:rsidRPr="003820A6">
        <w:rPr>
          <w:rFonts w:ascii="Times New Roman" w:hAnsi="Times New Roman" w:cs="Times New Roman"/>
          <w:b/>
          <w:bCs/>
          <w:i/>
          <w:iCs/>
          <w:sz w:val="28"/>
          <w:szCs w:val="28"/>
        </w:rPr>
        <w:t xml:space="preserve"> персонифицированной информации</w:t>
      </w:r>
      <w:r w:rsidRPr="003820A6">
        <w:rPr>
          <w:rFonts w:ascii="Times New Roman" w:hAnsi="Times New Roman" w:cs="Times New Roman"/>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00A45B2D">
        <w:rPr>
          <w:rFonts w:ascii="Times New Roman" w:hAnsi="Times New Roman" w:cs="Times New Roman"/>
          <w:b/>
          <w:bCs/>
          <w:i/>
          <w:iCs/>
          <w:sz w:val="28"/>
          <w:szCs w:val="28"/>
        </w:rPr>
        <w:t xml:space="preserve"> неперсонифици</w:t>
      </w:r>
      <w:r w:rsidRPr="003820A6">
        <w:rPr>
          <w:rFonts w:ascii="Times New Roman" w:hAnsi="Times New Roman" w:cs="Times New Roman"/>
          <w:b/>
          <w:bCs/>
          <w:i/>
          <w:iCs/>
          <w:sz w:val="28"/>
          <w:szCs w:val="28"/>
        </w:rPr>
        <w:t>рованной (анонимной) информации</w:t>
      </w:r>
      <w:r w:rsidRPr="003820A6">
        <w:rPr>
          <w:rFonts w:ascii="Times New Roman" w:hAnsi="Times New Roman" w:cs="Times New Roman"/>
          <w:sz w:val="28"/>
          <w:szCs w:val="28"/>
        </w:rPr>
        <w:t xml:space="preserve"> о достигаемых </w:t>
      </w:r>
      <w:proofErr w:type="gramStart"/>
      <w:r w:rsidRPr="003820A6">
        <w:rPr>
          <w:rFonts w:ascii="Times New Roman" w:hAnsi="Times New Roman" w:cs="Times New Roman"/>
          <w:sz w:val="28"/>
          <w:szCs w:val="28"/>
        </w:rPr>
        <w:t>обучающимися</w:t>
      </w:r>
      <w:proofErr w:type="gramEnd"/>
      <w:r w:rsidRPr="003820A6">
        <w:rPr>
          <w:rFonts w:ascii="Times New Roman" w:hAnsi="Times New Roman" w:cs="Times New Roman"/>
          <w:sz w:val="28"/>
          <w:szCs w:val="28"/>
        </w:rPr>
        <w:t xml:space="preserve"> образовательных результатах.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Интерпретация результатов оценки ведётся на основе</w:t>
      </w:r>
      <w:r w:rsidRPr="003820A6">
        <w:rPr>
          <w:rFonts w:ascii="Times New Roman" w:hAnsi="Times New Roman" w:cs="Times New Roman"/>
          <w:b/>
          <w:bCs/>
          <w:i/>
          <w:iCs/>
          <w:sz w:val="28"/>
          <w:szCs w:val="28"/>
        </w:rPr>
        <w:t xml:space="preserve"> контекстной информации</w:t>
      </w:r>
      <w:r w:rsidRPr="003820A6">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Система </w:t>
      </w:r>
      <w:proofErr w:type="gramStart"/>
      <w:r w:rsidRPr="003820A6">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3820A6">
        <w:rPr>
          <w:rFonts w:ascii="Times New Roman" w:hAnsi="Times New Roman" w:cs="Times New Roman"/>
          <w:sz w:val="28"/>
          <w:szCs w:val="28"/>
        </w:rPr>
        <w:t xml:space="preserve"> предполагает</w:t>
      </w:r>
      <w:r w:rsidRPr="003820A6">
        <w:rPr>
          <w:rFonts w:ascii="Times New Roman" w:hAnsi="Times New Roman" w:cs="Times New Roman"/>
          <w:b/>
          <w:bCs/>
          <w:i/>
          <w:iCs/>
          <w:sz w:val="28"/>
          <w:szCs w:val="28"/>
        </w:rPr>
        <w:t xml:space="preserve"> комплексный подход к оценке результатов</w:t>
      </w:r>
      <w:r w:rsidRPr="003820A6">
        <w:rPr>
          <w:rFonts w:ascii="Times New Roman" w:hAnsi="Times New Roman" w:cs="Times New Roman"/>
          <w:sz w:val="28"/>
          <w:szCs w:val="28"/>
        </w:rPr>
        <w:t xml:space="preserve"> образования, позволяющий вести оценку достижения обучающимися всех трёх групп результатов образования:</w:t>
      </w:r>
      <w:r w:rsidRPr="003820A6">
        <w:rPr>
          <w:rFonts w:ascii="Times New Roman" w:hAnsi="Times New Roman" w:cs="Times New Roman"/>
          <w:b/>
          <w:bCs/>
          <w:i/>
          <w:iCs/>
          <w:sz w:val="28"/>
          <w:szCs w:val="28"/>
        </w:rPr>
        <w:t xml:space="preserve"> личностных, метапредметных</w:t>
      </w:r>
      <w:r w:rsidRPr="003820A6">
        <w:rPr>
          <w:rFonts w:ascii="Times New Roman" w:hAnsi="Times New Roman" w:cs="Times New Roman"/>
          <w:sz w:val="28"/>
          <w:szCs w:val="28"/>
        </w:rPr>
        <w:t xml:space="preserve"> и</w:t>
      </w:r>
      <w:r w:rsidRPr="003820A6">
        <w:rPr>
          <w:rFonts w:ascii="Times New Roman" w:hAnsi="Times New Roman" w:cs="Times New Roman"/>
          <w:b/>
          <w:bCs/>
          <w:i/>
          <w:iCs/>
          <w:sz w:val="28"/>
          <w:szCs w:val="28"/>
        </w:rPr>
        <w:t xml:space="preserve"> предметных.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Система оценки предусматривает</w:t>
      </w:r>
      <w:r w:rsidRPr="003820A6">
        <w:rPr>
          <w:rFonts w:ascii="Times New Roman" w:hAnsi="Times New Roman" w:cs="Times New Roman"/>
          <w:b/>
          <w:bCs/>
          <w:i/>
          <w:iCs/>
          <w:sz w:val="28"/>
          <w:szCs w:val="28"/>
        </w:rPr>
        <w:t xml:space="preserve"> уровневый подход</w:t>
      </w:r>
      <w:r w:rsidRPr="003820A6">
        <w:rPr>
          <w:rFonts w:ascii="Times New Roman" w:hAnsi="Times New Roman" w:cs="Times New Roman"/>
          <w:sz w:val="28"/>
          <w:szCs w:val="28"/>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w:t>
      </w:r>
      <w:r w:rsidR="00A45B2D">
        <w:rPr>
          <w:rFonts w:ascii="Times New Roman" w:hAnsi="Times New Roman" w:cs="Times New Roman"/>
          <w:sz w:val="28"/>
          <w:szCs w:val="28"/>
        </w:rPr>
        <w:t>то позволяет выстраивать индиви</w:t>
      </w:r>
      <w:r w:rsidRPr="003820A6">
        <w:rPr>
          <w:rFonts w:ascii="Times New Roman" w:hAnsi="Times New Roman" w:cs="Times New Roman"/>
          <w:sz w:val="28"/>
          <w:szCs w:val="28"/>
        </w:rPr>
        <w:t>дуальные траектории движения с учётом зоны ближайшего развития, формировать положительную учебную и социальную мотивацию.</w:t>
      </w:r>
    </w:p>
    <w:p w:rsidR="003820A6" w:rsidRPr="003820A6" w:rsidRDefault="003820A6" w:rsidP="003820A6">
      <w:pPr>
        <w:ind w:firstLine="284"/>
        <w:jc w:val="both"/>
        <w:rPr>
          <w:rFonts w:ascii="Times New Roman" w:hAnsi="Times New Roman" w:cs="Times New Roman"/>
          <w:b/>
          <w:bCs/>
          <w:sz w:val="28"/>
          <w:szCs w:val="28"/>
        </w:rPr>
      </w:pPr>
      <w:bookmarkStart w:id="96" w:name="bookmark163"/>
      <w:r w:rsidRPr="003820A6">
        <w:rPr>
          <w:rFonts w:ascii="Times New Roman" w:hAnsi="Times New Roman" w:cs="Times New Roman"/>
          <w:sz w:val="28"/>
          <w:szCs w:val="28"/>
        </w:rPr>
        <w:lastRenderedPageBreak/>
        <w:t>К компетенции образовательного учреждения относится:</w:t>
      </w:r>
      <w:bookmarkEnd w:id="96"/>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w:t>
      </w:r>
      <w:proofErr w:type="gramStart"/>
      <w:r w:rsidRPr="003820A6">
        <w:rPr>
          <w:rFonts w:ascii="Times New Roman" w:hAnsi="Times New Roman" w:cs="Times New Roman"/>
          <w:sz w:val="28"/>
          <w:szCs w:val="28"/>
        </w:rPr>
        <w:t>и-</w:t>
      </w:r>
      <w:proofErr w:type="gramEnd"/>
      <w:r w:rsidRPr="003820A6">
        <w:rPr>
          <w:rFonts w:ascii="Times New Roman" w:hAnsi="Times New Roman" w:cs="Times New Roman"/>
          <w:sz w:val="28"/>
          <w:szCs w:val="28"/>
        </w:rPr>
        <w:t xml:space="preserve"> школьного мониторинга); в) итоговой аттестации по предметам, не выносимым на государственную итоговую аттестацию;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w:t>
      </w:r>
      <w:r w:rsidR="00A45B2D">
        <w:rPr>
          <w:rFonts w:ascii="Times New Roman" w:hAnsi="Times New Roman" w:cs="Times New Roman"/>
          <w:sz w:val="28"/>
          <w:szCs w:val="28"/>
        </w:rPr>
        <w:t>водимым МОУ СОШ № 53</w:t>
      </w:r>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4) адаптация или разработка модели и инструментария для организации стартовой диагностики;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5) адаптация или разработка модели и инструментария для оценки деятельности педагогов и </w:t>
      </w:r>
      <w:r w:rsidR="00A45B2D">
        <w:rPr>
          <w:rFonts w:ascii="Times New Roman" w:hAnsi="Times New Roman" w:cs="Times New Roman"/>
          <w:sz w:val="28"/>
          <w:szCs w:val="28"/>
        </w:rPr>
        <w:t xml:space="preserve">МОУ СОШ № 53 </w:t>
      </w:r>
      <w:r w:rsidRPr="003820A6">
        <w:rPr>
          <w:rFonts w:ascii="Times New Roman" w:hAnsi="Times New Roman" w:cs="Times New Roman"/>
          <w:sz w:val="28"/>
          <w:szCs w:val="28"/>
        </w:rPr>
        <w:t>в целом в целях организации системы внутришкольного контроля.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w:t>
      </w:r>
      <w:r w:rsidR="00C3026F">
        <w:rPr>
          <w:rFonts w:ascii="Times New Roman" w:hAnsi="Times New Roman" w:cs="Times New Roman"/>
          <w:sz w:val="28"/>
          <w:szCs w:val="28"/>
        </w:rPr>
        <w:t>ме МОУ СОШ № 53.</w:t>
      </w:r>
    </w:p>
    <w:p w:rsidR="003820A6" w:rsidRPr="003820A6" w:rsidRDefault="003820A6" w:rsidP="00C3026F">
      <w:pPr>
        <w:ind w:firstLine="284"/>
        <w:jc w:val="center"/>
        <w:rPr>
          <w:rFonts w:ascii="Times New Roman" w:hAnsi="Times New Roman" w:cs="Times New Roman"/>
          <w:b/>
          <w:bCs/>
          <w:sz w:val="28"/>
          <w:szCs w:val="28"/>
        </w:rPr>
      </w:pPr>
      <w:r w:rsidRPr="003820A6">
        <w:rPr>
          <w:rFonts w:ascii="Times New Roman" w:hAnsi="Times New Roman" w:cs="Times New Roman"/>
          <w:b/>
          <w:sz w:val="28"/>
          <w:szCs w:val="28"/>
        </w:rPr>
        <w:t>1.3.2. Особенности оценки личностных</w:t>
      </w:r>
      <w:r w:rsidRPr="003820A6">
        <w:rPr>
          <w:rFonts w:ascii="Times New Roman" w:hAnsi="Times New Roman" w:cs="Times New Roman"/>
          <w:b/>
          <w:bCs/>
          <w:sz w:val="28"/>
          <w:szCs w:val="28"/>
        </w:rPr>
        <w:t xml:space="preserve"> </w:t>
      </w:r>
      <w:r w:rsidRPr="003820A6">
        <w:rPr>
          <w:rFonts w:ascii="Times New Roman" w:hAnsi="Times New Roman" w:cs="Times New Roman"/>
          <w:b/>
          <w:sz w:val="28"/>
          <w:szCs w:val="28"/>
        </w:rPr>
        <w:t>результатов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sz w:val="28"/>
          <w:szCs w:val="28"/>
        </w:rPr>
        <w:t>Оценка личностных результатов</w:t>
      </w:r>
      <w:r w:rsidRPr="003820A6">
        <w:rPr>
          <w:rFonts w:ascii="Times New Roman" w:hAnsi="Times New Roman" w:cs="Times New Roman"/>
          <w:sz w:val="28"/>
          <w:szCs w:val="28"/>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Основным</w:t>
      </w:r>
      <w:r w:rsidRPr="003820A6">
        <w:rPr>
          <w:rFonts w:ascii="Times New Roman" w:hAnsi="Times New Roman" w:cs="Times New Roman"/>
          <w:b/>
          <w:bCs/>
          <w:sz w:val="28"/>
          <w:szCs w:val="28"/>
        </w:rPr>
        <w:t xml:space="preserve"> объектом</w:t>
      </w:r>
      <w:r w:rsidRPr="003820A6">
        <w:rPr>
          <w:rFonts w:ascii="Times New Roman" w:hAnsi="Times New Roman" w:cs="Times New Roman"/>
          <w:sz w:val="28"/>
          <w:szCs w:val="28"/>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sz w:val="28"/>
          <w:szCs w:val="28"/>
        </w:rPr>
        <w:t>1) сформированность</w:t>
      </w:r>
      <w:r w:rsidRPr="003820A6">
        <w:rPr>
          <w:rFonts w:ascii="Times New Roman" w:hAnsi="Times New Roman" w:cs="Times New Roman"/>
          <w:i/>
          <w:iCs/>
          <w:sz w:val="28"/>
          <w:szCs w:val="28"/>
        </w:rPr>
        <w:t xml:space="preserve"> основ гражданской идентичности</w:t>
      </w:r>
      <w:r w:rsidRPr="003820A6">
        <w:rPr>
          <w:rFonts w:ascii="Times New Roman" w:hAnsi="Times New Roman" w:cs="Times New Roman"/>
          <w:sz w:val="28"/>
          <w:szCs w:val="28"/>
        </w:rPr>
        <w:t xml:space="preserve"> </w:t>
      </w:r>
      <w:r w:rsidRPr="003820A6">
        <w:rPr>
          <w:rFonts w:ascii="Times New Roman" w:hAnsi="Times New Roman" w:cs="Times New Roman"/>
          <w:i/>
          <w:sz w:val="28"/>
          <w:szCs w:val="28"/>
        </w:rPr>
        <w:t>личности;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sz w:val="28"/>
          <w:szCs w:val="28"/>
        </w:rPr>
        <w:lastRenderedPageBreak/>
        <w:t>2) готовность к переходу к</w:t>
      </w:r>
      <w:r w:rsidRPr="003820A6">
        <w:rPr>
          <w:rFonts w:ascii="Times New Roman" w:hAnsi="Times New Roman" w:cs="Times New Roman"/>
          <w:i/>
          <w:iCs/>
          <w:sz w:val="28"/>
          <w:szCs w:val="28"/>
        </w:rPr>
        <w:t xml:space="preserve"> самообразованию на основе</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учебно-познавательной мотивации,</w:t>
      </w:r>
      <w:r w:rsidRPr="003820A6">
        <w:rPr>
          <w:rFonts w:ascii="Times New Roman" w:hAnsi="Times New Roman" w:cs="Times New Roman"/>
          <w:sz w:val="28"/>
          <w:szCs w:val="28"/>
        </w:rPr>
        <w:t xml:space="preserve"> </w:t>
      </w:r>
      <w:r w:rsidRPr="003820A6">
        <w:rPr>
          <w:rFonts w:ascii="Times New Roman" w:hAnsi="Times New Roman" w:cs="Times New Roman"/>
          <w:i/>
          <w:sz w:val="28"/>
          <w:szCs w:val="28"/>
        </w:rPr>
        <w:t>в том числе готовность к</w:t>
      </w:r>
      <w:r w:rsidRPr="003820A6">
        <w:rPr>
          <w:rFonts w:ascii="Times New Roman" w:hAnsi="Times New Roman" w:cs="Times New Roman"/>
          <w:i/>
          <w:iCs/>
          <w:sz w:val="28"/>
          <w:szCs w:val="28"/>
        </w:rPr>
        <w:t xml:space="preserve"> выбору направления профильного образования;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3) сформированность</w:t>
      </w:r>
      <w:r w:rsidRPr="003820A6">
        <w:rPr>
          <w:rFonts w:ascii="Times New Roman" w:hAnsi="Times New Roman" w:cs="Times New Roman"/>
          <w:i/>
          <w:iCs/>
          <w:sz w:val="28"/>
          <w:szCs w:val="28"/>
        </w:rPr>
        <w:t xml:space="preserve"> социальных компетенций,</w:t>
      </w:r>
      <w:r w:rsidRPr="003820A6">
        <w:rPr>
          <w:rFonts w:ascii="Times New Roman" w:hAnsi="Times New Roman" w:cs="Times New Roman"/>
          <w:sz w:val="28"/>
          <w:szCs w:val="28"/>
        </w:rPr>
        <w:t xml:space="preserve"> включая ценностно-смысловые установки и моральные нормы, опыт социальных и межличностных отношений, правосознание.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 соответствии с требованиями Стандарта</w:t>
      </w:r>
      <w:r w:rsidRPr="003820A6">
        <w:rPr>
          <w:rFonts w:ascii="Times New Roman" w:hAnsi="Times New Roman" w:cs="Times New Roman"/>
          <w:b/>
          <w:bCs/>
          <w:sz w:val="28"/>
          <w:szCs w:val="28"/>
        </w:rPr>
        <w:t xml:space="preserve"> достижение обучающимися личностных результатов не выносится на итоговую оценку,</w:t>
      </w:r>
      <w:r w:rsidRPr="003820A6">
        <w:rPr>
          <w:rFonts w:ascii="Times New Roman" w:hAnsi="Times New Roman" w:cs="Times New Roman"/>
          <w:sz w:val="28"/>
          <w:szCs w:val="28"/>
        </w:rPr>
        <w:t xml:space="preserve"> а является предметом оценки эффективности воспитате</w:t>
      </w:r>
      <w:r w:rsidR="00F0691F">
        <w:rPr>
          <w:rFonts w:ascii="Times New Roman" w:hAnsi="Times New Roman" w:cs="Times New Roman"/>
          <w:sz w:val="28"/>
          <w:szCs w:val="28"/>
        </w:rPr>
        <w:t>льно-образовательной деятельнос</w:t>
      </w:r>
      <w:r w:rsidRPr="003820A6">
        <w:rPr>
          <w:rFonts w:ascii="Times New Roman" w:hAnsi="Times New Roman" w:cs="Times New Roman"/>
          <w:sz w:val="28"/>
          <w:szCs w:val="28"/>
        </w:rPr>
        <w:t>ти образовательного учреждения и образовательных систем разного уровня. Поэтому оценка этих результатов образовате</w:t>
      </w:r>
      <w:r w:rsidR="00F0691F">
        <w:rPr>
          <w:rFonts w:ascii="Times New Roman" w:hAnsi="Times New Roman" w:cs="Times New Roman"/>
          <w:sz w:val="28"/>
          <w:szCs w:val="28"/>
        </w:rPr>
        <w:t>льной деятельности осуществляет</w:t>
      </w:r>
      <w:r w:rsidRPr="003820A6">
        <w:rPr>
          <w:rFonts w:ascii="Times New Roman" w:hAnsi="Times New Roman" w:cs="Times New Roman"/>
          <w:sz w:val="28"/>
          <w:szCs w:val="28"/>
        </w:rPr>
        <w:t>с</w:t>
      </w:r>
      <w:r w:rsidR="00F0691F">
        <w:rPr>
          <w:rFonts w:ascii="Times New Roman" w:hAnsi="Times New Roman" w:cs="Times New Roman"/>
          <w:sz w:val="28"/>
          <w:szCs w:val="28"/>
        </w:rPr>
        <w:t>я в ходе внешних неперсонифици</w:t>
      </w:r>
      <w:r w:rsidRPr="003820A6">
        <w:rPr>
          <w:rFonts w:ascii="Times New Roman" w:hAnsi="Times New Roman" w:cs="Times New Roman"/>
          <w:sz w:val="28"/>
          <w:szCs w:val="28"/>
        </w:rPr>
        <w:t>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Результаты мониторинговых исследований являются основанием для принятия различных управленческих решений.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 текущем образовательном процессе</w:t>
      </w:r>
      <w:r w:rsidRPr="003820A6">
        <w:rPr>
          <w:rFonts w:ascii="Times New Roman" w:hAnsi="Times New Roman" w:cs="Times New Roman"/>
          <w:b/>
          <w:bCs/>
          <w:i/>
          <w:iCs/>
          <w:sz w:val="28"/>
          <w:szCs w:val="28"/>
        </w:rPr>
        <w:t xml:space="preserve"> возможна ограниченная оценка</w:t>
      </w:r>
      <w:r w:rsidRPr="003820A6">
        <w:rPr>
          <w:rFonts w:ascii="Times New Roman" w:hAnsi="Times New Roman" w:cs="Times New Roman"/>
          <w:sz w:val="28"/>
          <w:szCs w:val="28"/>
        </w:rPr>
        <w:t xml:space="preserve"> сформированности отдельных личностных результатов, проявляющихся </w:t>
      </w:r>
      <w:proofErr w:type="gramStart"/>
      <w:r w:rsidRPr="003820A6">
        <w:rPr>
          <w:rFonts w:ascii="Times New Roman" w:hAnsi="Times New Roman" w:cs="Times New Roman"/>
          <w:sz w:val="28"/>
          <w:szCs w:val="28"/>
        </w:rPr>
        <w:t>в</w:t>
      </w:r>
      <w:proofErr w:type="gramEnd"/>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1) </w:t>
      </w:r>
      <w:proofErr w:type="gramStart"/>
      <w:r w:rsidRPr="003820A6">
        <w:rPr>
          <w:rFonts w:ascii="Times New Roman" w:hAnsi="Times New Roman" w:cs="Times New Roman"/>
          <w:sz w:val="28"/>
          <w:szCs w:val="28"/>
        </w:rPr>
        <w:t>соблюдении</w:t>
      </w:r>
      <w:proofErr w:type="gramEnd"/>
      <w:r w:rsidRPr="003820A6">
        <w:rPr>
          <w:rFonts w:ascii="Times New Roman" w:hAnsi="Times New Roman" w:cs="Times New Roman"/>
          <w:i/>
          <w:iCs/>
          <w:sz w:val="28"/>
          <w:szCs w:val="28"/>
        </w:rPr>
        <w:t xml:space="preserve"> норм и правил поведения,</w:t>
      </w:r>
      <w:r w:rsidRPr="003820A6">
        <w:rPr>
          <w:rFonts w:ascii="Times New Roman" w:hAnsi="Times New Roman" w:cs="Times New Roman"/>
          <w:sz w:val="28"/>
          <w:szCs w:val="28"/>
        </w:rPr>
        <w:t xml:space="preserve"> принятых в образовательном учреждении;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2) </w:t>
      </w:r>
      <w:proofErr w:type="gramStart"/>
      <w:r w:rsidRPr="003820A6">
        <w:rPr>
          <w:rFonts w:ascii="Times New Roman" w:hAnsi="Times New Roman" w:cs="Times New Roman"/>
          <w:sz w:val="28"/>
          <w:szCs w:val="28"/>
        </w:rPr>
        <w:t>участии</w:t>
      </w:r>
      <w:proofErr w:type="gramEnd"/>
      <w:r w:rsidRPr="003820A6">
        <w:rPr>
          <w:rFonts w:ascii="Times New Roman" w:hAnsi="Times New Roman" w:cs="Times New Roman"/>
          <w:sz w:val="28"/>
          <w:szCs w:val="28"/>
        </w:rPr>
        <w:t xml:space="preserve"> в</w:t>
      </w:r>
      <w:r w:rsidRPr="003820A6">
        <w:rPr>
          <w:rFonts w:ascii="Times New Roman" w:hAnsi="Times New Roman" w:cs="Times New Roman"/>
          <w:i/>
          <w:iCs/>
          <w:sz w:val="28"/>
          <w:szCs w:val="28"/>
        </w:rPr>
        <w:t xml:space="preserve"> общественной жизни</w:t>
      </w:r>
      <w:r w:rsidRPr="003820A6">
        <w:rPr>
          <w:rFonts w:ascii="Times New Roman" w:hAnsi="Times New Roman" w:cs="Times New Roman"/>
          <w:sz w:val="28"/>
          <w:szCs w:val="28"/>
        </w:rPr>
        <w:t xml:space="preserve"> образовательного учреждения и ближайшего социального окружения, </w:t>
      </w:r>
      <w:r w:rsidR="00E80DDC" w:rsidRPr="003820A6">
        <w:rPr>
          <w:rFonts w:ascii="Times New Roman" w:hAnsi="Times New Roman" w:cs="Times New Roman"/>
          <w:sz w:val="28"/>
          <w:szCs w:val="28"/>
        </w:rPr>
        <w:t>общественно полезной</w:t>
      </w:r>
      <w:r w:rsidRPr="003820A6">
        <w:rPr>
          <w:rFonts w:ascii="Times New Roman" w:hAnsi="Times New Roman" w:cs="Times New Roman"/>
          <w:sz w:val="28"/>
          <w:szCs w:val="28"/>
        </w:rPr>
        <w:t xml:space="preserve">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iCs/>
          <w:sz w:val="28"/>
          <w:szCs w:val="28"/>
        </w:rPr>
        <w:t>3) </w:t>
      </w:r>
      <w:proofErr w:type="gramStart"/>
      <w:r w:rsidRPr="003820A6">
        <w:rPr>
          <w:rFonts w:ascii="Times New Roman" w:hAnsi="Times New Roman" w:cs="Times New Roman"/>
          <w:i/>
          <w:iCs/>
          <w:sz w:val="28"/>
          <w:szCs w:val="28"/>
        </w:rPr>
        <w:t>прилежании</w:t>
      </w:r>
      <w:proofErr w:type="gramEnd"/>
      <w:r w:rsidRPr="003820A6">
        <w:rPr>
          <w:rFonts w:ascii="Times New Roman" w:hAnsi="Times New Roman" w:cs="Times New Roman"/>
          <w:i/>
          <w:iCs/>
          <w:sz w:val="28"/>
          <w:szCs w:val="28"/>
        </w:rPr>
        <w:t xml:space="preserve"> и ответственности</w:t>
      </w:r>
      <w:r w:rsidRPr="003820A6">
        <w:rPr>
          <w:rFonts w:ascii="Times New Roman" w:hAnsi="Times New Roman" w:cs="Times New Roman"/>
          <w:sz w:val="28"/>
          <w:szCs w:val="28"/>
        </w:rPr>
        <w:t xml:space="preserve"> за результаты обучения;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4) готовности и способности делать</w:t>
      </w:r>
      <w:r w:rsidRPr="003820A6">
        <w:rPr>
          <w:rFonts w:ascii="Times New Roman" w:hAnsi="Times New Roman" w:cs="Times New Roman"/>
          <w:i/>
          <w:iCs/>
          <w:sz w:val="28"/>
          <w:szCs w:val="28"/>
        </w:rPr>
        <w:t xml:space="preserve"> осознанный выбор </w:t>
      </w:r>
      <w:r w:rsidR="00E80DDC">
        <w:rPr>
          <w:rFonts w:ascii="Times New Roman" w:hAnsi="Times New Roman" w:cs="Times New Roman"/>
          <w:sz w:val="28"/>
          <w:szCs w:val="28"/>
        </w:rPr>
        <w:t>своей образова</w:t>
      </w:r>
      <w:r w:rsidRPr="003820A6">
        <w:rPr>
          <w:rFonts w:ascii="Times New Roman" w:hAnsi="Times New Roman" w:cs="Times New Roman"/>
          <w:sz w:val="28"/>
          <w:szCs w:val="28"/>
        </w:rPr>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iCs/>
          <w:sz w:val="28"/>
          <w:szCs w:val="28"/>
        </w:rPr>
        <w:t>5) </w:t>
      </w:r>
      <w:r w:rsidRPr="003820A6">
        <w:rPr>
          <w:rFonts w:ascii="Times New Roman" w:hAnsi="Times New Roman" w:cs="Times New Roman"/>
          <w:i/>
          <w:iCs/>
          <w:sz w:val="28"/>
          <w:szCs w:val="28"/>
        </w:rPr>
        <w:t xml:space="preserve">ценностно-смысловых </w:t>
      </w:r>
      <w:proofErr w:type="gramStart"/>
      <w:r w:rsidRPr="003820A6">
        <w:rPr>
          <w:rFonts w:ascii="Times New Roman" w:hAnsi="Times New Roman" w:cs="Times New Roman"/>
          <w:i/>
          <w:iCs/>
          <w:sz w:val="28"/>
          <w:szCs w:val="28"/>
        </w:rPr>
        <w:t>установках</w:t>
      </w:r>
      <w:proofErr w:type="gramEnd"/>
      <w:r w:rsidRPr="003820A6">
        <w:rPr>
          <w:rFonts w:ascii="Times New Roman" w:hAnsi="Times New Roman" w:cs="Times New Roman"/>
          <w:sz w:val="28"/>
          <w:szCs w:val="28"/>
        </w:rPr>
        <w:t xml:space="preserve"> обучающихся, формируемых средства-ми различных предметов в рамках системы общего образования.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Данные о достижении этих результатов могут являться составляющими системы внутреннего мониторинга о</w:t>
      </w:r>
      <w:r w:rsidR="00E80DDC">
        <w:rPr>
          <w:rFonts w:ascii="Times New Roman" w:hAnsi="Times New Roman" w:cs="Times New Roman"/>
          <w:sz w:val="28"/>
          <w:szCs w:val="28"/>
        </w:rPr>
        <w:t>бразовательных достижений обуча</w:t>
      </w:r>
      <w:r w:rsidRPr="003820A6">
        <w:rPr>
          <w:rFonts w:ascii="Times New Roman" w:hAnsi="Times New Roman" w:cs="Times New Roman"/>
          <w:sz w:val="28"/>
          <w:szCs w:val="28"/>
        </w:rPr>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w:t>
      </w:r>
      <w:r w:rsidRPr="003820A6">
        <w:rPr>
          <w:rFonts w:ascii="Times New Roman" w:hAnsi="Times New Roman" w:cs="Times New Roman"/>
          <w:sz w:val="28"/>
          <w:szCs w:val="28"/>
        </w:rPr>
        <w:lastRenderedPageBreak/>
        <w:t xml:space="preserve">учебном процессе в соответствии с требованиями Стандарта оценка этих достижений должна проводиться </w:t>
      </w:r>
      <w:r w:rsidRPr="003820A6">
        <w:rPr>
          <w:rFonts w:ascii="Times New Roman" w:hAnsi="Times New Roman" w:cs="Times New Roman"/>
          <w:b/>
          <w:bCs/>
          <w:sz w:val="28"/>
          <w:szCs w:val="28"/>
        </w:rPr>
        <w:t>в форме, не представляющей угрозы личности, психологической безопасности обучающегося</w:t>
      </w:r>
      <w:r w:rsidR="00E80DDC">
        <w:rPr>
          <w:rFonts w:ascii="Times New Roman" w:hAnsi="Times New Roman" w:cs="Times New Roman"/>
          <w:sz w:val="28"/>
          <w:szCs w:val="28"/>
        </w:rPr>
        <w:t xml:space="preserve"> и может использо</w:t>
      </w:r>
      <w:r w:rsidRPr="003820A6">
        <w:rPr>
          <w:rFonts w:ascii="Times New Roman" w:hAnsi="Times New Roman" w:cs="Times New Roman"/>
          <w:sz w:val="28"/>
          <w:szCs w:val="28"/>
        </w:rPr>
        <w:t xml:space="preserve">ваться </w:t>
      </w:r>
      <w:r w:rsidRPr="003820A6">
        <w:rPr>
          <w:rFonts w:ascii="Times New Roman" w:hAnsi="Times New Roman" w:cs="Times New Roman"/>
          <w:b/>
          <w:bCs/>
          <w:sz w:val="28"/>
          <w:szCs w:val="28"/>
        </w:rPr>
        <w:t>исключительно в целях личностного развития</w:t>
      </w:r>
      <w:r w:rsidRPr="003820A6">
        <w:rPr>
          <w:rFonts w:ascii="Times New Roman" w:hAnsi="Times New Roman" w:cs="Times New Roman"/>
          <w:sz w:val="28"/>
          <w:szCs w:val="28"/>
        </w:rPr>
        <w:t xml:space="preserve"> обучающихся.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3820A6">
        <w:rPr>
          <w:rFonts w:ascii="Times New Roman" w:hAnsi="Times New Roman" w:cs="Times New Roman"/>
          <w:sz w:val="28"/>
          <w:szCs w:val="28"/>
          <w:vertAlign w:val="superscript"/>
        </w:rPr>
        <w:footnoteReference w:id="10"/>
      </w:r>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b/>
          <w:bCs/>
          <w:sz w:val="28"/>
          <w:szCs w:val="28"/>
        </w:rPr>
      </w:pPr>
      <w:bookmarkStart w:id="97" w:name="bookmark166"/>
      <w:r w:rsidRPr="003820A6">
        <w:rPr>
          <w:rFonts w:ascii="Times New Roman" w:hAnsi="Times New Roman" w:cs="Times New Roman"/>
          <w:b/>
          <w:sz w:val="28"/>
          <w:szCs w:val="28"/>
        </w:rPr>
        <w:t>1.3.3. Особенности оценки метапредметных</w:t>
      </w:r>
      <w:bookmarkStart w:id="98" w:name="bookmark167"/>
      <w:bookmarkEnd w:id="97"/>
      <w:r w:rsidRPr="003820A6">
        <w:rPr>
          <w:rFonts w:ascii="Times New Roman" w:hAnsi="Times New Roman" w:cs="Times New Roman"/>
          <w:b/>
          <w:bCs/>
          <w:sz w:val="28"/>
          <w:szCs w:val="28"/>
        </w:rPr>
        <w:t xml:space="preserve"> </w:t>
      </w:r>
      <w:r w:rsidRPr="003820A6">
        <w:rPr>
          <w:rFonts w:ascii="Times New Roman" w:hAnsi="Times New Roman" w:cs="Times New Roman"/>
          <w:b/>
          <w:sz w:val="28"/>
          <w:szCs w:val="28"/>
        </w:rPr>
        <w:t>результатов</w:t>
      </w:r>
      <w:bookmarkEnd w:id="98"/>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Основным</w:t>
      </w:r>
      <w:r w:rsidRPr="003820A6">
        <w:rPr>
          <w:rFonts w:ascii="Times New Roman" w:hAnsi="Times New Roman" w:cs="Times New Roman"/>
          <w:b/>
          <w:bCs/>
          <w:sz w:val="28"/>
          <w:szCs w:val="28"/>
        </w:rPr>
        <w:t xml:space="preserve"> объектом</w:t>
      </w:r>
      <w:r w:rsidRPr="003820A6">
        <w:rPr>
          <w:rFonts w:ascii="Times New Roman" w:hAnsi="Times New Roman" w:cs="Times New Roman"/>
          <w:sz w:val="28"/>
          <w:szCs w:val="28"/>
        </w:rPr>
        <w:t xml:space="preserve"> оценки метапредметных результатов является: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способность к сотрудничеству и коммуникации;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способность к решению личностно и социально значимых проблем и воплощению найденных решений в практику;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способность и готовность к использованию ИКТ в целях обучения и развития;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способность к самоорганизации, саморегуляции и рефлексии.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3820A6">
        <w:rPr>
          <w:rFonts w:ascii="Times New Roman" w:hAnsi="Times New Roman" w:cs="Times New Roman"/>
          <w:i/>
          <w:iCs/>
          <w:sz w:val="28"/>
          <w:szCs w:val="28"/>
        </w:rPr>
        <w:t xml:space="preserve"> защита итогового </w:t>
      </w:r>
      <w:proofErr w:type="gramStart"/>
      <w:r w:rsidRPr="003820A6">
        <w:rPr>
          <w:rFonts w:ascii="Times New Roman" w:hAnsi="Times New Roman" w:cs="Times New Roman"/>
          <w:i/>
          <w:iCs/>
          <w:sz w:val="28"/>
          <w:szCs w:val="28"/>
        </w:rPr>
        <w:t>индивидуального проекта</w:t>
      </w:r>
      <w:proofErr w:type="gramEnd"/>
      <w:r w:rsidRPr="003820A6">
        <w:rPr>
          <w:rFonts w:ascii="Times New Roman" w:hAnsi="Times New Roman" w:cs="Times New Roman"/>
          <w:i/>
          <w:iCs/>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xml:space="preserve">Дополнительным источником данных </w:t>
      </w:r>
      <w:r w:rsidR="00E80DDC">
        <w:rPr>
          <w:rFonts w:ascii="Times New Roman" w:hAnsi="Times New Roman" w:cs="Times New Roman"/>
          <w:sz w:val="28"/>
          <w:szCs w:val="28"/>
        </w:rPr>
        <w:t>о достижении отдельных метапред</w:t>
      </w:r>
      <w:r w:rsidRPr="003820A6">
        <w:rPr>
          <w:rFonts w:ascii="Times New Roman" w:hAnsi="Times New Roman" w:cs="Times New Roman"/>
          <w:sz w:val="28"/>
          <w:szCs w:val="28"/>
        </w:rPr>
        <w:t>метных результатов могут служить результаты выполнения проверочных работ (как правило, тематических) по всем предметам.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w:t>
      </w:r>
      <w:r w:rsidR="00E80DDC">
        <w:rPr>
          <w:rFonts w:ascii="Times New Roman" w:hAnsi="Times New Roman" w:cs="Times New Roman"/>
          <w:sz w:val="28"/>
          <w:szCs w:val="28"/>
        </w:rPr>
        <w:t>ндартизированной итоговой прове</w:t>
      </w:r>
      <w:r w:rsidRPr="003820A6">
        <w:rPr>
          <w:rFonts w:ascii="Times New Roman" w:hAnsi="Times New Roman" w:cs="Times New Roman"/>
          <w:sz w:val="28"/>
          <w:szCs w:val="28"/>
        </w:rPr>
        <w:t>рочной работы, например уровень сформированности навыков сотрудничества или самоорганизации.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Оценка достижения метапредметных результатов ведётся также в рамках системы промежуточной аттестации.</w:t>
      </w:r>
      <w:r w:rsidRPr="003820A6">
        <w:rPr>
          <w:rFonts w:ascii="Times New Roman" w:hAnsi="Times New Roman" w:cs="Times New Roman"/>
          <w:b/>
          <w:bCs/>
          <w:i/>
          <w:iCs/>
          <w:sz w:val="28"/>
          <w:szCs w:val="28"/>
        </w:rPr>
        <w:t xml:space="preserve"> Для оценки динамики формирования и уровня сформированности метапредметных результатов</w:t>
      </w:r>
      <w:r w:rsidRPr="003820A6">
        <w:rPr>
          <w:rFonts w:ascii="Times New Roman" w:hAnsi="Times New Roman" w:cs="Times New Roman"/>
          <w:sz w:val="28"/>
          <w:szCs w:val="28"/>
        </w:rPr>
        <w:t xml:space="preserve"> в системе внутришкольного мониторинга образова</w:t>
      </w:r>
      <w:r w:rsidR="00E80DDC">
        <w:rPr>
          <w:rFonts w:ascii="Times New Roman" w:hAnsi="Times New Roman" w:cs="Times New Roman"/>
          <w:sz w:val="28"/>
          <w:szCs w:val="28"/>
        </w:rPr>
        <w:t>тельных достижений все вышепере</w:t>
      </w:r>
      <w:r w:rsidRPr="003820A6">
        <w:rPr>
          <w:rFonts w:ascii="Times New Roman" w:hAnsi="Times New Roman" w:cs="Times New Roman"/>
          <w:sz w:val="28"/>
          <w:szCs w:val="28"/>
        </w:rPr>
        <w:t>численные данные (способность к сотрудничеству и коммуникации, решению проблем и др.) наиболее целе</w:t>
      </w:r>
      <w:r w:rsidR="00E80DDC">
        <w:rPr>
          <w:rFonts w:ascii="Times New Roman" w:hAnsi="Times New Roman" w:cs="Times New Roman"/>
          <w:sz w:val="28"/>
          <w:szCs w:val="28"/>
        </w:rPr>
        <w:t>сообразно фиксировать и анализи</w:t>
      </w:r>
      <w:r w:rsidRPr="003820A6">
        <w:rPr>
          <w:rFonts w:ascii="Times New Roman" w:hAnsi="Times New Roman" w:cs="Times New Roman"/>
          <w:sz w:val="28"/>
          <w:szCs w:val="28"/>
        </w:rPr>
        <w:t>ровать в соответствии с разработанным образовательным учреждением: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а) программой формирования планируемых результатов освоения междисциплинарных программ;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в) системой итоговой оценки по предметам, не выносимым на государственную (итоговую) аттестацию </w:t>
      </w:r>
      <w:proofErr w:type="gramStart"/>
      <w:r w:rsidRPr="003820A6">
        <w:rPr>
          <w:rFonts w:ascii="Times New Roman" w:hAnsi="Times New Roman" w:cs="Times New Roman"/>
          <w:sz w:val="28"/>
          <w:szCs w:val="28"/>
        </w:rPr>
        <w:t>обучающихся</w:t>
      </w:r>
      <w:proofErr w:type="gramEnd"/>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стартовой диагностики;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w:t>
      </w:r>
      <w:r w:rsidRPr="003820A6">
        <w:rPr>
          <w:rFonts w:ascii="Times New Roman" w:hAnsi="Times New Roman" w:cs="Times New Roman"/>
          <w:i/>
          <w:sz w:val="28"/>
          <w:szCs w:val="28"/>
        </w:rPr>
        <w:t>текущего выполнения</w:t>
      </w:r>
      <w:r w:rsidRPr="003820A6">
        <w:rPr>
          <w:rFonts w:ascii="Times New Roman" w:hAnsi="Times New Roman" w:cs="Times New Roman"/>
          <w:i/>
          <w:iCs/>
          <w:sz w:val="28"/>
          <w:szCs w:val="28"/>
        </w:rPr>
        <w:t xml:space="preserve"> учебных исследований и учебных</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проектов;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w:t>
      </w:r>
      <w:r w:rsidRPr="003820A6">
        <w:rPr>
          <w:rFonts w:ascii="Times New Roman" w:hAnsi="Times New Roman" w:cs="Times New Roman"/>
          <w:i/>
          <w:iCs/>
          <w:sz w:val="28"/>
          <w:szCs w:val="28"/>
        </w:rPr>
        <w:t>промежуточных и итоговых комплексных работ на межпредметной основе,</w:t>
      </w:r>
      <w:r w:rsidRPr="003820A6">
        <w:rPr>
          <w:rFonts w:ascii="Times New Roman" w:hAnsi="Times New Roman" w:cs="Times New Roman"/>
          <w:sz w:val="28"/>
          <w:szCs w:val="28"/>
        </w:rPr>
        <w:t xml:space="preserve"> направленных на оценку сформиро</w:t>
      </w:r>
      <w:r w:rsidR="00E80DDC">
        <w:rPr>
          <w:rFonts w:ascii="Times New Roman" w:hAnsi="Times New Roman" w:cs="Times New Roman"/>
          <w:sz w:val="28"/>
          <w:szCs w:val="28"/>
        </w:rPr>
        <w:t>ванности познавательных, регуля</w:t>
      </w:r>
      <w:r w:rsidRPr="003820A6">
        <w:rPr>
          <w:rFonts w:ascii="Times New Roman" w:hAnsi="Times New Roman" w:cs="Times New Roman"/>
          <w:sz w:val="28"/>
          <w:szCs w:val="28"/>
        </w:rPr>
        <w:t>тивных и коммуникативных действий при решении учебно-познавательных и учебно-практических задач, основанных на работе с текстом;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текущего выполнения выборочных</w:t>
      </w:r>
      <w:r w:rsidRPr="003820A6">
        <w:rPr>
          <w:rFonts w:ascii="Times New Roman" w:hAnsi="Times New Roman" w:cs="Times New Roman"/>
          <w:i/>
          <w:iCs/>
          <w:sz w:val="28"/>
          <w:szCs w:val="28"/>
        </w:rPr>
        <w:t xml:space="preserve"> учебно-практических и учебно-познавательных заданий</w:t>
      </w:r>
      <w:r w:rsidRPr="003820A6">
        <w:rPr>
          <w:rFonts w:ascii="Times New Roman" w:hAnsi="Times New Roman" w:cs="Times New Roman"/>
          <w:sz w:val="28"/>
          <w:szCs w:val="28"/>
        </w:rPr>
        <w:t xml:space="preserve"> на оценку способности и </w:t>
      </w:r>
      <w:proofErr w:type="gramStart"/>
      <w:r w:rsidRPr="003820A6">
        <w:rPr>
          <w:rFonts w:ascii="Times New Roman" w:hAnsi="Times New Roman" w:cs="Times New Roman"/>
          <w:sz w:val="28"/>
          <w:szCs w:val="28"/>
        </w:rPr>
        <w:t>готовности</w:t>
      </w:r>
      <w:proofErr w:type="gramEnd"/>
      <w:r w:rsidRPr="003820A6">
        <w:rPr>
          <w:rFonts w:ascii="Times New Roman" w:hAnsi="Times New Roman" w:cs="Times New Roman"/>
          <w:sz w:val="28"/>
          <w:szCs w:val="28"/>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i/>
          <w:iCs/>
          <w:sz w:val="28"/>
          <w:szCs w:val="28"/>
        </w:rPr>
        <w:t xml:space="preserve">• защиты итогового </w:t>
      </w:r>
      <w:proofErr w:type="gramStart"/>
      <w:r w:rsidRPr="003820A6">
        <w:rPr>
          <w:rFonts w:ascii="Times New Roman" w:hAnsi="Times New Roman" w:cs="Times New Roman"/>
          <w:i/>
          <w:iCs/>
          <w:sz w:val="28"/>
          <w:szCs w:val="28"/>
        </w:rPr>
        <w:t>индивидуального проекта</w:t>
      </w:r>
      <w:proofErr w:type="gramEnd"/>
      <w:r w:rsidRPr="003820A6">
        <w:rPr>
          <w:rFonts w:ascii="Times New Roman" w:hAnsi="Times New Roman" w:cs="Times New Roman"/>
          <w:i/>
          <w:iCs/>
          <w:sz w:val="28"/>
          <w:szCs w:val="28"/>
        </w:rPr>
        <w:t>.</w:t>
      </w:r>
    </w:p>
    <w:p w:rsidR="003820A6" w:rsidRPr="003820A6" w:rsidRDefault="003820A6" w:rsidP="003820A6">
      <w:pPr>
        <w:ind w:firstLine="284"/>
        <w:jc w:val="both"/>
        <w:rPr>
          <w:rFonts w:ascii="Times New Roman" w:hAnsi="Times New Roman" w:cs="Times New Roman"/>
          <w:b/>
          <w:bCs/>
          <w:sz w:val="28"/>
          <w:szCs w:val="28"/>
        </w:rPr>
      </w:pPr>
      <w:bookmarkStart w:id="99" w:name="bookmark168"/>
      <w:r w:rsidRPr="003820A6">
        <w:rPr>
          <w:rFonts w:ascii="Times New Roman" w:hAnsi="Times New Roman" w:cs="Times New Roman"/>
          <w:sz w:val="28"/>
          <w:szCs w:val="28"/>
        </w:rPr>
        <w:t xml:space="preserve">Особенности оценки </w:t>
      </w:r>
      <w:proofErr w:type="gramStart"/>
      <w:r w:rsidRPr="003820A6">
        <w:rPr>
          <w:rFonts w:ascii="Times New Roman" w:hAnsi="Times New Roman" w:cs="Times New Roman"/>
          <w:sz w:val="28"/>
          <w:szCs w:val="28"/>
        </w:rPr>
        <w:t>индивидуального проекта</w:t>
      </w:r>
      <w:bookmarkEnd w:id="99"/>
      <w:proofErr w:type="gramEnd"/>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Выполнение индивидуального итогового проекта обязательно для каждого обучающегося, его невыполнение равноце</w:t>
      </w:r>
      <w:r w:rsidR="00E80DDC">
        <w:rPr>
          <w:rFonts w:ascii="Times New Roman" w:hAnsi="Times New Roman" w:cs="Times New Roman"/>
          <w:sz w:val="28"/>
          <w:szCs w:val="28"/>
        </w:rPr>
        <w:t>нно получению неудовлетворитель</w:t>
      </w:r>
      <w:r w:rsidRPr="003820A6">
        <w:rPr>
          <w:rFonts w:ascii="Times New Roman" w:hAnsi="Times New Roman" w:cs="Times New Roman"/>
          <w:sz w:val="28"/>
          <w:szCs w:val="28"/>
        </w:rPr>
        <w:t>ной оценки по любому учебному предмету.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 соответствии с целями подготовки проекта</w:t>
      </w:r>
      <w:r w:rsidR="00E80DDC">
        <w:rPr>
          <w:rFonts w:ascii="Times New Roman" w:hAnsi="Times New Roman" w:cs="Times New Roman"/>
          <w:b/>
          <w:bCs/>
          <w:sz w:val="28"/>
          <w:szCs w:val="28"/>
        </w:rPr>
        <w:t xml:space="preserve"> </w:t>
      </w:r>
      <w:r w:rsidR="00E26729">
        <w:rPr>
          <w:rFonts w:ascii="Times New Roman" w:hAnsi="Times New Roman" w:cs="Times New Roman"/>
          <w:b/>
          <w:bCs/>
          <w:sz w:val="28"/>
          <w:szCs w:val="28"/>
        </w:rPr>
        <w:t xml:space="preserve">МОУ СОШ № 53 </w:t>
      </w:r>
      <w:r w:rsidRPr="003820A6">
        <w:rPr>
          <w:rFonts w:ascii="Times New Roman" w:hAnsi="Times New Roman" w:cs="Times New Roman"/>
          <w:b/>
          <w:bCs/>
          <w:sz w:val="28"/>
          <w:szCs w:val="28"/>
        </w:rPr>
        <w:t>для каждого обучающегося разрабатываются план, программа подготовки проекта,</w:t>
      </w:r>
      <w:r w:rsidRPr="003820A6">
        <w:rPr>
          <w:rFonts w:ascii="Times New Roman" w:hAnsi="Times New Roman" w:cs="Times New Roman"/>
          <w:sz w:val="28"/>
          <w:szCs w:val="28"/>
        </w:rPr>
        <w:t xml:space="preserve"> которые как минимум должны включать требования по следующим рубрикам: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организация проектной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содержание и направленность проекта;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защита проекта;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критерии оценки проектной деятельности.</w:t>
      </w:r>
    </w:p>
    <w:p w:rsidR="003820A6" w:rsidRPr="00E26729" w:rsidRDefault="003820A6" w:rsidP="00E26729">
      <w:pPr>
        <w:ind w:firstLine="284"/>
        <w:jc w:val="both"/>
        <w:rPr>
          <w:rFonts w:ascii="Times New Roman" w:hAnsi="Times New Roman" w:cs="Times New Roman"/>
          <w:b/>
          <w:bCs/>
          <w:sz w:val="28"/>
          <w:szCs w:val="28"/>
        </w:rPr>
      </w:pPr>
      <w:bookmarkStart w:id="100" w:name="bookmark169"/>
      <w:proofErr w:type="gramStart"/>
      <w:r w:rsidRPr="003820A6">
        <w:rPr>
          <w:rFonts w:ascii="Times New Roman" w:hAnsi="Times New Roman" w:cs="Times New Roman"/>
          <w:sz w:val="28"/>
          <w:szCs w:val="28"/>
        </w:rPr>
        <w:t>Требования к организации проектной деятельности</w:t>
      </w:r>
      <w:bookmarkEnd w:id="100"/>
      <w:r w:rsidR="00E26729">
        <w:rPr>
          <w:rFonts w:ascii="Times New Roman" w:hAnsi="Times New Roman" w:cs="Times New Roman"/>
          <w:b/>
          <w:bCs/>
          <w:sz w:val="28"/>
          <w:szCs w:val="28"/>
        </w:rPr>
        <w:t xml:space="preserve"> </w:t>
      </w:r>
      <w:r w:rsidRPr="003820A6">
        <w:rPr>
          <w:rFonts w:ascii="Times New Roman" w:hAnsi="Times New Roman" w:cs="Times New Roman"/>
          <w:sz w:val="28"/>
          <w:szCs w:val="28"/>
        </w:rPr>
        <w:t>должны включать положения о том, что обучающиеся сами выбирают как тему проекта, так и руководителя проекта</w:t>
      </w:r>
      <w:r w:rsidRPr="003820A6">
        <w:rPr>
          <w:rFonts w:ascii="Times New Roman" w:hAnsi="Times New Roman" w:cs="Times New Roman"/>
          <w:sz w:val="28"/>
          <w:szCs w:val="28"/>
          <w:vertAlign w:val="superscript"/>
        </w:rPr>
        <w:footnoteReference w:id="11"/>
      </w:r>
      <w:r w:rsidRPr="003820A6">
        <w:rPr>
          <w:rFonts w:ascii="Times New Roman" w:hAnsi="Times New Roman" w:cs="Times New Roman"/>
          <w:sz w:val="28"/>
          <w:szCs w:val="28"/>
        </w:rPr>
        <w:t>; тема проекта должна быть утверждена (уровень утверждения опред</w:t>
      </w:r>
      <w:r w:rsidR="00E26729">
        <w:rPr>
          <w:rFonts w:ascii="Times New Roman" w:hAnsi="Times New Roman" w:cs="Times New Roman"/>
          <w:sz w:val="28"/>
          <w:szCs w:val="28"/>
        </w:rPr>
        <w:t>еляет МОУ СОШ №53</w:t>
      </w:r>
      <w:r w:rsidRPr="003820A6">
        <w:rPr>
          <w:rFonts w:ascii="Times New Roman" w:hAnsi="Times New Roman" w:cs="Times New Roman"/>
          <w:sz w:val="28"/>
          <w:szCs w:val="28"/>
        </w:rPr>
        <w:t xml:space="preserve">; план реализации проекта разрабатывается обучающимся совместно с руководителем проекта). </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 разделе о</w:t>
      </w:r>
      <w:r w:rsidRPr="003820A6">
        <w:rPr>
          <w:rFonts w:ascii="Times New Roman" w:hAnsi="Times New Roman" w:cs="Times New Roman"/>
          <w:b/>
          <w:bCs/>
          <w:sz w:val="28"/>
          <w:szCs w:val="28"/>
        </w:rPr>
        <w:t xml:space="preserve"> требованиях к содержанию и направленности проекта</w:t>
      </w:r>
      <w:r w:rsidRPr="003820A6">
        <w:rPr>
          <w:rFonts w:ascii="Times New Roman" w:hAnsi="Times New Roman" w:cs="Times New Roman"/>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w:t>
      </w:r>
      <w:r w:rsidRPr="003820A6">
        <w:rPr>
          <w:rFonts w:ascii="Times New Roman" w:hAnsi="Times New Roman" w:cs="Times New Roman"/>
          <w:sz w:val="28"/>
          <w:szCs w:val="28"/>
        </w:rPr>
        <w:lastRenderedPageBreak/>
        <w:t>также: а) возможные</w:t>
      </w:r>
      <w:r w:rsidRPr="003820A6">
        <w:rPr>
          <w:rFonts w:ascii="Times New Roman" w:hAnsi="Times New Roman" w:cs="Times New Roman"/>
          <w:i/>
          <w:iCs/>
          <w:sz w:val="28"/>
          <w:szCs w:val="28"/>
        </w:rPr>
        <w:t xml:space="preserve"> типы работ и формы их представления</w:t>
      </w:r>
      <w:r w:rsidRPr="003820A6">
        <w:rPr>
          <w:rFonts w:ascii="Times New Roman" w:hAnsi="Times New Roman" w:cs="Times New Roman"/>
          <w:sz w:val="28"/>
          <w:szCs w:val="28"/>
        </w:rPr>
        <w:t xml:space="preserve"> и б)</w:t>
      </w:r>
      <w:r w:rsidRPr="003820A6">
        <w:rPr>
          <w:rFonts w:ascii="Times New Roman" w:hAnsi="Times New Roman" w:cs="Times New Roman"/>
          <w:i/>
          <w:iCs/>
          <w:sz w:val="28"/>
          <w:szCs w:val="28"/>
        </w:rPr>
        <w:t xml:space="preserve"> состав материалов,</w:t>
      </w:r>
      <w:r w:rsidRPr="003820A6">
        <w:rPr>
          <w:rFonts w:ascii="Times New Roman" w:hAnsi="Times New Roman" w:cs="Times New Roman"/>
          <w:sz w:val="28"/>
          <w:szCs w:val="28"/>
        </w:rPr>
        <w:t xml:space="preserve"> которые должны быть подготовлены по завершении проекта для его защиты.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Так, например,</w:t>
      </w:r>
      <w:r w:rsidRPr="003820A6">
        <w:rPr>
          <w:rFonts w:ascii="Times New Roman" w:hAnsi="Times New Roman" w:cs="Times New Roman"/>
          <w:i/>
          <w:iCs/>
          <w:sz w:val="28"/>
          <w:szCs w:val="28"/>
        </w:rPr>
        <w:t xml:space="preserve"> результатом (продуктом) проектной деятельности</w:t>
      </w:r>
      <w:r w:rsidRPr="003820A6">
        <w:rPr>
          <w:rFonts w:ascii="Times New Roman" w:hAnsi="Times New Roman" w:cs="Times New Roman"/>
          <w:sz w:val="28"/>
          <w:szCs w:val="28"/>
        </w:rPr>
        <w:t xml:space="preserve"> может быть любая из следующих работ:</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а) </w:t>
      </w:r>
      <w:r w:rsidRPr="003820A6">
        <w:rPr>
          <w:rFonts w:ascii="Times New Roman" w:hAnsi="Times New Roman" w:cs="Times New Roman"/>
          <w:i/>
          <w:iCs/>
          <w:sz w:val="28"/>
          <w:szCs w:val="28"/>
        </w:rPr>
        <w:t>письменная работа</w:t>
      </w:r>
      <w:r w:rsidRPr="003820A6">
        <w:rPr>
          <w:rFonts w:ascii="Times New Roman" w:hAnsi="Times New Roman" w:cs="Times New Roman"/>
          <w:sz w:val="28"/>
          <w:szCs w:val="28"/>
        </w:rPr>
        <w:t xml:space="preserve"> (эссе, реферат, аналитические материалы, обзорные материалы, отчёты о проведённых исследованиях, стендовый доклад и др.);</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б) </w:t>
      </w:r>
      <w:r w:rsidRPr="003820A6">
        <w:rPr>
          <w:rFonts w:ascii="Times New Roman" w:hAnsi="Times New Roman" w:cs="Times New Roman"/>
          <w:i/>
          <w:iCs/>
          <w:sz w:val="28"/>
          <w:szCs w:val="28"/>
        </w:rPr>
        <w:t>художественная творческая работа</w:t>
      </w:r>
      <w:r w:rsidRPr="003820A6">
        <w:rPr>
          <w:rFonts w:ascii="Times New Roman" w:hAnsi="Times New Roman" w:cs="Times New Roman"/>
          <w:sz w:val="28"/>
          <w:szCs w:val="28"/>
        </w:rPr>
        <w:t xml:space="preserve"> (в области литературы, музыки, изобразительн</w:t>
      </w:r>
      <w:r w:rsidR="00E26729">
        <w:rPr>
          <w:rFonts w:ascii="Times New Roman" w:hAnsi="Times New Roman" w:cs="Times New Roman"/>
          <w:sz w:val="28"/>
          <w:szCs w:val="28"/>
        </w:rPr>
        <w:t>ого искусства</w:t>
      </w:r>
      <w:r w:rsidRPr="003820A6">
        <w:rPr>
          <w:rFonts w:ascii="Times New Roman" w:hAnsi="Times New Roman" w:cs="Times New Roman"/>
          <w:sz w:val="28"/>
          <w:szCs w:val="28"/>
        </w:rPr>
        <w:t>), представленная в виде прозаического или стихотворного произ</w:t>
      </w:r>
      <w:r w:rsidR="00E26729">
        <w:rPr>
          <w:rFonts w:ascii="Times New Roman" w:hAnsi="Times New Roman" w:cs="Times New Roman"/>
          <w:sz w:val="28"/>
          <w:szCs w:val="28"/>
        </w:rPr>
        <w:t>ведения, инсценировки, художест</w:t>
      </w:r>
      <w:r w:rsidRPr="003820A6">
        <w:rPr>
          <w:rFonts w:ascii="Times New Roman" w:hAnsi="Times New Roman" w:cs="Times New Roman"/>
          <w:sz w:val="28"/>
          <w:szCs w:val="28"/>
        </w:rPr>
        <w:t>венной декламации, исполнения музыкального произведения, компьютерной анимации и др.;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 </w:t>
      </w:r>
      <w:r w:rsidRPr="003820A6">
        <w:rPr>
          <w:rFonts w:ascii="Times New Roman" w:hAnsi="Times New Roman" w:cs="Times New Roman"/>
          <w:i/>
          <w:iCs/>
          <w:sz w:val="28"/>
          <w:szCs w:val="28"/>
        </w:rPr>
        <w:t>материальный объект, макет,</w:t>
      </w:r>
      <w:r w:rsidRPr="003820A6">
        <w:rPr>
          <w:rFonts w:ascii="Times New Roman" w:hAnsi="Times New Roman" w:cs="Times New Roman"/>
          <w:sz w:val="28"/>
          <w:szCs w:val="28"/>
        </w:rPr>
        <w:t xml:space="preserve"> иное конструкторское изделие;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г) </w:t>
      </w:r>
      <w:r w:rsidRPr="003820A6">
        <w:rPr>
          <w:rFonts w:ascii="Times New Roman" w:hAnsi="Times New Roman" w:cs="Times New Roman"/>
          <w:i/>
          <w:iCs/>
          <w:sz w:val="28"/>
          <w:szCs w:val="28"/>
        </w:rPr>
        <w:t>отчётные материалы по социальному проекту,</w:t>
      </w:r>
      <w:r w:rsidRPr="003820A6">
        <w:rPr>
          <w:rFonts w:ascii="Times New Roman" w:hAnsi="Times New Roman" w:cs="Times New Roman"/>
          <w:sz w:val="28"/>
          <w:szCs w:val="28"/>
        </w:rPr>
        <w:t xml:space="preserve"> которые могут включать как тексты, так и мультимедийные продукты.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w:t>
      </w:r>
      <w:r w:rsidRPr="003820A6">
        <w:rPr>
          <w:rFonts w:ascii="Times New Roman" w:hAnsi="Times New Roman" w:cs="Times New Roman"/>
          <w:i/>
          <w:iCs/>
          <w:sz w:val="28"/>
          <w:szCs w:val="28"/>
        </w:rPr>
        <w:t xml:space="preserve"> состав материалов,</w:t>
      </w:r>
      <w:r w:rsidRPr="003820A6">
        <w:rPr>
          <w:rFonts w:ascii="Times New Roman" w:hAnsi="Times New Roman" w:cs="Times New Roman"/>
          <w:sz w:val="28"/>
          <w:szCs w:val="28"/>
        </w:rPr>
        <w:t xml:space="preserve"> которые должны быть подготовлены по завершению проекта для его защиты, в обязательном порядке включаются: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1) выносимый на защиту</w:t>
      </w:r>
      <w:r w:rsidRPr="003820A6">
        <w:rPr>
          <w:rFonts w:ascii="Times New Roman" w:hAnsi="Times New Roman" w:cs="Times New Roman"/>
          <w:i/>
          <w:iCs/>
          <w:sz w:val="28"/>
          <w:szCs w:val="28"/>
        </w:rPr>
        <w:t xml:space="preserve"> продукт проектной деятельности,</w:t>
      </w:r>
      <w:r w:rsidR="00E26729">
        <w:rPr>
          <w:rFonts w:ascii="Times New Roman" w:hAnsi="Times New Roman" w:cs="Times New Roman"/>
          <w:sz w:val="28"/>
          <w:szCs w:val="28"/>
        </w:rPr>
        <w:t xml:space="preserve"> представлен</w:t>
      </w:r>
      <w:r w:rsidRPr="003820A6">
        <w:rPr>
          <w:rFonts w:ascii="Times New Roman" w:hAnsi="Times New Roman" w:cs="Times New Roman"/>
          <w:sz w:val="28"/>
          <w:szCs w:val="28"/>
        </w:rPr>
        <w:t>ный в одной из описанных выше форм;</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2) подготовленная обучающимся</w:t>
      </w:r>
      <w:r w:rsidRPr="003820A6">
        <w:rPr>
          <w:rFonts w:ascii="Times New Roman" w:hAnsi="Times New Roman" w:cs="Times New Roman"/>
          <w:i/>
          <w:iCs/>
          <w:sz w:val="28"/>
          <w:szCs w:val="28"/>
        </w:rPr>
        <w:t xml:space="preserve"> краткая пояснительная записка к проекту</w:t>
      </w:r>
      <w:r w:rsidRPr="003820A6">
        <w:rPr>
          <w:rFonts w:ascii="Times New Roman" w:hAnsi="Times New Roman" w:cs="Times New Roman"/>
          <w:sz w:val="28"/>
          <w:szCs w:val="28"/>
        </w:rPr>
        <w:t xml:space="preserve"> (объёмом не более одной машинописной страницы) с указанием </w:t>
      </w:r>
      <w:r w:rsidRPr="003820A6">
        <w:rPr>
          <w:rFonts w:ascii="Times New Roman" w:hAnsi="Times New Roman" w:cs="Times New Roman"/>
          <w:sz w:val="28"/>
          <w:szCs w:val="28"/>
          <w:u w:val="single"/>
        </w:rPr>
        <w:t>для всех проектов</w:t>
      </w:r>
      <w:r w:rsidRPr="003820A6">
        <w:rPr>
          <w:rFonts w:ascii="Times New Roman" w:hAnsi="Times New Roman" w:cs="Times New Roman"/>
          <w:sz w:val="28"/>
          <w:szCs w:val="28"/>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3820A6">
        <w:rPr>
          <w:rFonts w:ascii="Times New Roman" w:hAnsi="Times New Roman" w:cs="Times New Roman"/>
          <w:sz w:val="28"/>
          <w:szCs w:val="28"/>
        </w:rPr>
        <w:t xml:space="preserve"> Для </w:t>
      </w:r>
      <w:r w:rsidRPr="003820A6">
        <w:rPr>
          <w:rFonts w:ascii="Times New Roman" w:hAnsi="Times New Roman" w:cs="Times New Roman"/>
          <w:sz w:val="28"/>
          <w:szCs w:val="28"/>
          <w:u w:val="single"/>
        </w:rPr>
        <w:t>конструкторских проектов</w:t>
      </w:r>
      <w:r w:rsidRPr="003820A6">
        <w:rPr>
          <w:rFonts w:ascii="Times New Roman" w:hAnsi="Times New Roman" w:cs="Times New Roman"/>
          <w:sz w:val="28"/>
          <w:szCs w:val="28"/>
        </w:rPr>
        <w:t xml:space="preserve"> в пояснительную записку, кроме того, включается описание особенностей конструкторских решений, для </w:t>
      </w:r>
      <w:r w:rsidRPr="003820A6">
        <w:rPr>
          <w:rFonts w:ascii="Times New Roman" w:hAnsi="Times New Roman" w:cs="Times New Roman"/>
          <w:sz w:val="28"/>
          <w:szCs w:val="28"/>
          <w:u w:val="single"/>
        </w:rPr>
        <w:t>социальных проектов</w:t>
      </w:r>
      <w:r w:rsidRPr="003820A6">
        <w:rPr>
          <w:rFonts w:ascii="Times New Roman" w:hAnsi="Times New Roman" w:cs="Times New Roman"/>
          <w:sz w:val="28"/>
          <w:szCs w:val="28"/>
        </w:rPr>
        <w:t xml:space="preserve"> — описание эффектов/эффекта от реализации проекта;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iCs/>
          <w:sz w:val="28"/>
          <w:szCs w:val="28"/>
        </w:rPr>
        <w:t>3) </w:t>
      </w:r>
      <w:r w:rsidRPr="003820A6">
        <w:rPr>
          <w:rFonts w:ascii="Times New Roman" w:hAnsi="Times New Roman" w:cs="Times New Roman"/>
          <w:i/>
          <w:iCs/>
          <w:sz w:val="28"/>
          <w:szCs w:val="28"/>
        </w:rPr>
        <w:t>краткий отзыв руководителя,</w:t>
      </w:r>
      <w:r w:rsidRPr="003820A6">
        <w:rPr>
          <w:rFonts w:ascii="Times New Roman" w:hAnsi="Times New Roman" w:cs="Times New Roman"/>
          <w:sz w:val="28"/>
          <w:szCs w:val="28"/>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w:t>
      </w:r>
      <w:r w:rsidRPr="003820A6">
        <w:rPr>
          <w:rFonts w:ascii="Times New Roman" w:hAnsi="Times New Roman" w:cs="Times New Roman"/>
          <w:b/>
          <w:bCs/>
          <w:sz w:val="28"/>
          <w:szCs w:val="28"/>
        </w:rPr>
        <w:t xml:space="preserve"> В случае заимствования текста работы</w:t>
      </w:r>
      <w:bookmarkStart w:id="101" w:name="bookmark170"/>
      <w:r w:rsidRPr="003820A6">
        <w:rPr>
          <w:rFonts w:ascii="Times New Roman" w:hAnsi="Times New Roman" w:cs="Times New Roman"/>
          <w:b/>
          <w:bCs/>
          <w:sz w:val="28"/>
          <w:szCs w:val="28"/>
        </w:rPr>
        <w:t xml:space="preserve"> (плагиата) без указания ссылок на источник проект к защите не допускается.</w:t>
      </w:r>
      <w:bookmarkEnd w:id="101"/>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В разделе о</w:t>
      </w:r>
      <w:r w:rsidRPr="003820A6">
        <w:rPr>
          <w:rFonts w:ascii="Times New Roman" w:hAnsi="Times New Roman" w:cs="Times New Roman"/>
          <w:b/>
          <w:bCs/>
          <w:sz w:val="28"/>
          <w:szCs w:val="28"/>
        </w:rPr>
        <w:t xml:space="preserve"> требованиях к защите проекта</w:t>
      </w:r>
      <w:r w:rsidRPr="003820A6">
        <w:rPr>
          <w:rFonts w:ascii="Times New Roman" w:hAnsi="Times New Roman" w:cs="Times New Roman"/>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sz w:val="28"/>
          <w:szCs w:val="28"/>
        </w:rPr>
        <w:t>Критерии оценки проектной работы</w:t>
      </w:r>
      <w:r w:rsidRPr="003820A6">
        <w:rPr>
          <w:rFonts w:ascii="Times New Roman" w:hAnsi="Times New Roman" w:cs="Times New Roman"/>
          <w:sz w:val="28"/>
          <w:szCs w:val="28"/>
        </w:rPr>
        <w:t xml:space="preserve"> разрабатываются с учётом целей и задач проектной деятельности на данном этапе образования. </w:t>
      </w:r>
      <w:proofErr w:type="gramStart"/>
      <w:r w:rsidRPr="003820A6">
        <w:rPr>
          <w:rFonts w:ascii="Times New Roman" w:hAnsi="Times New Roman" w:cs="Times New Roman"/>
          <w:sz w:val="28"/>
          <w:szCs w:val="28"/>
        </w:rPr>
        <w:t>Индивидуальный проект</w:t>
      </w:r>
      <w:proofErr w:type="gramEnd"/>
      <w:r w:rsidRPr="003820A6">
        <w:rPr>
          <w:rFonts w:ascii="Times New Roman" w:hAnsi="Times New Roman" w:cs="Times New Roman"/>
          <w:sz w:val="28"/>
          <w:szCs w:val="28"/>
        </w:rPr>
        <w:t xml:space="preserve"> целесообразно оценивать по следующим критериям: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sz w:val="28"/>
          <w:szCs w:val="28"/>
        </w:rPr>
        <w:t>1. </w:t>
      </w:r>
      <w:proofErr w:type="gramStart"/>
      <w:r w:rsidRPr="003820A6">
        <w:rPr>
          <w:rFonts w:ascii="Times New Roman" w:hAnsi="Times New Roman" w:cs="Times New Roman"/>
          <w:b/>
          <w:bCs/>
          <w:sz w:val="28"/>
          <w:szCs w:val="28"/>
        </w:rPr>
        <w:t>Способность к самостоятельному приобретению знаний и решению проблем,</w:t>
      </w:r>
      <w:r w:rsidRPr="003820A6">
        <w:rPr>
          <w:rFonts w:ascii="Times New Roman" w:hAnsi="Times New Roman" w:cs="Times New Roman"/>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sz w:val="28"/>
          <w:szCs w:val="28"/>
        </w:rPr>
        <w:t>2. Сформированность предметных знаний и способов действий,</w:t>
      </w:r>
      <w:r w:rsidRPr="003820A6">
        <w:rPr>
          <w:rFonts w:ascii="Times New Roman" w:hAnsi="Times New Roman" w:cs="Times New Roman"/>
          <w:sz w:val="28"/>
          <w:szCs w:val="28"/>
        </w:rPr>
        <w:t xml:space="preserve"> </w:t>
      </w:r>
      <w:proofErr w:type="gramStart"/>
      <w:r w:rsidRPr="003820A6">
        <w:rPr>
          <w:rFonts w:ascii="Times New Roman" w:hAnsi="Times New Roman" w:cs="Times New Roman"/>
          <w:sz w:val="28"/>
          <w:szCs w:val="28"/>
        </w:rPr>
        <w:t>проявляющаяся</w:t>
      </w:r>
      <w:proofErr w:type="gramEnd"/>
      <w:r w:rsidRPr="003820A6">
        <w:rPr>
          <w:rFonts w:ascii="Times New Roman" w:hAnsi="Times New Roman" w:cs="Times New Roman"/>
          <w:sz w:val="28"/>
          <w:szCs w:val="28"/>
        </w:rPr>
        <w:t xml:space="preserve"> в умении раскрыть содержание работы, грамотно и обоснованно в соответствии с рассмат</w:t>
      </w:r>
      <w:r w:rsidR="00E26729">
        <w:rPr>
          <w:rFonts w:ascii="Times New Roman" w:hAnsi="Times New Roman" w:cs="Times New Roman"/>
          <w:sz w:val="28"/>
          <w:szCs w:val="28"/>
        </w:rPr>
        <w:t>риваемой проблемой/темой исполь</w:t>
      </w:r>
      <w:r w:rsidRPr="003820A6">
        <w:rPr>
          <w:rFonts w:ascii="Times New Roman" w:hAnsi="Times New Roman" w:cs="Times New Roman"/>
          <w:sz w:val="28"/>
          <w:szCs w:val="28"/>
        </w:rPr>
        <w:t>зовать имеющиеся знания и способы действий.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sz w:val="28"/>
          <w:szCs w:val="28"/>
        </w:rPr>
        <w:t>3. Сформированность регулятивных действий,</w:t>
      </w:r>
      <w:r w:rsidRPr="003820A6">
        <w:rPr>
          <w:rFonts w:ascii="Times New Roman" w:hAnsi="Times New Roman" w:cs="Times New Roman"/>
          <w:sz w:val="28"/>
          <w:szCs w:val="28"/>
        </w:rPr>
        <w:t xml:space="preserve"> </w:t>
      </w:r>
      <w:proofErr w:type="gramStart"/>
      <w:r w:rsidRPr="003820A6">
        <w:rPr>
          <w:rFonts w:ascii="Times New Roman" w:hAnsi="Times New Roman" w:cs="Times New Roman"/>
          <w:sz w:val="28"/>
          <w:szCs w:val="28"/>
        </w:rPr>
        <w:t>проявляющаяся</w:t>
      </w:r>
      <w:proofErr w:type="gramEnd"/>
      <w:r w:rsidRPr="003820A6">
        <w:rPr>
          <w:rFonts w:ascii="Times New Roman" w:hAnsi="Times New Roman" w:cs="Times New Roman"/>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sz w:val="28"/>
          <w:szCs w:val="28"/>
        </w:rPr>
        <w:t xml:space="preserve">4. Сформированность коммуникативных действий, </w:t>
      </w:r>
      <w:proofErr w:type="gramStart"/>
      <w:r w:rsidRPr="003820A6">
        <w:rPr>
          <w:rFonts w:ascii="Times New Roman" w:hAnsi="Times New Roman" w:cs="Times New Roman"/>
          <w:sz w:val="28"/>
          <w:szCs w:val="28"/>
        </w:rPr>
        <w:t>проявляющаяся</w:t>
      </w:r>
      <w:proofErr w:type="gramEnd"/>
      <w:r w:rsidRPr="003820A6">
        <w:rPr>
          <w:rFonts w:ascii="Times New Roman" w:hAnsi="Times New Roman" w:cs="Times New Roman"/>
          <w:sz w:val="28"/>
          <w:szCs w:val="28"/>
        </w:rPr>
        <w:t xml:space="preserve"> в умении ясно изложить и оформить выполненную работу, представить её результаты, аргументированно ответить на вопросы.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При</w:t>
      </w:r>
      <w:r w:rsidRPr="003820A6">
        <w:rPr>
          <w:rFonts w:ascii="Times New Roman" w:hAnsi="Times New Roman" w:cs="Times New Roman"/>
          <w:b/>
          <w:bCs/>
          <w:i/>
          <w:iCs/>
          <w:sz w:val="28"/>
          <w:szCs w:val="28"/>
        </w:rPr>
        <w:t xml:space="preserve"> интегральном описании</w:t>
      </w:r>
      <w:r w:rsidRPr="003820A6">
        <w:rPr>
          <w:rFonts w:ascii="Times New Roman" w:hAnsi="Times New Roman" w:cs="Times New Roman"/>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При этом в соответствии с принятой системой оценки целесообразно выделять два уровня сформированности навыков проектной деятельности:</w:t>
      </w:r>
      <w:r w:rsidRPr="003820A6">
        <w:rPr>
          <w:rFonts w:ascii="Times New Roman" w:hAnsi="Times New Roman" w:cs="Times New Roman"/>
          <w:i/>
          <w:iCs/>
          <w:sz w:val="28"/>
          <w:szCs w:val="28"/>
        </w:rPr>
        <w:t xml:space="preserve"> базовый</w:t>
      </w:r>
      <w:r w:rsidRPr="003820A6">
        <w:rPr>
          <w:rFonts w:ascii="Times New Roman" w:hAnsi="Times New Roman" w:cs="Times New Roman"/>
          <w:sz w:val="28"/>
          <w:szCs w:val="28"/>
        </w:rPr>
        <w:t xml:space="preserve"> и</w:t>
      </w:r>
      <w:r w:rsidRPr="003820A6">
        <w:rPr>
          <w:rFonts w:ascii="Times New Roman" w:hAnsi="Times New Roman" w:cs="Times New Roman"/>
          <w:i/>
          <w:iCs/>
          <w:sz w:val="28"/>
          <w:szCs w:val="28"/>
        </w:rPr>
        <w:t xml:space="preserve"> повышенный.</w:t>
      </w:r>
      <w:r w:rsidRPr="003820A6">
        <w:rPr>
          <w:rFonts w:ascii="Times New Roman" w:hAnsi="Times New Roman" w:cs="Times New Roman"/>
          <w:sz w:val="28"/>
          <w:szCs w:val="28"/>
        </w:rPr>
        <w:t xml:space="preserve"> Главное отличие выделенных уровней состоит в </w:t>
      </w:r>
      <w:r w:rsidRPr="003820A6">
        <w:rPr>
          <w:rFonts w:ascii="Times New Roman" w:hAnsi="Times New Roman" w:cs="Times New Roman"/>
          <w:sz w:val="28"/>
          <w:szCs w:val="28"/>
          <w:u w:val="single"/>
        </w:rPr>
        <w:t>степени самостоятельности</w:t>
      </w:r>
      <w:r w:rsidRPr="003820A6">
        <w:rPr>
          <w:rFonts w:ascii="Times New Roman" w:hAnsi="Times New Roman" w:cs="Times New Roman"/>
          <w:sz w:val="28"/>
          <w:szCs w:val="28"/>
        </w:rPr>
        <w:t xml:space="preserve"> обучающегося в ходе выполнения проекта, поэтому выявление и фиксация в ходе защиты того, что </w:t>
      </w:r>
      <w:proofErr w:type="gramStart"/>
      <w:r w:rsidRPr="003820A6">
        <w:rPr>
          <w:rFonts w:ascii="Times New Roman" w:hAnsi="Times New Roman" w:cs="Times New Roman"/>
          <w:sz w:val="28"/>
          <w:szCs w:val="28"/>
        </w:rPr>
        <w:t>обучающийся</w:t>
      </w:r>
      <w:proofErr w:type="gramEnd"/>
      <w:r w:rsidRPr="003820A6">
        <w:rPr>
          <w:rFonts w:ascii="Times New Roman" w:hAnsi="Times New Roman" w:cs="Times New Roman"/>
          <w:sz w:val="28"/>
          <w:szCs w:val="28"/>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Ниже приводится примерное содержательное описание каждого из вышеназванных критериев</w:t>
      </w:r>
      <w:r w:rsidRPr="003820A6">
        <w:rPr>
          <w:rFonts w:ascii="Times New Roman" w:hAnsi="Times New Roman" w:cs="Times New Roman"/>
          <w:sz w:val="28"/>
          <w:szCs w:val="28"/>
          <w:vertAlign w:val="superscript"/>
        </w:rPr>
        <w:footnoteReference w:id="12"/>
      </w:r>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3820A6" w:rsidRPr="003820A6" w:rsidTr="00F94A72">
        <w:tc>
          <w:tcPr>
            <w:tcW w:w="3189" w:type="dxa"/>
            <w:vMerge w:val="restart"/>
          </w:tcPr>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Критерий</w:t>
            </w:r>
          </w:p>
        </w:tc>
        <w:tc>
          <w:tcPr>
            <w:tcW w:w="6380" w:type="dxa"/>
            <w:gridSpan w:val="2"/>
          </w:tcPr>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Уровни сформированности навыков проектной деятельности</w:t>
            </w:r>
          </w:p>
        </w:tc>
      </w:tr>
      <w:tr w:rsidR="003820A6" w:rsidRPr="003820A6" w:rsidTr="00F94A72">
        <w:tc>
          <w:tcPr>
            <w:tcW w:w="3189" w:type="dxa"/>
            <w:vMerge/>
          </w:tcPr>
          <w:p w:rsidR="003820A6" w:rsidRPr="003820A6" w:rsidRDefault="003820A6" w:rsidP="003820A6">
            <w:pPr>
              <w:ind w:firstLine="284"/>
              <w:jc w:val="both"/>
              <w:rPr>
                <w:rFonts w:ascii="Times New Roman" w:hAnsi="Times New Roman" w:cs="Times New Roman"/>
                <w:b/>
                <w:sz w:val="28"/>
                <w:szCs w:val="28"/>
              </w:rPr>
            </w:pPr>
          </w:p>
        </w:tc>
        <w:tc>
          <w:tcPr>
            <w:tcW w:w="3190" w:type="dxa"/>
          </w:tcPr>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Базовый</w:t>
            </w:r>
          </w:p>
        </w:tc>
        <w:tc>
          <w:tcPr>
            <w:tcW w:w="3190" w:type="dxa"/>
          </w:tcPr>
          <w:p w:rsidR="003820A6" w:rsidRPr="003820A6" w:rsidRDefault="003820A6" w:rsidP="003820A6">
            <w:pPr>
              <w:ind w:firstLine="284"/>
              <w:jc w:val="both"/>
              <w:rPr>
                <w:rFonts w:ascii="Times New Roman" w:hAnsi="Times New Roman" w:cs="Times New Roman"/>
                <w:b/>
                <w:sz w:val="28"/>
                <w:szCs w:val="28"/>
              </w:rPr>
            </w:pPr>
            <w:r w:rsidRPr="003820A6">
              <w:rPr>
                <w:rFonts w:ascii="Times New Roman" w:hAnsi="Times New Roman" w:cs="Times New Roman"/>
                <w:b/>
                <w:sz w:val="28"/>
                <w:szCs w:val="28"/>
              </w:rPr>
              <w:t>Повышенный</w:t>
            </w:r>
          </w:p>
        </w:tc>
      </w:tr>
      <w:tr w:rsidR="003820A6" w:rsidRPr="003820A6" w:rsidTr="00F94A72">
        <w:tc>
          <w:tcPr>
            <w:tcW w:w="3189" w:type="dxa"/>
          </w:tcPr>
          <w:p w:rsidR="003820A6" w:rsidRPr="003820A6" w:rsidRDefault="003820A6" w:rsidP="002332BF">
            <w:pPr>
              <w:ind w:firstLine="284"/>
              <w:rPr>
                <w:rFonts w:ascii="Times New Roman" w:hAnsi="Times New Roman" w:cs="Times New Roman"/>
                <w:sz w:val="28"/>
                <w:szCs w:val="28"/>
              </w:rPr>
            </w:pPr>
            <w:r w:rsidRPr="003820A6">
              <w:rPr>
                <w:rFonts w:ascii="Times New Roman" w:hAnsi="Times New Roman" w:cs="Times New Roman"/>
                <w:sz w:val="28"/>
                <w:szCs w:val="28"/>
              </w:rPr>
              <w:t>Самостоятельное приобретение знаний и решение проблем</w:t>
            </w:r>
          </w:p>
        </w:tc>
        <w:tc>
          <w:tcPr>
            <w:tcW w:w="3190"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3820A6">
              <w:rPr>
                <w:rFonts w:ascii="Times New Roman" w:hAnsi="Times New Roman" w:cs="Times New Roman"/>
                <w:sz w:val="28"/>
                <w:szCs w:val="28"/>
              </w:rPr>
              <w:t>приобретать</w:t>
            </w:r>
            <w:proofErr w:type="gramEnd"/>
            <w:r w:rsidRPr="003820A6">
              <w:rPr>
                <w:rFonts w:ascii="Times New Roman" w:hAnsi="Times New Roman" w:cs="Times New Roman"/>
                <w:sz w:val="28"/>
                <w:szCs w:val="28"/>
              </w:rPr>
              <w:t xml:space="preserve"> новые знания и/или осваивать новые способы действий, достигать более глубокого понимания изученного</w:t>
            </w:r>
          </w:p>
        </w:tc>
        <w:tc>
          <w:tcPr>
            <w:tcW w:w="3190"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w:t>
            </w:r>
            <w:r w:rsidRPr="003820A6">
              <w:rPr>
                <w:rFonts w:ascii="Times New Roman" w:hAnsi="Times New Roman" w:cs="Times New Roman"/>
                <w:sz w:val="28"/>
                <w:szCs w:val="28"/>
              </w:rPr>
              <w:lastRenderedPageBreak/>
              <w:t>проблемы</w:t>
            </w:r>
          </w:p>
        </w:tc>
      </w:tr>
      <w:tr w:rsidR="003820A6" w:rsidRPr="003820A6" w:rsidTr="00F94A72">
        <w:tc>
          <w:tcPr>
            <w:tcW w:w="3189"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Знание предмета</w:t>
            </w:r>
          </w:p>
        </w:tc>
        <w:tc>
          <w:tcPr>
            <w:tcW w:w="3190"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190"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Продемонстрировано свободное владение предметом проектной деятельности. Ошибки отсутствуют</w:t>
            </w:r>
          </w:p>
        </w:tc>
      </w:tr>
      <w:tr w:rsidR="003820A6" w:rsidRPr="003820A6" w:rsidTr="00F94A72">
        <w:tc>
          <w:tcPr>
            <w:tcW w:w="3189"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Регулятивные действия</w:t>
            </w:r>
          </w:p>
        </w:tc>
        <w:tc>
          <w:tcPr>
            <w:tcW w:w="3190"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190"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3820A6" w:rsidRPr="003820A6" w:rsidTr="00F94A72">
        <w:tc>
          <w:tcPr>
            <w:tcW w:w="3189"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Коммуникация</w:t>
            </w:r>
          </w:p>
        </w:tc>
        <w:tc>
          <w:tcPr>
            <w:tcW w:w="3190"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190" w:type="dxa"/>
          </w:tcPr>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Тема ясно определена и пояснена. Текст/сообщение хорошо </w:t>
            </w:r>
            <w:proofErr w:type="gramStart"/>
            <w:r w:rsidRPr="003820A6">
              <w:rPr>
                <w:rFonts w:ascii="Times New Roman" w:hAnsi="Times New Roman" w:cs="Times New Roman"/>
                <w:sz w:val="28"/>
                <w:szCs w:val="28"/>
              </w:rPr>
              <w:t>структурированы</w:t>
            </w:r>
            <w:proofErr w:type="gramEnd"/>
            <w:r w:rsidRPr="003820A6">
              <w:rPr>
                <w:rFonts w:ascii="Times New Roman" w:hAnsi="Times New Roman" w:cs="Times New Roman"/>
                <w:sz w:val="28"/>
                <w:szCs w:val="28"/>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332BF" w:rsidRDefault="002332BF" w:rsidP="003820A6">
      <w:pPr>
        <w:ind w:firstLine="284"/>
        <w:jc w:val="both"/>
        <w:rPr>
          <w:rFonts w:ascii="Times New Roman" w:hAnsi="Times New Roman" w:cs="Times New Roman"/>
          <w:sz w:val="28"/>
          <w:szCs w:val="28"/>
        </w:rPr>
      </w:pP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Решение о том, что проект выполнен на повышенном уровне, принимается при условии, что: </w:t>
      </w:r>
      <w:proofErr w:type="gramStart"/>
      <w:r w:rsidRPr="003820A6">
        <w:rPr>
          <w:rFonts w:ascii="Times New Roman" w:hAnsi="Times New Roman" w:cs="Times New Roman"/>
          <w:sz w:val="28"/>
          <w:szCs w:val="28"/>
        </w:rPr>
        <w:t xml:space="preserve">1) </w:t>
      </w:r>
      <w:proofErr w:type="gramEnd"/>
      <w:r w:rsidRPr="003820A6">
        <w:rPr>
          <w:rFonts w:ascii="Times New Roman" w:hAnsi="Times New Roman" w:cs="Times New Roman"/>
          <w:sz w:val="28"/>
          <w:szCs w:val="28"/>
        </w:rPr>
        <w:t>такая оценка выставлена комиссией по каждому из трёх предъявляемых критери</w:t>
      </w:r>
      <w:r w:rsidR="002332BF">
        <w:rPr>
          <w:rFonts w:ascii="Times New Roman" w:hAnsi="Times New Roman" w:cs="Times New Roman"/>
          <w:sz w:val="28"/>
          <w:szCs w:val="28"/>
        </w:rPr>
        <w:t xml:space="preserve">ев, характеризующих сформированность </w:t>
      </w:r>
      <w:r w:rsidR="002332BF">
        <w:rPr>
          <w:rFonts w:ascii="Times New Roman" w:hAnsi="Times New Roman" w:cs="Times New Roman"/>
          <w:sz w:val="28"/>
          <w:szCs w:val="28"/>
        </w:rPr>
        <w:lastRenderedPageBreak/>
        <w:t>метапред</w:t>
      </w:r>
      <w:r w:rsidRPr="003820A6">
        <w:rPr>
          <w:rFonts w:ascii="Times New Roman" w:hAnsi="Times New Roman" w:cs="Times New Roman"/>
          <w:sz w:val="28"/>
          <w:szCs w:val="28"/>
        </w:rPr>
        <w:t>метных умений (способности к самостоятельному приобретению знаний и решению проблем, сформированности регу</w:t>
      </w:r>
      <w:r w:rsidR="002332BF">
        <w:rPr>
          <w:rFonts w:ascii="Times New Roman" w:hAnsi="Times New Roman" w:cs="Times New Roman"/>
          <w:sz w:val="28"/>
          <w:szCs w:val="28"/>
        </w:rPr>
        <w:t>лятивных действий и сформирован</w:t>
      </w:r>
      <w:r w:rsidRPr="003820A6">
        <w:rPr>
          <w:rFonts w:ascii="Times New Roman" w:hAnsi="Times New Roman" w:cs="Times New Roman"/>
          <w:sz w:val="28"/>
          <w:szCs w:val="28"/>
        </w:rPr>
        <w:t>ности коммуни</w:t>
      </w:r>
      <w:r w:rsidR="002332BF">
        <w:rPr>
          <w:rFonts w:ascii="Times New Roman" w:hAnsi="Times New Roman" w:cs="Times New Roman"/>
          <w:sz w:val="28"/>
          <w:szCs w:val="28"/>
        </w:rPr>
        <w:t>кативных действий). Сформирован</w:t>
      </w:r>
      <w:r w:rsidRPr="003820A6">
        <w:rPr>
          <w:rFonts w:ascii="Times New Roman" w:hAnsi="Times New Roman" w:cs="Times New Roman"/>
          <w:sz w:val="28"/>
          <w:szCs w:val="28"/>
        </w:rPr>
        <w:t>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Решение о том, что проект выполнен на базовом уровне, принимается при условии, что: </w:t>
      </w:r>
      <w:proofErr w:type="gramStart"/>
      <w:r w:rsidRPr="003820A6">
        <w:rPr>
          <w:rFonts w:ascii="Times New Roman" w:hAnsi="Times New Roman" w:cs="Times New Roman"/>
          <w:sz w:val="28"/>
          <w:szCs w:val="28"/>
        </w:rPr>
        <w:t xml:space="preserve">1) </w:t>
      </w:r>
      <w:proofErr w:type="gramEnd"/>
      <w:r w:rsidRPr="003820A6">
        <w:rPr>
          <w:rFonts w:ascii="Times New Roman" w:hAnsi="Times New Roman" w:cs="Times New Roman"/>
          <w:sz w:val="28"/>
          <w:szCs w:val="28"/>
        </w:rPr>
        <w:t xml:space="preserve">такая оценка выставлена комиссией по каждому из предъявляемых критериев; 2) продемонстрированы </w:t>
      </w:r>
      <w:r w:rsidRPr="003820A6">
        <w:rPr>
          <w:rFonts w:ascii="Times New Roman" w:hAnsi="Times New Roman" w:cs="Times New Roman"/>
          <w:sz w:val="28"/>
          <w:szCs w:val="28"/>
          <w:u w:val="single"/>
        </w:rPr>
        <w:t>все</w:t>
      </w:r>
      <w:r w:rsidRPr="003820A6">
        <w:rPr>
          <w:rFonts w:ascii="Times New Roman" w:hAnsi="Times New Roman" w:cs="Times New Roman"/>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Результаты выполнения </w:t>
      </w:r>
      <w:proofErr w:type="gramStart"/>
      <w:r w:rsidRPr="003820A6">
        <w:rPr>
          <w:rFonts w:ascii="Times New Roman" w:hAnsi="Times New Roman" w:cs="Times New Roman"/>
          <w:sz w:val="28"/>
          <w:szCs w:val="28"/>
        </w:rPr>
        <w:t>индивидуального проекта</w:t>
      </w:r>
      <w:proofErr w:type="gramEnd"/>
      <w:r w:rsidRPr="003820A6">
        <w:rPr>
          <w:rFonts w:ascii="Times New Roman" w:hAnsi="Times New Roman" w:cs="Times New Roman"/>
          <w:sz w:val="28"/>
          <w:szCs w:val="28"/>
        </w:rPr>
        <w:t xml:space="preserve"> могут рассматриваться как дополнительное основание при зач</w:t>
      </w:r>
      <w:r w:rsidR="002332BF">
        <w:rPr>
          <w:rFonts w:ascii="Times New Roman" w:hAnsi="Times New Roman" w:cs="Times New Roman"/>
          <w:sz w:val="28"/>
          <w:szCs w:val="28"/>
        </w:rPr>
        <w:t>ислении выпускника общеобразова</w:t>
      </w:r>
      <w:r w:rsidRPr="003820A6">
        <w:rPr>
          <w:rFonts w:ascii="Times New Roman" w:hAnsi="Times New Roman" w:cs="Times New Roman"/>
          <w:sz w:val="28"/>
          <w:szCs w:val="28"/>
        </w:rPr>
        <w:t>тельного учреждения на избранное им направление профильного обучения.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При необходимости осуществления отбора при поступлении в профильные классы может использоваться</w:t>
      </w:r>
      <w:r w:rsidRPr="003820A6">
        <w:rPr>
          <w:rFonts w:ascii="Times New Roman" w:hAnsi="Times New Roman" w:cs="Times New Roman"/>
          <w:b/>
          <w:bCs/>
          <w:i/>
          <w:iCs/>
          <w:sz w:val="28"/>
          <w:szCs w:val="28"/>
        </w:rPr>
        <w:t xml:space="preserve"> аналитический подход</w:t>
      </w:r>
      <w:r w:rsidRPr="003820A6">
        <w:rPr>
          <w:rFonts w:ascii="Times New Roman" w:hAnsi="Times New Roman" w:cs="Times New Roman"/>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3820A6">
        <w:rPr>
          <w:rFonts w:ascii="Times New Roman" w:hAnsi="Times New Roman" w:cs="Times New Roman"/>
          <w:sz w:val="28"/>
          <w:szCs w:val="28"/>
        </w:rPr>
        <w:t>шкалы</w:t>
      </w:r>
      <w:proofErr w:type="gramEnd"/>
      <w:r w:rsidRPr="003820A6">
        <w:rPr>
          <w:rFonts w:ascii="Times New Roman" w:hAnsi="Times New Roman" w:cs="Times New Roman"/>
          <w:sz w:val="28"/>
          <w:szCs w:val="28"/>
        </w:rPr>
        <w:t xml:space="preserve"> и приводится их критериальное описание.</w:t>
      </w:r>
    </w:p>
    <w:p w:rsidR="002332BF" w:rsidRDefault="002332BF" w:rsidP="003820A6">
      <w:pPr>
        <w:ind w:firstLine="284"/>
        <w:jc w:val="both"/>
        <w:rPr>
          <w:rFonts w:ascii="Times New Roman" w:hAnsi="Times New Roman" w:cs="Times New Roman"/>
          <w:sz w:val="28"/>
          <w:szCs w:val="28"/>
        </w:rPr>
      </w:pPr>
    </w:p>
    <w:p w:rsidR="002332BF" w:rsidRPr="003820A6" w:rsidRDefault="002332BF" w:rsidP="003820A6">
      <w:pPr>
        <w:ind w:firstLine="284"/>
        <w:jc w:val="both"/>
        <w:rPr>
          <w:rFonts w:ascii="Times New Roman" w:hAnsi="Times New Roman" w:cs="Times New Roman"/>
          <w:sz w:val="28"/>
          <w:szCs w:val="28"/>
        </w:rPr>
      </w:pPr>
    </w:p>
    <w:p w:rsidR="003820A6" w:rsidRPr="003820A6" w:rsidRDefault="003820A6" w:rsidP="002332BF">
      <w:pPr>
        <w:ind w:firstLine="284"/>
        <w:jc w:val="center"/>
        <w:rPr>
          <w:rFonts w:ascii="Times New Roman" w:hAnsi="Times New Roman" w:cs="Times New Roman"/>
          <w:b/>
          <w:bCs/>
          <w:sz w:val="28"/>
          <w:szCs w:val="28"/>
        </w:rPr>
      </w:pPr>
      <w:bookmarkStart w:id="102" w:name="bookmark171"/>
      <w:r w:rsidRPr="003820A6">
        <w:rPr>
          <w:rFonts w:ascii="Times New Roman" w:hAnsi="Times New Roman" w:cs="Times New Roman"/>
          <w:b/>
          <w:sz w:val="28"/>
          <w:szCs w:val="28"/>
        </w:rPr>
        <w:t>1.3.4. Особенности оценки предметных</w:t>
      </w:r>
      <w:bookmarkStart w:id="103" w:name="bookmark172"/>
      <w:bookmarkEnd w:id="102"/>
      <w:r w:rsidRPr="003820A6">
        <w:rPr>
          <w:rFonts w:ascii="Times New Roman" w:hAnsi="Times New Roman" w:cs="Times New Roman"/>
          <w:b/>
          <w:bCs/>
          <w:sz w:val="28"/>
          <w:szCs w:val="28"/>
        </w:rPr>
        <w:t xml:space="preserve"> </w:t>
      </w:r>
      <w:r w:rsidRPr="003820A6">
        <w:rPr>
          <w:rFonts w:ascii="Times New Roman" w:hAnsi="Times New Roman" w:cs="Times New Roman"/>
          <w:b/>
          <w:sz w:val="28"/>
          <w:szCs w:val="28"/>
        </w:rPr>
        <w:t>результатов</w:t>
      </w:r>
      <w:bookmarkEnd w:id="103"/>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Основным</w:t>
      </w:r>
      <w:r w:rsidRPr="003820A6">
        <w:rPr>
          <w:rFonts w:ascii="Times New Roman" w:hAnsi="Times New Roman" w:cs="Times New Roman"/>
          <w:b/>
          <w:bCs/>
          <w:sz w:val="28"/>
          <w:szCs w:val="28"/>
        </w:rPr>
        <w:t xml:space="preserve"> объектом</w:t>
      </w:r>
      <w:r w:rsidRPr="003820A6">
        <w:rPr>
          <w:rFonts w:ascii="Times New Roman" w:hAnsi="Times New Roman" w:cs="Times New Roman"/>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w:t>
      </w:r>
      <w:r w:rsidR="002332BF">
        <w:rPr>
          <w:rFonts w:ascii="Times New Roman" w:hAnsi="Times New Roman" w:cs="Times New Roman"/>
          <w:sz w:val="28"/>
          <w:szCs w:val="28"/>
        </w:rPr>
        <w:t>том числе метапредметных (позна</w:t>
      </w:r>
      <w:r w:rsidRPr="003820A6">
        <w:rPr>
          <w:rFonts w:ascii="Times New Roman" w:hAnsi="Times New Roman" w:cs="Times New Roman"/>
          <w:sz w:val="28"/>
          <w:szCs w:val="28"/>
        </w:rPr>
        <w:t>вательных, регулятивных, коммуникативных) действий.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Система оценки предметных результатов освоения учебных программ с учётом уровневого подхода, принятого в Стандарте, предполагает</w:t>
      </w:r>
      <w:r w:rsidRPr="003820A6">
        <w:rPr>
          <w:rFonts w:ascii="Times New Roman" w:hAnsi="Times New Roman" w:cs="Times New Roman"/>
          <w:b/>
          <w:bCs/>
          <w:sz w:val="28"/>
          <w:szCs w:val="28"/>
        </w:rPr>
        <w:t xml:space="preserve"> выделение базового уровня достижений как точки отсчёта</w:t>
      </w:r>
      <w:r w:rsidRPr="003820A6">
        <w:rPr>
          <w:rFonts w:ascii="Times New Roman" w:hAnsi="Times New Roman" w:cs="Times New Roman"/>
          <w:sz w:val="28"/>
          <w:szCs w:val="28"/>
        </w:rPr>
        <w:t xml:space="preserve"> при построении всей системы оценки и организации индивидуальной работы </w:t>
      </w:r>
      <w:proofErr w:type="gramStart"/>
      <w:r w:rsidRPr="003820A6">
        <w:rPr>
          <w:rFonts w:ascii="Times New Roman" w:hAnsi="Times New Roman" w:cs="Times New Roman"/>
          <w:sz w:val="28"/>
          <w:szCs w:val="28"/>
        </w:rPr>
        <w:t>с</w:t>
      </w:r>
      <w:proofErr w:type="gramEnd"/>
      <w:r w:rsidRPr="003820A6">
        <w:rPr>
          <w:rFonts w:ascii="Times New Roman" w:hAnsi="Times New Roman" w:cs="Times New Roman"/>
          <w:sz w:val="28"/>
          <w:szCs w:val="28"/>
        </w:rPr>
        <w:t xml:space="preserve"> обучающимися.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Реальные достижения </w:t>
      </w:r>
      <w:proofErr w:type="gramStart"/>
      <w:r w:rsidRPr="003820A6">
        <w:rPr>
          <w:rFonts w:ascii="Times New Roman" w:hAnsi="Times New Roman" w:cs="Times New Roman"/>
          <w:sz w:val="28"/>
          <w:szCs w:val="28"/>
        </w:rPr>
        <w:t>обучающихся</w:t>
      </w:r>
      <w:proofErr w:type="gramEnd"/>
      <w:r w:rsidRPr="003820A6">
        <w:rPr>
          <w:rFonts w:ascii="Times New Roman" w:hAnsi="Times New Roman" w:cs="Times New Roman"/>
          <w:sz w:val="28"/>
          <w:szCs w:val="28"/>
        </w:rPr>
        <w:t xml:space="preserve"> могут соответствовать базовому уровню, а могут отличаться от него как в сторону превышения, так и в сторону недостижения.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Практика показывает, что для описания достижений обучающихся целесообразно установить следующие пять уровней.</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sz w:val="28"/>
          <w:szCs w:val="28"/>
        </w:rPr>
        <w:t>Базовый уровень достижений</w:t>
      </w:r>
      <w:r w:rsidRPr="003820A6">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3820A6">
        <w:rPr>
          <w:rFonts w:ascii="Times New Roman" w:hAnsi="Times New Roman" w:cs="Times New Roman"/>
          <w:b/>
          <w:bCs/>
          <w:sz w:val="28"/>
          <w:szCs w:val="28"/>
        </w:rPr>
        <w:t xml:space="preserve"> превышающие </w:t>
      </w:r>
      <w:proofErr w:type="gramStart"/>
      <w:r w:rsidRPr="003820A6">
        <w:rPr>
          <w:rFonts w:ascii="Times New Roman" w:hAnsi="Times New Roman" w:cs="Times New Roman"/>
          <w:b/>
          <w:bCs/>
          <w:sz w:val="28"/>
          <w:szCs w:val="28"/>
        </w:rPr>
        <w:t>базовый</w:t>
      </w:r>
      <w:proofErr w:type="gramEnd"/>
      <w:r w:rsidRPr="003820A6">
        <w:rPr>
          <w:rFonts w:ascii="Times New Roman" w:hAnsi="Times New Roman" w:cs="Times New Roman"/>
          <w:b/>
          <w:bCs/>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Cs/>
          <w:sz w:val="28"/>
          <w:szCs w:val="28"/>
        </w:rPr>
        <w:t>•</w:t>
      </w:r>
      <w:r w:rsidRPr="003820A6">
        <w:rPr>
          <w:rFonts w:ascii="Times New Roman" w:hAnsi="Times New Roman" w:cs="Times New Roman"/>
          <w:b/>
          <w:bCs/>
          <w:sz w:val="28"/>
          <w:szCs w:val="28"/>
        </w:rPr>
        <w:t> повышенный уровень</w:t>
      </w:r>
      <w:r w:rsidRPr="003820A6">
        <w:rPr>
          <w:rFonts w:ascii="Times New Roman" w:hAnsi="Times New Roman" w:cs="Times New Roman"/>
          <w:sz w:val="28"/>
          <w:szCs w:val="28"/>
        </w:rPr>
        <w:t xml:space="preserve"> достижения планируемых результатов, оценка «хорошо» (отметка «4»);</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Cs/>
          <w:sz w:val="28"/>
          <w:szCs w:val="28"/>
        </w:rPr>
        <w:t>•</w:t>
      </w:r>
      <w:r w:rsidRPr="003820A6">
        <w:rPr>
          <w:rFonts w:ascii="Times New Roman" w:hAnsi="Times New Roman" w:cs="Times New Roman"/>
          <w:b/>
          <w:bCs/>
          <w:sz w:val="28"/>
          <w:szCs w:val="28"/>
        </w:rPr>
        <w:t> высокий уровень</w:t>
      </w:r>
      <w:r w:rsidRPr="003820A6">
        <w:rPr>
          <w:rFonts w:ascii="Times New Roman" w:hAnsi="Times New Roman" w:cs="Times New Roman"/>
          <w:sz w:val="28"/>
          <w:szCs w:val="28"/>
        </w:rPr>
        <w:t xml:space="preserve"> достижения планируемых результатов, оценка «отлично» (отметка «5»).</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Для описания подготовки обучающихся, уровень достижений которых</w:t>
      </w:r>
      <w:r w:rsidRPr="003820A6">
        <w:rPr>
          <w:rFonts w:ascii="Times New Roman" w:hAnsi="Times New Roman" w:cs="Times New Roman"/>
          <w:b/>
          <w:bCs/>
          <w:sz w:val="28"/>
          <w:szCs w:val="28"/>
        </w:rPr>
        <w:t xml:space="preserve"> ниже базового,</w:t>
      </w:r>
      <w:r w:rsidRPr="003820A6">
        <w:rPr>
          <w:rFonts w:ascii="Times New Roman" w:hAnsi="Times New Roman" w:cs="Times New Roman"/>
          <w:sz w:val="28"/>
          <w:szCs w:val="28"/>
        </w:rPr>
        <w:t xml:space="preserve"> целесообразно выделить также два уровня: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Cs/>
          <w:sz w:val="28"/>
          <w:szCs w:val="28"/>
        </w:rPr>
        <w:t>•</w:t>
      </w:r>
      <w:r w:rsidRPr="003820A6">
        <w:rPr>
          <w:rFonts w:ascii="Times New Roman" w:hAnsi="Times New Roman" w:cs="Times New Roman"/>
          <w:b/>
          <w:bCs/>
          <w:sz w:val="28"/>
          <w:szCs w:val="28"/>
        </w:rPr>
        <w:t> пониженный уровень</w:t>
      </w:r>
      <w:r w:rsidRPr="003820A6">
        <w:rPr>
          <w:rFonts w:ascii="Times New Roman" w:hAnsi="Times New Roman" w:cs="Times New Roman"/>
          <w:sz w:val="28"/>
          <w:szCs w:val="28"/>
        </w:rPr>
        <w:t xml:space="preserve"> достижений, оценка «неудовлетворительно» (отметка «2»);</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Cs/>
          <w:sz w:val="28"/>
          <w:szCs w:val="28"/>
        </w:rPr>
        <w:t>•</w:t>
      </w:r>
      <w:r w:rsidRPr="003820A6">
        <w:rPr>
          <w:rFonts w:ascii="Times New Roman" w:hAnsi="Times New Roman" w:cs="Times New Roman"/>
          <w:b/>
          <w:bCs/>
          <w:sz w:val="28"/>
          <w:szCs w:val="28"/>
        </w:rPr>
        <w:t> низкий уровень</w:t>
      </w:r>
      <w:r w:rsidRPr="003820A6">
        <w:rPr>
          <w:rFonts w:ascii="Times New Roman" w:hAnsi="Times New Roman" w:cs="Times New Roman"/>
          <w:sz w:val="28"/>
          <w:szCs w:val="28"/>
        </w:rPr>
        <w:t xml:space="preserve"> достижений, оценка «плохо» (отметка «1»).</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Как правило,</w:t>
      </w:r>
      <w:r w:rsidRPr="003820A6">
        <w:rPr>
          <w:rFonts w:ascii="Times New Roman" w:hAnsi="Times New Roman" w:cs="Times New Roman"/>
          <w:b/>
          <w:bCs/>
          <w:sz w:val="28"/>
          <w:szCs w:val="28"/>
        </w:rPr>
        <w:t xml:space="preserve"> пониженный уровень</w:t>
      </w:r>
      <w:r w:rsidRPr="003820A6">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w:t>
      </w:r>
      <w:proofErr w:type="gramStart"/>
      <w:r w:rsidRPr="003820A6">
        <w:rPr>
          <w:rFonts w:ascii="Times New Roman" w:hAnsi="Times New Roman" w:cs="Times New Roman"/>
          <w:sz w:val="28"/>
          <w:szCs w:val="28"/>
        </w:rPr>
        <w:t>обучающимся</w:t>
      </w:r>
      <w:proofErr w:type="gramEnd"/>
      <w:r w:rsidRPr="003820A6">
        <w:rPr>
          <w:rFonts w:ascii="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3820A6">
        <w:rPr>
          <w:rFonts w:ascii="Times New Roman" w:hAnsi="Times New Roman" w:cs="Times New Roman"/>
          <w:sz w:val="28"/>
          <w:szCs w:val="28"/>
        </w:rPr>
        <w:t>обучающийся</w:t>
      </w:r>
      <w:proofErr w:type="gramEnd"/>
      <w:r w:rsidRPr="003820A6">
        <w:rPr>
          <w:rFonts w:ascii="Times New Roman" w:hAnsi="Times New Roman" w:cs="Times New Roman"/>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sz w:val="28"/>
          <w:szCs w:val="28"/>
        </w:rPr>
        <w:t>Низкий уровень</w:t>
      </w:r>
      <w:r w:rsidRPr="003820A6">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w:t>
      </w:r>
      <w:r w:rsidRPr="003820A6">
        <w:rPr>
          <w:rFonts w:ascii="Times New Roman" w:hAnsi="Times New Roman" w:cs="Times New Roman"/>
          <w:sz w:val="28"/>
          <w:szCs w:val="28"/>
        </w:rPr>
        <w:lastRenderedPageBreak/>
        <w:t xml:space="preserve">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820A6">
        <w:rPr>
          <w:rFonts w:ascii="Times New Roman" w:hAnsi="Times New Roman" w:cs="Times New Roman"/>
          <w:sz w:val="28"/>
          <w:szCs w:val="28"/>
          <w:u w:val="single"/>
        </w:rPr>
        <w:t>формированию мотивации к обучению</w:t>
      </w:r>
      <w:r w:rsidRPr="003820A6">
        <w:rPr>
          <w:rFonts w:ascii="Times New Roman" w:hAnsi="Times New Roman" w:cs="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w:t>
      </w:r>
      <w:proofErr w:type="gramStart"/>
      <w:r w:rsidRPr="003820A6">
        <w:rPr>
          <w:rFonts w:ascii="Times New Roman" w:hAnsi="Times New Roman" w:cs="Times New Roman"/>
          <w:sz w:val="28"/>
          <w:szCs w:val="28"/>
        </w:rPr>
        <w:t>обучающийся</w:t>
      </w:r>
      <w:proofErr w:type="gramEnd"/>
      <w:r w:rsidRPr="003820A6">
        <w:rPr>
          <w:rFonts w:ascii="Times New Roman" w:hAnsi="Times New Roman" w:cs="Times New Roman"/>
          <w:sz w:val="28"/>
          <w:szCs w:val="28"/>
        </w:rPr>
        <w:t xml:space="preserve">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3820A6">
        <w:rPr>
          <w:rFonts w:ascii="Times New Roman" w:hAnsi="Times New Roman" w:cs="Times New Roman"/>
          <w:sz w:val="28"/>
          <w:szCs w:val="28"/>
        </w:rPr>
        <w:t>обучающийся</w:t>
      </w:r>
      <w:proofErr w:type="gramEnd"/>
      <w:r w:rsidRPr="003820A6">
        <w:rPr>
          <w:rFonts w:ascii="Times New Roman" w:hAnsi="Times New Roman" w:cs="Times New Roman"/>
          <w:sz w:val="28"/>
          <w:szCs w:val="28"/>
        </w:rPr>
        <w:t>, а на учебных достижениях, которые обеспечивают продвижение вперёд в освоении содержания образования.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
          <w:bCs/>
          <w:i/>
          <w:iCs/>
          <w:sz w:val="28"/>
          <w:szCs w:val="28"/>
        </w:rPr>
        <w:t>Для оценки динамики формирования предметных результатов</w:t>
      </w:r>
      <w:r w:rsidRPr="003820A6">
        <w:rPr>
          <w:rFonts w:ascii="Times New Roman" w:hAnsi="Times New Roman" w:cs="Times New Roman"/>
          <w:sz w:val="28"/>
          <w:szCs w:val="28"/>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3820A6">
        <w:rPr>
          <w:rFonts w:ascii="Times New Roman" w:hAnsi="Times New Roman" w:cs="Times New Roman"/>
          <w:b/>
          <w:bCs/>
          <w:sz w:val="28"/>
          <w:szCs w:val="28"/>
        </w:rPr>
        <w:t xml:space="preserve"> освоению систематических знаний,</w:t>
      </w:r>
      <w:r w:rsidRPr="003820A6">
        <w:rPr>
          <w:rFonts w:ascii="Times New Roman" w:hAnsi="Times New Roman" w:cs="Times New Roman"/>
          <w:sz w:val="28"/>
          <w:szCs w:val="28"/>
        </w:rPr>
        <w:t xml:space="preserve"> в том числе:</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bCs/>
          <w:i/>
          <w:iCs/>
          <w:sz w:val="28"/>
          <w:szCs w:val="28"/>
        </w:rPr>
        <w:t>•</w:t>
      </w:r>
      <w:r w:rsidRPr="003820A6">
        <w:rPr>
          <w:rFonts w:ascii="Times New Roman" w:hAnsi="Times New Roman" w:cs="Times New Roman"/>
          <w:b/>
          <w:bCs/>
          <w:i/>
          <w:iCs/>
          <w:sz w:val="28"/>
          <w:szCs w:val="28"/>
        </w:rPr>
        <w:t> </w:t>
      </w:r>
      <w:r w:rsidRPr="003820A6">
        <w:rPr>
          <w:rFonts w:ascii="Times New Roman" w:hAnsi="Times New Roman" w:cs="Times New Roman"/>
          <w:i/>
          <w:iCs/>
          <w:sz w:val="28"/>
          <w:szCs w:val="28"/>
        </w:rPr>
        <w:t>первичному ознакомлению, отработке и осознанию</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теоретических моделей и понятий</w:t>
      </w:r>
      <w:r w:rsidRPr="003820A6">
        <w:rPr>
          <w:rFonts w:ascii="Times New Roman" w:hAnsi="Times New Roman" w:cs="Times New Roman"/>
          <w:sz w:val="28"/>
          <w:szCs w:val="28"/>
        </w:rPr>
        <w:t xml:space="preserve"> (общенаучных и базовых для данной области знания),</w:t>
      </w:r>
      <w:r w:rsidRPr="003820A6">
        <w:rPr>
          <w:rFonts w:ascii="Times New Roman" w:hAnsi="Times New Roman" w:cs="Times New Roman"/>
          <w:i/>
          <w:iCs/>
          <w:sz w:val="28"/>
          <w:szCs w:val="28"/>
        </w:rPr>
        <w:t xml:space="preserve"> стандартных алгоритмов</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и процедур;</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Cs/>
          <w:sz w:val="28"/>
          <w:szCs w:val="28"/>
        </w:rPr>
        <w:t>•</w:t>
      </w:r>
      <w:r w:rsidRPr="003820A6">
        <w:rPr>
          <w:rFonts w:ascii="Times New Roman" w:hAnsi="Times New Roman" w:cs="Times New Roman"/>
          <w:b/>
          <w:bCs/>
          <w:sz w:val="28"/>
          <w:szCs w:val="28"/>
        </w:rPr>
        <w:t> </w:t>
      </w:r>
      <w:r w:rsidRPr="003820A6">
        <w:rPr>
          <w:rFonts w:ascii="Times New Roman" w:hAnsi="Times New Roman" w:cs="Times New Roman"/>
          <w:i/>
          <w:iCs/>
          <w:sz w:val="28"/>
          <w:szCs w:val="28"/>
        </w:rPr>
        <w:t>выявлению и осознанию сущности и особенностей</w:t>
      </w:r>
      <w:r w:rsidRPr="003820A6">
        <w:rPr>
          <w:rFonts w:ascii="Times New Roman" w:hAnsi="Times New Roman" w:cs="Times New Roman"/>
          <w:sz w:val="28"/>
          <w:szCs w:val="28"/>
        </w:rPr>
        <w:t xml:space="preserve"> изучаемых объектов, процессов и явлений действительности (природных</w:t>
      </w:r>
      <w:r w:rsidR="002332BF">
        <w:rPr>
          <w:rFonts w:ascii="Times New Roman" w:hAnsi="Times New Roman" w:cs="Times New Roman"/>
          <w:sz w:val="28"/>
          <w:szCs w:val="28"/>
        </w:rPr>
        <w:t>, социальных, культурных, техни</w:t>
      </w:r>
      <w:r w:rsidRPr="003820A6">
        <w:rPr>
          <w:rFonts w:ascii="Times New Roman" w:hAnsi="Times New Roman" w:cs="Times New Roman"/>
          <w:sz w:val="28"/>
          <w:szCs w:val="28"/>
        </w:rPr>
        <w:t>ческих и др.) в соответствии с содержанием конкретного учебного предмета,</w:t>
      </w:r>
      <w:r w:rsidRPr="003820A6">
        <w:rPr>
          <w:rFonts w:ascii="Times New Roman" w:hAnsi="Times New Roman" w:cs="Times New Roman"/>
          <w:i/>
          <w:iCs/>
          <w:sz w:val="28"/>
          <w:szCs w:val="28"/>
        </w:rPr>
        <w:t xml:space="preserve"> созданию и использованию моделей</w:t>
      </w:r>
      <w:r w:rsidRPr="003820A6">
        <w:rPr>
          <w:rFonts w:ascii="Times New Roman" w:hAnsi="Times New Roman" w:cs="Times New Roman"/>
          <w:sz w:val="28"/>
          <w:szCs w:val="28"/>
        </w:rPr>
        <w:t xml:space="preserve"> изучаемых объектов и процессов, схем;</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bCs/>
          <w:i/>
          <w:iCs/>
          <w:sz w:val="28"/>
          <w:szCs w:val="28"/>
        </w:rPr>
        <w:t>•</w:t>
      </w:r>
      <w:r w:rsidRPr="003820A6">
        <w:rPr>
          <w:rFonts w:ascii="Times New Roman" w:hAnsi="Times New Roman" w:cs="Times New Roman"/>
          <w:b/>
          <w:bCs/>
          <w:i/>
          <w:iCs/>
          <w:sz w:val="28"/>
          <w:szCs w:val="28"/>
        </w:rPr>
        <w:t> </w:t>
      </w:r>
      <w:r w:rsidRPr="003820A6">
        <w:rPr>
          <w:rFonts w:ascii="Times New Roman" w:hAnsi="Times New Roman" w:cs="Times New Roman"/>
          <w:i/>
          <w:iCs/>
          <w:sz w:val="28"/>
          <w:szCs w:val="28"/>
        </w:rPr>
        <w:t>выявлению и анализу существенных и устойчивых связей и отношений</w:t>
      </w:r>
      <w:r w:rsidRPr="003820A6">
        <w:rPr>
          <w:rFonts w:ascii="Times New Roman" w:hAnsi="Times New Roman" w:cs="Times New Roman"/>
          <w:sz w:val="28"/>
          <w:szCs w:val="28"/>
        </w:rPr>
        <w:t xml:space="preserve"> между объектами и процессами.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При этом обязательными составляющими системы накопленной оценки являются материалы:</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bCs/>
          <w:i/>
          <w:iCs/>
          <w:sz w:val="28"/>
          <w:szCs w:val="28"/>
        </w:rPr>
        <w:t>•</w:t>
      </w:r>
      <w:r w:rsidRPr="003820A6">
        <w:rPr>
          <w:rFonts w:ascii="Times New Roman" w:hAnsi="Times New Roman" w:cs="Times New Roman"/>
          <w:b/>
          <w:bCs/>
          <w:i/>
          <w:iCs/>
          <w:sz w:val="28"/>
          <w:szCs w:val="28"/>
        </w:rPr>
        <w:t> </w:t>
      </w:r>
      <w:r w:rsidRPr="003820A6">
        <w:rPr>
          <w:rFonts w:ascii="Times New Roman" w:hAnsi="Times New Roman" w:cs="Times New Roman"/>
          <w:i/>
          <w:iCs/>
          <w:sz w:val="28"/>
          <w:szCs w:val="28"/>
        </w:rPr>
        <w:t>стартовой диагностики;</w:t>
      </w:r>
    </w:p>
    <w:p w:rsidR="003820A6" w:rsidRPr="003820A6" w:rsidRDefault="003820A6" w:rsidP="003820A6">
      <w:pPr>
        <w:ind w:firstLine="284"/>
        <w:jc w:val="both"/>
        <w:rPr>
          <w:rFonts w:ascii="Times New Roman" w:hAnsi="Times New Roman" w:cs="Times New Roman"/>
          <w:i/>
          <w:iCs/>
          <w:sz w:val="28"/>
          <w:szCs w:val="28"/>
        </w:rPr>
      </w:pPr>
      <w:r w:rsidRPr="003820A6">
        <w:rPr>
          <w:rFonts w:ascii="Times New Roman" w:hAnsi="Times New Roman" w:cs="Times New Roman"/>
          <w:bCs/>
          <w:i/>
          <w:iCs/>
          <w:sz w:val="28"/>
          <w:szCs w:val="28"/>
        </w:rPr>
        <w:t>•</w:t>
      </w:r>
      <w:r w:rsidRPr="003820A6">
        <w:rPr>
          <w:rFonts w:ascii="Times New Roman" w:hAnsi="Times New Roman" w:cs="Times New Roman"/>
          <w:b/>
          <w:bCs/>
          <w:i/>
          <w:iCs/>
          <w:sz w:val="28"/>
          <w:szCs w:val="28"/>
        </w:rPr>
        <w:t> </w:t>
      </w:r>
      <w:r w:rsidRPr="003820A6">
        <w:rPr>
          <w:rFonts w:ascii="Times New Roman" w:hAnsi="Times New Roman" w:cs="Times New Roman"/>
          <w:i/>
          <w:iCs/>
          <w:sz w:val="28"/>
          <w:szCs w:val="28"/>
        </w:rPr>
        <w:t>тематических и итоговых проверочных работ по всем</w:t>
      </w:r>
      <w:r w:rsidRPr="003820A6">
        <w:rPr>
          <w:rFonts w:ascii="Times New Roman" w:hAnsi="Times New Roman" w:cs="Times New Roman"/>
          <w:sz w:val="28"/>
          <w:szCs w:val="28"/>
        </w:rPr>
        <w:t xml:space="preserve"> </w:t>
      </w:r>
      <w:r w:rsidRPr="003820A6">
        <w:rPr>
          <w:rFonts w:ascii="Times New Roman" w:hAnsi="Times New Roman" w:cs="Times New Roman"/>
          <w:i/>
          <w:iCs/>
          <w:sz w:val="28"/>
          <w:szCs w:val="28"/>
        </w:rPr>
        <w:t>учебным предметам;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bCs/>
          <w:sz w:val="28"/>
          <w:szCs w:val="28"/>
        </w:rPr>
        <w:t>•</w:t>
      </w:r>
      <w:r w:rsidRPr="003820A6">
        <w:rPr>
          <w:rFonts w:ascii="Times New Roman" w:hAnsi="Times New Roman" w:cs="Times New Roman"/>
          <w:b/>
          <w:bCs/>
          <w:sz w:val="28"/>
          <w:szCs w:val="28"/>
        </w:rPr>
        <w:t> </w:t>
      </w:r>
      <w:r w:rsidRPr="003820A6">
        <w:rPr>
          <w:rFonts w:ascii="Times New Roman" w:hAnsi="Times New Roman" w:cs="Times New Roman"/>
          <w:i/>
          <w:iCs/>
          <w:sz w:val="28"/>
          <w:szCs w:val="28"/>
        </w:rPr>
        <w:t>творческих работ,</w:t>
      </w:r>
      <w:r w:rsidRPr="003820A6">
        <w:rPr>
          <w:rFonts w:ascii="Times New Roman" w:hAnsi="Times New Roman" w:cs="Times New Roman"/>
          <w:sz w:val="28"/>
          <w:szCs w:val="28"/>
        </w:rPr>
        <w:t xml:space="preserve"> включая учебные исследования и учебные проекты.</w:t>
      </w:r>
    </w:p>
    <w:p w:rsid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332BF" w:rsidRPr="003820A6" w:rsidRDefault="002332BF" w:rsidP="003820A6">
      <w:pPr>
        <w:ind w:firstLine="284"/>
        <w:jc w:val="both"/>
        <w:rPr>
          <w:rFonts w:ascii="Times New Roman" w:hAnsi="Times New Roman" w:cs="Times New Roman"/>
          <w:sz w:val="28"/>
          <w:szCs w:val="28"/>
        </w:rPr>
      </w:pPr>
    </w:p>
    <w:p w:rsidR="003820A6" w:rsidRPr="003820A6" w:rsidRDefault="003820A6" w:rsidP="002332BF">
      <w:pPr>
        <w:ind w:firstLine="284"/>
        <w:jc w:val="center"/>
        <w:rPr>
          <w:rFonts w:ascii="Times New Roman" w:hAnsi="Times New Roman" w:cs="Times New Roman"/>
          <w:b/>
          <w:bCs/>
          <w:sz w:val="28"/>
          <w:szCs w:val="28"/>
        </w:rPr>
      </w:pPr>
      <w:bookmarkStart w:id="104" w:name="bookmark173"/>
      <w:r w:rsidRPr="003820A6">
        <w:rPr>
          <w:rFonts w:ascii="Times New Roman" w:hAnsi="Times New Roman" w:cs="Times New Roman"/>
          <w:b/>
          <w:sz w:val="28"/>
          <w:szCs w:val="28"/>
        </w:rPr>
        <w:t>1.3.5. Система внутришкольного мониторинга</w:t>
      </w:r>
      <w:bookmarkStart w:id="105" w:name="bookmark174"/>
      <w:bookmarkEnd w:id="104"/>
      <w:r w:rsidRPr="003820A6">
        <w:rPr>
          <w:rFonts w:ascii="Times New Roman" w:hAnsi="Times New Roman" w:cs="Times New Roman"/>
          <w:b/>
          <w:bCs/>
          <w:sz w:val="28"/>
          <w:szCs w:val="28"/>
        </w:rPr>
        <w:t xml:space="preserve"> </w:t>
      </w:r>
      <w:r w:rsidRPr="003820A6">
        <w:rPr>
          <w:rFonts w:ascii="Times New Roman" w:hAnsi="Times New Roman" w:cs="Times New Roman"/>
          <w:b/>
          <w:sz w:val="28"/>
          <w:szCs w:val="28"/>
        </w:rPr>
        <w:t>образовательных достижений и портфель</w:t>
      </w:r>
      <w:bookmarkStart w:id="106" w:name="bookmark175"/>
      <w:bookmarkEnd w:id="105"/>
      <w:r w:rsidRPr="003820A6">
        <w:rPr>
          <w:rFonts w:ascii="Times New Roman" w:hAnsi="Times New Roman" w:cs="Times New Roman"/>
          <w:b/>
          <w:bCs/>
          <w:sz w:val="28"/>
          <w:szCs w:val="28"/>
        </w:rPr>
        <w:t xml:space="preserve"> </w:t>
      </w:r>
      <w:r w:rsidRPr="003820A6">
        <w:rPr>
          <w:rFonts w:ascii="Times New Roman" w:hAnsi="Times New Roman" w:cs="Times New Roman"/>
          <w:b/>
          <w:sz w:val="28"/>
          <w:szCs w:val="28"/>
        </w:rPr>
        <w:t>достижений как инструменты динамики</w:t>
      </w:r>
      <w:bookmarkStart w:id="107" w:name="bookmark176"/>
      <w:bookmarkEnd w:id="106"/>
      <w:r w:rsidRPr="003820A6">
        <w:rPr>
          <w:rFonts w:ascii="Times New Roman" w:hAnsi="Times New Roman" w:cs="Times New Roman"/>
          <w:b/>
          <w:bCs/>
          <w:sz w:val="28"/>
          <w:szCs w:val="28"/>
        </w:rPr>
        <w:t xml:space="preserve"> </w:t>
      </w:r>
      <w:r w:rsidRPr="003820A6">
        <w:rPr>
          <w:rFonts w:ascii="Times New Roman" w:hAnsi="Times New Roman" w:cs="Times New Roman"/>
          <w:b/>
          <w:sz w:val="28"/>
          <w:szCs w:val="28"/>
        </w:rPr>
        <w:t>образовательных достижений</w:t>
      </w:r>
      <w:bookmarkEnd w:id="107"/>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Отдельные элементы из системы внутришкольного мониторинга могут быть включены в портфель достижений ученика</w:t>
      </w:r>
      <w:r w:rsidR="00363BA3">
        <w:rPr>
          <w:rFonts w:ascii="Times New Roman" w:hAnsi="Times New Roman" w:cs="Times New Roman"/>
          <w:sz w:val="28"/>
          <w:szCs w:val="28"/>
        </w:rPr>
        <w:t xml:space="preserve"> (портфолио)</w:t>
      </w:r>
      <w:r w:rsidRPr="003820A6">
        <w:rPr>
          <w:rFonts w:ascii="Times New Roman" w:hAnsi="Times New Roman" w:cs="Times New Roman"/>
          <w:sz w:val="28"/>
          <w:szCs w:val="28"/>
        </w:rPr>
        <w:t>. Основными целями такого включения могут служить:</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w:t>
      </w:r>
      <w:r w:rsidRPr="003820A6">
        <w:rPr>
          <w:rFonts w:ascii="Times New Roman" w:hAnsi="Times New Roman" w:cs="Times New Roman"/>
          <w:sz w:val="28"/>
          <w:szCs w:val="28"/>
          <w:u w:val="single"/>
        </w:rPr>
        <w:t>педагогические показания</w:t>
      </w:r>
      <w:r w:rsidRPr="003820A6">
        <w:rPr>
          <w:rFonts w:ascii="Times New Roman" w:hAnsi="Times New Roman" w:cs="Times New Roman"/>
          <w:sz w:val="28"/>
          <w:szCs w:val="28"/>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соображения, связанные с </w:t>
      </w:r>
      <w:r w:rsidRPr="003820A6">
        <w:rPr>
          <w:rFonts w:ascii="Times New Roman" w:hAnsi="Times New Roman" w:cs="Times New Roman"/>
          <w:sz w:val="28"/>
          <w:szCs w:val="28"/>
          <w:u w:val="single"/>
        </w:rPr>
        <w:t xml:space="preserve">возможным использованием </w:t>
      </w:r>
      <w:proofErr w:type="gramStart"/>
      <w:r w:rsidRPr="003820A6">
        <w:rPr>
          <w:rFonts w:ascii="Times New Roman" w:hAnsi="Times New Roman" w:cs="Times New Roman"/>
          <w:sz w:val="28"/>
          <w:szCs w:val="28"/>
        </w:rPr>
        <w:t>обучающимися</w:t>
      </w:r>
      <w:proofErr w:type="gramEnd"/>
      <w:r w:rsidRPr="003820A6">
        <w:rPr>
          <w:rFonts w:ascii="Times New Roman" w:hAnsi="Times New Roman" w:cs="Times New Roman"/>
          <w:sz w:val="28"/>
          <w:szCs w:val="28"/>
        </w:rPr>
        <w:t xml:space="preserve"> портфеля достижений при выборе направления профильного образования.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Учитывая основные педагогические</w:t>
      </w:r>
      <w:r w:rsidR="00363BA3">
        <w:rPr>
          <w:rFonts w:ascii="Times New Roman" w:hAnsi="Times New Roman" w:cs="Times New Roman"/>
          <w:sz w:val="28"/>
          <w:szCs w:val="28"/>
        </w:rPr>
        <w:t xml:space="preserve"> задачи основного общего образо</w:t>
      </w:r>
      <w:r w:rsidRPr="003820A6">
        <w:rPr>
          <w:rFonts w:ascii="Times New Roman" w:hAnsi="Times New Roman" w:cs="Times New Roman"/>
          <w:sz w:val="28"/>
          <w:szCs w:val="28"/>
        </w:rPr>
        <w:t>вания</w:t>
      </w:r>
      <w:r w:rsidRPr="003820A6">
        <w:rPr>
          <w:rFonts w:ascii="Times New Roman" w:hAnsi="Times New Roman" w:cs="Times New Roman"/>
          <w:sz w:val="28"/>
          <w:szCs w:val="28"/>
          <w:vertAlign w:val="superscript"/>
        </w:rPr>
        <w:footnoteReference w:id="13"/>
      </w:r>
      <w:r w:rsidRPr="003820A6">
        <w:rPr>
          <w:rFonts w:ascii="Times New Roman" w:hAnsi="Times New Roman" w:cs="Times New Roman"/>
          <w:sz w:val="28"/>
          <w:szCs w:val="28"/>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становления устойчивых познавательных интересов обучающихся, в том числе сопровождающего успехами в различных учебных предметах;</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формирования способности к целеп</w:t>
      </w:r>
      <w:r w:rsidR="00363BA3">
        <w:rPr>
          <w:rFonts w:ascii="Times New Roman" w:hAnsi="Times New Roman" w:cs="Times New Roman"/>
          <w:sz w:val="28"/>
          <w:szCs w:val="28"/>
        </w:rPr>
        <w:t>олаганию, самостоятельной поста</w:t>
      </w:r>
      <w:r w:rsidRPr="003820A6">
        <w:rPr>
          <w:rFonts w:ascii="Times New Roman" w:hAnsi="Times New Roman" w:cs="Times New Roman"/>
          <w:sz w:val="28"/>
          <w:szCs w:val="28"/>
        </w:rPr>
        <w:t>новке новых учебных задач и проектированию собственной учебной деятельности.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3820A6">
        <w:rPr>
          <w:rFonts w:ascii="Times New Roman" w:hAnsi="Times New Roman" w:cs="Times New Roman"/>
          <w:sz w:val="28"/>
          <w:szCs w:val="28"/>
        </w:rPr>
        <w:t>согласия</w:t>
      </w:r>
      <w:proofErr w:type="gramEnd"/>
      <w:r w:rsidRPr="003820A6">
        <w:rPr>
          <w:rFonts w:ascii="Times New Roman" w:hAnsi="Times New Roman" w:cs="Times New Roman"/>
          <w:sz w:val="28"/>
          <w:szCs w:val="28"/>
        </w:rPr>
        <w:t xml:space="preserve"> обучающегося не допускается.</w:t>
      </w:r>
    </w:p>
    <w:p w:rsidR="003820A6" w:rsidRPr="003820A6" w:rsidRDefault="003820A6" w:rsidP="00363BA3">
      <w:pPr>
        <w:ind w:firstLine="284"/>
        <w:jc w:val="center"/>
        <w:rPr>
          <w:rFonts w:ascii="Times New Roman" w:hAnsi="Times New Roman" w:cs="Times New Roman"/>
          <w:b/>
          <w:bCs/>
          <w:sz w:val="28"/>
          <w:szCs w:val="28"/>
        </w:rPr>
      </w:pPr>
      <w:bookmarkStart w:id="108" w:name="bookmark177"/>
      <w:r w:rsidRPr="003820A6">
        <w:rPr>
          <w:rFonts w:ascii="Times New Roman" w:hAnsi="Times New Roman" w:cs="Times New Roman"/>
          <w:b/>
          <w:sz w:val="28"/>
          <w:szCs w:val="28"/>
        </w:rPr>
        <w:t>1.3.6. Итоговая оценка выпускника и её использование при переходе от основного к среднему (полному) общему образованию</w:t>
      </w:r>
      <w:bookmarkEnd w:id="108"/>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На итоговую оценку на ступени основного общего образования выносятся</w:t>
      </w:r>
      <w:r w:rsidRPr="003820A6">
        <w:rPr>
          <w:rFonts w:ascii="Times New Roman" w:hAnsi="Times New Roman" w:cs="Times New Roman"/>
          <w:i/>
          <w:iCs/>
          <w:sz w:val="28"/>
          <w:szCs w:val="28"/>
        </w:rPr>
        <w:t xml:space="preserve"> только предметные и метапредметные результаты,</w:t>
      </w:r>
      <w:r w:rsidRPr="003820A6">
        <w:rPr>
          <w:rFonts w:ascii="Times New Roman" w:hAnsi="Times New Roman" w:cs="Times New Roman"/>
          <w:sz w:val="28"/>
          <w:szCs w:val="28"/>
        </w:rPr>
        <w:t xml:space="preserve"> описанные в разделе «Выпускник научится» планируемых результатов основного общего образования.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Итоговая оценка выпускника формируется на основе: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результатов внутришкольного мони</w:t>
      </w:r>
      <w:r w:rsidR="00363BA3">
        <w:rPr>
          <w:rFonts w:ascii="Times New Roman" w:hAnsi="Times New Roman" w:cs="Times New Roman"/>
          <w:sz w:val="28"/>
          <w:szCs w:val="28"/>
        </w:rPr>
        <w:t>торинга образовательных достиже</w:t>
      </w:r>
      <w:r w:rsidRPr="003820A6">
        <w:rPr>
          <w:rFonts w:ascii="Times New Roman" w:hAnsi="Times New Roman" w:cs="Times New Roman"/>
          <w:sz w:val="28"/>
          <w:szCs w:val="28"/>
        </w:rPr>
        <w:t>ний по всем предметам, зафиксированных в оценочных листах, в том числе за промежуточные и итоговые комплексные работы на межпредметной основе;</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оценок за выполнение итоговых работ по всем учебным предметам;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 оценки за выполнение и защиту </w:t>
      </w:r>
      <w:proofErr w:type="gramStart"/>
      <w:r w:rsidRPr="003820A6">
        <w:rPr>
          <w:rFonts w:ascii="Times New Roman" w:hAnsi="Times New Roman" w:cs="Times New Roman"/>
          <w:sz w:val="28"/>
          <w:szCs w:val="28"/>
        </w:rPr>
        <w:t>индивидуального проекта</w:t>
      </w:r>
      <w:proofErr w:type="gramEnd"/>
      <w:r w:rsidRPr="003820A6">
        <w:rPr>
          <w:rFonts w:ascii="Times New Roman" w:hAnsi="Times New Roman" w:cs="Times New Roman"/>
          <w:sz w:val="28"/>
          <w:szCs w:val="28"/>
        </w:rPr>
        <w:t>;</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оценок за работы, выносимые на государственную итоговую аттестацию (далее — ГИА).</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3820A6">
        <w:rPr>
          <w:rFonts w:ascii="Times New Roman" w:hAnsi="Times New Roman" w:cs="Times New Roman"/>
          <w:sz w:val="28"/>
          <w:szCs w:val="28"/>
        </w:rPr>
        <w:t>индивидуальный проект</w:t>
      </w:r>
      <w:proofErr w:type="gramEnd"/>
      <w:r w:rsidRPr="003820A6">
        <w:rPr>
          <w:rFonts w:ascii="Times New Roman" w:hAnsi="Times New Roman" w:cs="Times New Roman"/>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820A6" w:rsidRPr="003820A6" w:rsidRDefault="003820A6" w:rsidP="003820A6">
      <w:pPr>
        <w:ind w:firstLine="284"/>
        <w:jc w:val="both"/>
        <w:rPr>
          <w:rFonts w:ascii="Times New Roman" w:hAnsi="Times New Roman" w:cs="Times New Roman"/>
          <w:b/>
          <w:bCs/>
          <w:sz w:val="28"/>
          <w:szCs w:val="28"/>
        </w:rPr>
      </w:pPr>
      <w:r w:rsidRPr="003820A6">
        <w:rPr>
          <w:rFonts w:ascii="Times New Roman" w:hAnsi="Times New Roman" w:cs="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3820A6">
        <w:rPr>
          <w:rFonts w:ascii="Times New Roman" w:hAnsi="Times New Roman" w:cs="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820A6" w:rsidRPr="003820A6" w:rsidRDefault="003820A6" w:rsidP="003820A6">
      <w:pPr>
        <w:ind w:firstLine="284"/>
        <w:jc w:val="both"/>
        <w:rPr>
          <w:rFonts w:ascii="Times New Roman" w:hAnsi="Times New Roman" w:cs="Times New Roman"/>
          <w:sz w:val="28"/>
          <w:szCs w:val="28"/>
        </w:rPr>
      </w:pPr>
      <w:proofErr w:type="gramStart"/>
      <w:r w:rsidRPr="003820A6">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3820A6">
        <w:rPr>
          <w:rFonts w:ascii="Times New Roman" w:hAnsi="Times New Roman" w:cs="Times New Roman"/>
          <w:b/>
          <w:bCs/>
          <w:sz w:val="28"/>
          <w:szCs w:val="28"/>
        </w:rPr>
        <w:t xml:space="preserve"> выдаче документа государственного образца об уровне образования — аттестата об основном общем образовании</w:t>
      </w:r>
      <w:r w:rsidRPr="003820A6">
        <w:rPr>
          <w:rFonts w:ascii="Times New Roman" w:hAnsi="Times New Roman" w:cs="Times New Roman"/>
          <w:sz w:val="28"/>
          <w:szCs w:val="28"/>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3820A6" w:rsidRPr="003820A6" w:rsidRDefault="003820A6" w:rsidP="003820A6">
      <w:pPr>
        <w:ind w:firstLine="284"/>
        <w:jc w:val="both"/>
        <w:rPr>
          <w:rFonts w:ascii="Times New Roman" w:hAnsi="Times New Roman" w:cs="Times New Roman"/>
          <w:b/>
          <w:bCs/>
          <w:sz w:val="28"/>
          <w:szCs w:val="28"/>
        </w:rPr>
      </w:pPr>
      <w:bookmarkStart w:id="109" w:name="bookmark178"/>
      <w:r w:rsidRPr="003820A6">
        <w:rPr>
          <w:rFonts w:ascii="Times New Roman" w:hAnsi="Times New Roman" w:cs="Times New Roman"/>
          <w:b/>
          <w:sz w:val="28"/>
          <w:szCs w:val="28"/>
        </w:rPr>
        <w:t>1.3.7. Оценка результатов деятельности образовательного учреждения</w:t>
      </w:r>
      <w:bookmarkEnd w:id="109"/>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lastRenderedPageBreak/>
        <w:t xml:space="preserve">Оценка результатов деятельности </w:t>
      </w:r>
      <w:r w:rsidR="005E5397">
        <w:rPr>
          <w:rFonts w:ascii="Times New Roman" w:hAnsi="Times New Roman" w:cs="Times New Roman"/>
          <w:sz w:val="28"/>
          <w:szCs w:val="28"/>
        </w:rPr>
        <w:t>МОУ СОШ № 53 осу</w:t>
      </w:r>
      <w:r w:rsidRPr="003820A6">
        <w:rPr>
          <w:rFonts w:ascii="Times New Roman" w:hAnsi="Times New Roman" w:cs="Times New Roman"/>
          <w:sz w:val="28"/>
          <w:szCs w:val="28"/>
        </w:rPr>
        <w:t xml:space="preserve">ществляется в ходе его аккредитации, а также в рамках аттестации педагогических кадров. Она проводится на основе </w:t>
      </w:r>
      <w:proofErr w:type="gramStart"/>
      <w:r w:rsidRPr="003820A6">
        <w:rPr>
          <w:rFonts w:ascii="Times New Roman" w:hAnsi="Times New Roman" w:cs="Times New Roman"/>
          <w:sz w:val="28"/>
          <w:szCs w:val="28"/>
        </w:rPr>
        <w:t>результатов итоговой оценки достижения планируемых результатов освоения основной образов</w:t>
      </w:r>
      <w:r w:rsidR="005E5397">
        <w:rPr>
          <w:rFonts w:ascii="Times New Roman" w:hAnsi="Times New Roman" w:cs="Times New Roman"/>
          <w:sz w:val="28"/>
          <w:szCs w:val="28"/>
        </w:rPr>
        <w:t>а</w:t>
      </w:r>
      <w:r w:rsidRPr="003820A6">
        <w:rPr>
          <w:rFonts w:ascii="Times New Roman" w:hAnsi="Times New Roman" w:cs="Times New Roman"/>
          <w:sz w:val="28"/>
          <w:szCs w:val="28"/>
        </w:rPr>
        <w:t>тельной программы основного общего образования</w:t>
      </w:r>
      <w:proofErr w:type="gramEnd"/>
      <w:r w:rsidRPr="003820A6">
        <w:rPr>
          <w:rFonts w:ascii="Times New Roman" w:hAnsi="Times New Roman" w:cs="Times New Roman"/>
          <w:sz w:val="28"/>
          <w:szCs w:val="28"/>
        </w:rPr>
        <w:t xml:space="preserve"> с учётом:</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результатов мониторинговых исслед</w:t>
      </w:r>
      <w:r w:rsidR="005E5397">
        <w:rPr>
          <w:rFonts w:ascii="Times New Roman" w:hAnsi="Times New Roman" w:cs="Times New Roman"/>
          <w:sz w:val="28"/>
          <w:szCs w:val="28"/>
        </w:rPr>
        <w:t>ований разного уровня (федераль</w:t>
      </w:r>
      <w:r w:rsidRPr="003820A6">
        <w:rPr>
          <w:rFonts w:ascii="Times New Roman" w:hAnsi="Times New Roman" w:cs="Times New Roman"/>
          <w:sz w:val="28"/>
          <w:szCs w:val="28"/>
        </w:rPr>
        <w:t>ного, регионального, муниципального);</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условий реализации основной образовательной программы основного общего образования;</w:t>
      </w:r>
    </w:p>
    <w:p w:rsidR="003820A6" w:rsidRP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особенностей контингента обучающихся.</w:t>
      </w:r>
    </w:p>
    <w:p w:rsidR="003820A6" w:rsidRDefault="003820A6" w:rsidP="003820A6">
      <w:pPr>
        <w:ind w:firstLine="284"/>
        <w:jc w:val="both"/>
        <w:rPr>
          <w:rFonts w:ascii="Times New Roman" w:hAnsi="Times New Roman" w:cs="Times New Roman"/>
          <w:sz w:val="28"/>
          <w:szCs w:val="28"/>
        </w:rPr>
      </w:pPr>
      <w:r w:rsidRPr="003820A6">
        <w:rPr>
          <w:rFonts w:ascii="Times New Roman" w:hAnsi="Times New Roman" w:cs="Times New Roman"/>
          <w:sz w:val="28"/>
          <w:szCs w:val="28"/>
        </w:rPr>
        <w:t xml:space="preserve">Предметом оценки в ходе данных процедур является также </w:t>
      </w:r>
      <w:r w:rsidRPr="003820A6">
        <w:rPr>
          <w:rFonts w:ascii="Times New Roman" w:hAnsi="Times New Roman" w:cs="Times New Roman"/>
          <w:i/>
          <w:iCs/>
          <w:sz w:val="28"/>
          <w:szCs w:val="28"/>
        </w:rPr>
        <w:t>текущая оценочная деятельность</w:t>
      </w:r>
      <w:r w:rsidRPr="003820A6">
        <w:rPr>
          <w:rFonts w:ascii="Times New Roman" w:hAnsi="Times New Roman" w:cs="Times New Roman"/>
          <w:sz w:val="28"/>
          <w:szCs w:val="28"/>
        </w:rPr>
        <w:t xml:space="preserve"> образовательных учреждений и педагогов и в частности отслеживание динамики образовательных достижений вы</w:t>
      </w:r>
      <w:r w:rsidR="0030296C">
        <w:rPr>
          <w:rFonts w:ascii="Times New Roman" w:hAnsi="Times New Roman" w:cs="Times New Roman"/>
          <w:sz w:val="28"/>
          <w:szCs w:val="28"/>
        </w:rPr>
        <w:t>пускников основной школы МОУ СОШ № 53</w:t>
      </w:r>
      <w:r w:rsidRPr="003820A6">
        <w:rPr>
          <w:rFonts w:ascii="Times New Roman" w:hAnsi="Times New Roman" w:cs="Times New Roman"/>
          <w:sz w:val="28"/>
          <w:szCs w:val="28"/>
        </w:rPr>
        <w:t>.</w:t>
      </w:r>
    </w:p>
    <w:p w:rsidR="0030296C" w:rsidRPr="0030296C" w:rsidRDefault="0030296C" w:rsidP="0030296C">
      <w:pPr>
        <w:ind w:firstLine="284"/>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30296C" w:rsidRPr="0030296C" w:rsidRDefault="0030296C" w:rsidP="0030296C">
      <w:pPr>
        <w:ind w:firstLine="284"/>
        <w:jc w:val="center"/>
        <w:rPr>
          <w:rFonts w:ascii="Times New Roman" w:hAnsi="Times New Roman" w:cs="Times New Roman"/>
          <w:b/>
          <w:sz w:val="28"/>
          <w:szCs w:val="28"/>
        </w:rPr>
      </w:pPr>
      <w:r w:rsidRPr="0030296C">
        <w:rPr>
          <w:rFonts w:ascii="Times New Roman" w:hAnsi="Times New Roman" w:cs="Times New Roman"/>
          <w:b/>
          <w:sz w:val="28"/>
          <w:szCs w:val="28"/>
        </w:rPr>
        <w:t>2.1. Программа развития универсальных учебных действий на ступени основного общего образования</w:t>
      </w:r>
      <w:r>
        <w:rPr>
          <w:rFonts w:ascii="Times New Roman" w:hAnsi="Times New Roman" w:cs="Times New Roman"/>
          <w:b/>
          <w:sz w:val="28"/>
          <w:szCs w:val="28"/>
        </w:rPr>
        <w:t xml:space="preserve"> </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Программа развития универсальных учебных действий (УУД) в основной школе определяет:</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30296C">
        <w:rPr>
          <w:rFonts w:ascii="Times New Roman" w:hAnsi="Times New Roman" w:cs="Times New Roman"/>
          <w:sz w:val="28"/>
          <w:szCs w:val="28"/>
        </w:rPr>
        <w:t>обучающимися</w:t>
      </w:r>
      <w:proofErr w:type="gramEnd"/>
      <w:r w:rsidRPr="0030296C">
        <w:rPr>
          <w:rFonts w:ascii="Times New Roman" w:hAnsi="Times New Roman" w:cs="Times New Roman"/>
          <w:sz w:val="28"/>
          <w:szCs w:val="28"/>
        </w:rPr>
        <w:t>, взаимосвязи содержания урочной и внеурочной деятельности обучающихся по развитию УУД;</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lastRenderedPageBreak/>
        <w:t xml:space="preserve">— ценностные ориентиры развития универсальных </w:t>
      </w:r>
      <w:proofErr w:type="gramStart"/>
      <w:r w:rsidRPr="0030296C">
        <w:rPr>
          <w:rFonts w:ascii="Times New Roman" w:hAnsi="Times New Roman" w:cs="Times New Roman"/>
          <w:sz w:val="28"/>
          <w:szCs w:val="28"/>
        </w:rPr>
        <w:t>учебный</w:t>
      </w:r>
      <w:proofErr w:type="gramEnd"/>
      <w:r w:rsidRPr="0030296C">
        <w:rPr>
          <w:rFonts w:ascii="Times New Roman" w:hAnsi="Times New Roman" w:cs="Times New Roman"/>
          <w:sz w:val="28"/>
          <w:szCs w:val="28"/>
        </w:rPr>
        <w:t xml:space="preserve"> действий, место и формы развития УУД: образовательные области, учебные предметы, внеурочные занятия и т. п.;</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связь универсальных учебных действий с содержанием учебных предметов;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основные направления деятельности по развитию УУД в основной школе, описание технологии включения развивающих </w:t>
      </w:r>
      <w:proofErr w:type="gramStart"/>
      <w:r w:rsidRPr="0030296C">
        <w:rPr>
          <w:rFonts w:ascii="Times New Roman" w:hAnsi="Times New Roman" w:cs="Times New Roman"/>
          <w:sz w:val="28"/>
          <w:szCs w:val="28"/>
        </w:rPr>
        <w:t>задач</w:t>
      </w:r>
      <w:proofErr w:type="gramEnd"/>
      <w:r w:rsidRPr="0030296C">
        <w:rPr>
          <w:rFonts w:ascii="Times New Roman" w:hAnsi="Times New Roman" w:cs="Times New Roman"/>
          <w:sz w:val="28"/>
          <w:szCs w:val="28"/>
        </w:rPr>
        <w:t xml:space="preserve"> как в урочную, так и внеурочную деятельность обучающихся;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условия развития УУД;</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преемственность программы развития универсальных учебных действий при переходе </w:t>
      </w:r>
      <w:proofErr w:type="gramStart"/>
      <w:r w:rsidRPr="0030296C">
        <w:rPr>
          <w:rFonts w:ascii="Times New Roman" w:hAnsi="Times New Roman" w:cs="Times New Roman"/>
          <w:sz w:val="28"/>
          <w:szCs w:val="28"/>
        </w:rPr>
        <w:t>от</w:t>
      </w:r>
      <w:proofErr w:type="gramEnd"/>
      <w:r w:rsidRPr="0030296C">
        <w:rPr>
          <w:rFonts w:ascii="Times New Roman" w:hAnsi="Times New Roman" w:cs="Times New Roman"/>
          <w:sz w:val="28"/>
          <w:szCs w:val="28"/>
        </w:rPr>
        <w:t xml:space="preserve"> начального к основному общему образованию.</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30296C">
        <w:rPr>
          <w:rFonts w:ascii="Times New Roman" w:hAnsi="Times New Roman" w:cs="Times New Roman"/>
          <w:sz w:val="28"/>
          <w:szCs w:val="28"/>
        </w:rPr>
        <w:t>Я-концепции</w:t>
      </w:r>
      <w:proofErr w:type="gramEnd"/>
      <w:r w:rsidRPr="0030296C">
        <w:rPr>
          <w:rFonts w:ascii="Times New Roman" w:hAnsi="Times New Roman" w:cs="Times New Roman"/>
          <w:sz w:val="28"/>
          <w:szCs w:val="28"/>
        </w:rPr>
        <w:t>.</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30296C" w:rsidRPr="00DE645F" w:rsidRDefault="0030296C" w:rsidP="0030296C">
      <w:pPr>
        <w:ind w:firstLine="284"/>
        <w:jc w:val="both"/>
        <w:rPr>
          <w:rFonts w:ascii="Times New Roman" w:hAnsi="Times New Roman" w:cs="Times New Roman"/>
          <w:b/>
          <w:bCs/>
          <w:sz w:val="28"/>
          <w:szCs w:val="28"/>
        </w:rPr>
      </w:pPr>
      <w:bookmarkStart w:id="110" w:name="bookmark179"/>
      <w:r w:rsidRPr="00DE645F">
        <w:rPr>
          <w:rFonts w:ascii="Times New Roman" w:hAnsi="Times New Roman" w:cs="Times New Roman"/>
          <w:b/>
          <w:sz w:val="28"/>
          <w:szCs w:val="28"/>
        </w:rPr>
        <w:t xml:space="preserve">Планируемые результаты усвоения </w:t>
      </w:r>
      <w:proofErr w:type="gramStart"/>
      <w:r w:rsidRPr="00DE645F">
        <w:rPr>
          <w:rFonts w:ascii="Times New Roman" w:hAnsi="Times New Roman" w:cs="Times New Roman"/>
          <w:b/>
          <w:sz w:val="28"/>
          <w:szCs w:val="28"/>
        </w:rPr>
        <w:t>обучающимися</w:t>
      </w:r>
      <w:proofErr w:type="gramEnd"/>
      <w:r w:rsidRPr="00DE645F">
        <w:rPr>
          <w:rFonts w:ascii="Times New Roman" w:hAnsi="Times New Roman" w:cs="Times New Roman"/>
          <w:b/>
          <w:sz w:val="28"/>
          <w:szCs w:val="28"/>
        </w:rPr>
        <w:t xml:space="preserve"> универсальных учебных действий</w:t>
      </w:r>
      <w:bookmarkEnd w:id="110"/>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r w:rsidR="00DE645F">
        <w:rPr>
          <w:rFonts w:ascii="Times New Roman" w:hAnsi="Times New Roman" w:cs="Times New Roman"/>
          <w:sz w:val="28"/>
          <w:szCs w:val="28"/>
        </w:rPr>
        <w:t xml:space="preserve"> МОУ СОШ № 53</w:t>
      </w:r>
      <w:r w:rsidRPr="0030296C">
        <w:rPr>
          <w:rFonts w:ascii="Times New Roman" w:hAnsi="Times New Roman" w:cs="Times New Roman"/>
          <w:sz w:val="28"/>
          <w:szCs w:val="28"/>
        </w:rPr>
        <w:t>.</w:t>
      </w:r>
    </w:p>
    <w:p w:rsidR="0030296C" w:rsidRPr="0030296C" w:rsidRDefault="0030296C" w:rsidP="0030296C">
      <w:pPr>
        <w:ind w:firstLine="284"/>
        <w:jc w:val="both"/>
        <w:rPr>
          <w:rFonts w:ascii="Times New Roman" w:hAnsi="Times New Roman" w:cs="Times New Roman"/>
          <w:b/>
          <w:bCs/>
          <w:sz w:val="28"/>
          <w:szCs w:val="28"/>
        </w:rPr>
      </w:pPr>
      <w:bookmarkStart w:id="111" w:name="bookmark180"/>
      <w:r w:rsidRPr="0030296C">
        <w:rPr>
          <w:rFonts w:ascii="Times New Roman" w:hAnsi="Times New Roman" w:cs="Times New Roman"/>
          <w:sz w:val="28"/>
          <w:szCs w:val="28"/>
        </w:rPr>
        <w:t>Технологии развития универсальных учебных действий</w:t>
      </w:r>
      <w:bookmarkEnd w:id="111"/>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w:t>
      </w:r>
      <w:r w:rsidR="005F3564">
        <w:rPr>
          <w:rFonts w:ascii="Times New Roman" w:hAnsi="Times New Roman" w:cs="Times New Roman"/>
          <w:sz w:val="28"/>
          <w:szCs w:val="28"/>
        </w:rPr>
        <w:t>М</w:t>
      </w:r>
      <w:r w:rsidRPr="0030296C">
        <w:rPr>
          <w:rFonts w:ascii="Times New Roman" w:hAnsi="Times New Roman" w:cs="Times New Roman"/>
          <w:sz w:val="28"/>
          <w:szCs w:val="28"/>
        </w:rPr>
        <w:t>ОУ</w:t>
      </w:r>
      <w:r w:rsidR="005F3564">
        <w:rPr>
          <w:rFonts w:ascii="Times New Roman" w:hAnsi="Times New Roman" w:cs="Times New Roman"/>
          <w:sz w:val="28"/>
          <w:szCs w:val="28"/>
        </w:rPr>
        <w:t xml:space="preserve"> СОШ № 53</w:t>
      </w:r>
      <w:r w:rsidRPr="0030296C">
        <w:rPr>
          <w:rFonts w:ascii="Times New Roman" w:hAnsi="Times New Roman" w:cs="Times New Roman"/>
          <w:sz w:val="28"/>
          <w:szCs w:val="28"/>
        </w:rPr>
        <w:t>;</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w:t>
      </w:r>
      <w:r w:rsidRPr="0030296C">
        <w:rPr>
          <w:rFonts w:ascii="Times New Roman" w:hAnsi="Times New Roman" w:cs="Times New Roman"/>
          <w:sz w:val="28"/>
          <w:szCs w:val="28"/>
        </w:rPr>
        <w:lastRenderedPageBreak/>
        <w:t>возможностей оперативной и самостоятельной обработки результатов экспериментальной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средства телекоммуникации, формирующего умения и навыки получения необходимой информации из разнообразных источников;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средства развития личности за счёт формирования навыков культуры общения;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эффективного инструмента контроля и коррекции результатов учебной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w:t>
      </w:r>
      <w:r w:rsidRPr="0030296C">
        <w:rPr>
          <w:rFonts w:ascii="Times New Roman" w:hAnsi="Times New Roman" w:cs="Times New Roman"/>
          <w:i/>
          <w:iCs/>
          <w:sz w:val="28"/>
          <w:szCs w:val="28"/>
        </w:rPr>
        <w:t>ситуация-проблема</w:t>
      </w:r>
      <w:r w:rsidRPr="0030296C">
        <w:rPr>
          <w:rFonts w:ascii="Times New Roman" w:hAnsi="Times New Roman" w:cs="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w:t>
      </w:r>
      <w:r w:rsidRPr="0030296C">
        <w:rPr>
          <w:rFonts w:ascii="Times New Roman" w:hAnsi="Times New Roman" w:cs="Times New Roman"/>
          <w:i/>
          <w:iCs/>
          <w:sz w:val="28"/>
          <w:szCs w:val="28"/>
        </w:rPr>
        <w:t>ситуация-иллюстрация</w:t>
      </w:r>
      <w:r w:rsidRPr="0030296C">
        <w:rPr>
          <w:rFonts w:ascii="Times New Roman" w:hAnsi="Times New Roman" w:cs="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w:t>
      </w:r>
      <w:r w:rsidRPr="0030296C">
        <w:rPr>
          <w:rFonts w:ascii="Times New Roman" w:hAnsi="Times New Roman" w:cs="Times New Roman"/>
          <w:i/>
          <w:iCs/>
          <w:sz w:val="28"/>
          <w:szCs w:val="28"/>
        </w:rPr>
        <w:t>ситуация-оценка</w:t>
      </w:r>
      <w:r w:rsidRPr="0030296C">
        <w:rPr>
          <w:rFonts w:ascii="Times New Roman" w:hAnsi="Times New Roman" w:cs="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w:t>
      </w:r>
      <w:r w:rsidRPr="0030296C">
        <w:rPr>
          <w:rFonts w:ascii="Times New Roman" w:hAnsi="Times New Roman" w:cs="Times New Roman"/>
          <w:i/>
          <w:iCs/>
          <w:sz w:val="28"/>
          <w:szCs w:val="28"/>
        </w:rPr>
        <w:t>ситуация-тренинг</w:t>
      </w:r>
      <w:r w:rsidRPr="0030296C">
        <w:rPr>
          <w:rFonts w:ascii="Times New Roman" w:hAnsi="Times New Roman" w:cs="Times New Roman"/>
          <w:sz w:val="28"/>
          <w:szCs w:val="28"/>
        </w:rPr>
        <w:t xml:space="preserve"> — прототип стандартной или другой ситуации (</w:t>
      </w:r>
      <w:proofErr w:type="gramStart"/>
      <w:r w:rsidRPr="0030296C">
        <w:rPr>
          <w:rFonts w:ascii="Times New Roman" w:hAnsi="Times New Roman" w:cs="Times New Roman"/>
          <w:sz w:val="28"/>
          <w:szCs w:val="28"/>
        </w:rPr>
        <w:t>тренинг</w:t>
      </w:r>
      <w:proofErr w:type="gramEnd"/>
      <w:r w:rsidRPr="0030296C">
        <w:rPr>
          <w:rFonts w:ascii="Times New Roman" w:hAnsi="Times New Roman" w:cs="Times New Roman"/>
          <w:sz w:val="28"/>
          <w:szCs w:val="28"/>
        </w:rPr>
        <w:t xml:space="preserve"> возможно проводить как по описанию ситуации, так и по её решению).</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Наряду с учебными ситуациями для развития УУД в основной </w:t>
      </w:r>
      <w:proofErr w:type="gramStart"/>
      <w:r w:rsidRPr="0030296C">
        <w:rPr>
          <w:rFonts w:ascii="Times New Roman" w:hAnsi="Times New Roman" w:cs="Times New Roman"/>
          <w:sz w:val="28"/>
          <w:szCs w:val="28"/>
        </w:rPr>
        <w:t>школе</w:t>
      </w:r>
      <w:proofErr w:type="gramEnd"/>
      <w:r w:rsidRPr="0030296C">
        <w:rPr>
          <w:rFonts w:ascii="Times New Roman" w:hAnsi="Times New Roman" w:cs="Times New Roman"/>
          <w:sz w:val="28"/>
          <w:szCs w:val="28"/>
        </w:rPr>
        <w:t xml:space="preserve"> возможно использовать следующие типы задач.</w:t>
      </w:r>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Личностные универсальные учебные действия: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личностное самоопределение;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на развитие </w:t>
      </w:r>
      <w:proofErr w:type="gramStart"/>
      <w:r w:rsidRPr="0030296C">
        <w:rPr>
          <w:rFonts w:ascii="Times New Roman" w:hAnsi="Times New Roman" w:cs="Times New Roman"/>
          <w:sz w:val="28"/>
          <w:szCs w:val="28"/>
        </w:rPr>
        <w:t>Я-концепции</w:t>
      </w:r>
      <w:proofErr w:type="gramEnd"/>
      <w:r w:rsidRPr="0030296C">
        <w:rPr>
          <w:rFonts w:ascii="Times New Roman" w:hAnsi="Times New Roman" w:cs="Times New Roman"/>
          <w:sz w:val="28"/>
          <w:szCs w:val="28"/>
        </w:rPr>
        <w:t>;</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lastRenderedPageBreak/>
        <w:t>— на смыслообразование;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мотивацию;</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нравственно-этическое оценивание.</w:t>
      </w:r>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Коммуникативные универсальные учебные действия: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учёт позиции партнёра;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организацию и осуществление сотрудничества;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передачу информации и отображение предметного содержания;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тренинги коммуникативных навыков;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w:t>
      </w:r>
      <w:r w:rsidR="005F3564">
        <w:rPr>
          <w:rFonts w:ascii="Times New Roman" w:hAnsi="Times New Roman" w:cs="Times New Roman"/>
          <w:sz w:val="28"/>
          <w:szCs w:val="28"/>
        </w:rPr>
        <w:t>р</w:t>
      </w:r>
      <w:r w:rsidRPr="0030296C">
        <w:rPr>
          <w:rFonts w:ascii="Times New Roman" w:hAnsi="Times New Roman" w:cs="Times New Roman"/>
          <w:sz w:val="28"/>
          <w:szCs w:val="28"/>
        </w:rPr>
        <w:t>олевые игры;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групповые игры.</w:t>
      </w:r>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Познавательные универсальные учебные действия: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задачи и проекты на выстраивание стратегии поиска решения задач;</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задачи и проекты на сериацию, сравнение, оценивание;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задачи и проекты на проведение эмпирического исследования;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задачи и проекты на проведение теоретического исследования;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задачи на смысловое чтение.</w:t>
      </w:r>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Регулятивные универсальные учебные действия: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планирование;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рефлексию;</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ориентировку в ситуации;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прогнозирование;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целеполагание;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оценивание;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принятие решения;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самоконтроль;</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на коррекцию.</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w:t>
      </w:r>
      <w:r w:rsidRPr="0030296C">
        <w:rPr>
          <w:rFonts w:ascii="Times New Roman" w:hAnsi="Times New Roman" w:cs="Times New Roman"/>
          <w:sz w:val="28"/>
          <w:szCs w:val="28"/>
        </w:rPr>
        <w:lastRenderedPageBreak/>
        <w:t>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30296C">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w:t>
      </w:r>
      <w:proofErr w:type="gramStart"/>
      <w:r w:rsidRPr="0030296C">
        <w:rPr>
          <w:rFonts w:ascii="Times New Roman" w:hAnsi="Times New Roman" w:cs="Times New Roman"/>
          <w:sz w:val="28"/>
          <w:szCs w:val="28"/>
        </w:rPr>
        <w:t>предвари-тельного</w:t>
      </w:r>
      <w:proofErr w:type="gramEnd"/>
      <w:r w:rsidRPr="0030296C">
        <w:rPr>
          <w:rFonts w:ascii="Times New Roman" w:hAnsi="Times New Roman" w:cs="Times New Roman"/>
          <w:sz w:val="28"/>
          <w:szCs w:val="28"/>
        </w:rPr>
        <w:t xml:space="preserve"> наброска, черновой и окончательной версий, обсуждение и презентацию</w:t>
      </w:r>
      <w:r w:rsidRPr="0030296C">
        <w:rPr>
          <w:rFonts w:ascii="Times New Roman" w:hAnsi="Times New Roman" w:cs="Times New Roman"/>
          <w:sz w:val="28"/>
          <w:szCs w:val="28"/>
          <w:vertAlign w:val="superscript"/>
        </w:rPr>
        <w:footnoteReference w:id="14"/>
      </w:r>
      <w:r w:rsidRPr="0030296C">
        <w:rPr>
          <w:rFonts w:ascii="Times New Roman" w:hAnsi="Times New Roman" w:cs="Times New Roman"/>
          <w:sz w:val="28"/>
          <w:szCs w:val="28"/>
        </w:rPr>
        <w:t>.</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30296C">
        <w:rPr>
          <w:rFonts w:ascii="Times New Roman" w:hAnsi="Times New Roman" w:cs="Times New Roman"/>
          <w:sz w:val="28"/>
          <w:szCs w:val="28"/>
        </w:rPr>
        <w:t>курсов</w:t>
      </w:r>
      <w:proofErr w:type="gramEnd"/>
      <w:r w:rsidRPr="0030296C">
        <w:rPr>
          <w:rFonts w:ascii="Times New Roman" w:hAnsi="Times New Roman" w:cs="Times New Roman"/>
          <w:sz w:val="28"/>
          <w:szCs w:val="28"/>
        </w:rPr>
        <w:t xml:space="preserve"> как в урочной, так и во внеурочной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w:t>
      </w:r>
      <w:r w:rsidRPr="0030296C">
        <w:rPr>
          <w:rFonts w:ascii="Times New Roman" w:hAnsi="Times New Roman" w:cs="Times New Roman"/>
          <w:sz w:val="28"/>
          <w:szCs w:val="28"/>
        </w:rPr>
        <w:lastRenderedPageBreak/>
        <w:t>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30296C">
        <w:rPr>
          <w:rFonts w:ascii="Times New Roman" w:hAnsi="Times New Roman" w:cs="Times New Roman"/>
          <w:sz w:val="28"/>
          <w:szCs w:val="28"/>
        </w:rPr>
        <w:t xml:space="preserve"> сотрудничества в коллективе;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Учебно-исследовательская и проектная деятельность имеют как общие, так и специфические черты.</w:t>
      </w:r>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К общим характеристикам следует отнести: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практически значимые цели и задачи учебно-исследовательской и проектной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компетентность в выбранной сфере исследования, творческую активность, собранность, аккуратность, целеустремлённость, высокую мотивацию.</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w:t>
      </w:r>
      <w:r w:rsidRPr="0030296C">
        <w:rPr>
          <w:rFonts w:ascii="Times New Roman" w:hAnsi="Times New Roman" w:cs="Times New Roman"/>
          <w:sz w:val="28"/>
          <w:szCs w:val="28"/>
        </w:rPr>
        <w:lastRenderedPageBreak/>
        <w:t>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0296C" w:rsidRPr="0030296C" w:rsidRDefault="0030296C" w:rsidP="0030296C">
      <w:pPr>
        <w:ind w:firstLine="284"/>
        <w:jc w:val="both"/>
        <w:rPr>
          <w:rFonts w:ascii="Times New Roman" w:hAnsi="Times New Roman" w:cs="Times New Roman"/>
          <w:sz w:val="28"/>
          <w:szCs w:val="28"/>
        </w:rPr>
      </w:pP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b/>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30296C" w:rsidRPr="0030296C" w:rsidTr="0030296C">
        <w:tc>
          <w:tcPr>
            <w:tcW w:w="4784" w:type="dxa"/>
          </w:tcPr>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b/>
                <w:sz w:val="28"/>
                <w:szCs w:val="28"/>
              </w:rPr>
              <w:t>Проектная деятельность</w:t>
            </w:r>
          </w:p>
        </w:tc>
        <w:tc>
          <w:tcPr>
            <w:tcW w:w="4785" w:type="dxa"/>
          </w:tcPr>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b/>
                <w:sz w:val="28"/>
                <w:szCs w:val="28"/>
              </w:rPr>
              <w:t>Учебно-исследовательская деятельность</w:t>
            </w:r>
          </w:p>
        </w:tc>
      </w:tr>
      <w:tr w:rsidR="0030296C" w:rsidRPr="0030296C" w:rsidTr="0030296C">
        <w:tc>
          <w:tcPr>
            <w:tcW w:w="4784" w:type="dxa"/>
          </w:tcPr>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5" w:type="dxa"/>
          </w:tcPr>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30296C" w:rsidRPr="0030296C" w:rsidTr="0030296C">
        <w:tc>
          <w:tcPr>
            <w:tcW w:w="4784" w:type="dxa"/>
          </w:tcPr>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5" w:type="dxa"/>
          </w:tcPr>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F3564" w:rsidRDefault="005F3564" w:rsidP="0030296C">
      <w:pPr>
        <w:ind w:firstLine="284"/>
        <w:jc w:val="both"/>
        <w:rPr>
          <w:rFonts w:ascii="Times New Roman" w:hAnsi="Times New Roman" w:cs="Times New Roman"/>
          <w:sz w:val="28"/>
          <w:szCs w:val="28"/>
        </w:rPr>
      </w:pP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30296C">
        <w:rPr>
          <w:rFonts w:ascii="Times New Roman" w:hAnsi="Times New Roman" w:cs="Times New Roman"/>
          <w:sz w:val="28"/>
          <w:szCs w:val="28"/>
        </w:rPr>
        <w:t>обучающимися</w:t>
      </w:r>
      <w:proofErr w:type="gramEnd"/>
      <w:r w:rsidRPr="0030296C">
        <w:rPr>
          <w:rFonts w:ascii="Times New Roman" w:hAnsi="Times New Roman" w:cs="Times New Roman"/>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xml:space="preserve">При вовлечении обучающихся в проектную деятельность учителю важно помнить, что проект — это форма организации совместной деятельности </w:t>
      </w:r>
      <w:r w:rsidRPr="0030296C">
        <w:rPr>
          <w:rFonts w:ascii="Times New Roman" w:hAnsi="Times New Roman" w:cs="Times New Roman"/>
          <w:sz w:val="28"/>
          <w:szCs w:val="28"/>
        </w:rPr>
        <w:lastRenderedPageBreak/>
        <w:t>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содержанию: монопредметный, метапредметный, </w:t>
      </w:r>
      <w:proofErr w:type="gramStart"/>
      <w:r w:rsidRPr="0030296C">
        <w:rPr>
          <w:rFonts w:ascii="Times New Roman" w:hAnsi="Times New Roman" w:cs="Times New Roman"/>
          <w:sz w:val="28"/>
          <w:szCs w:val="28"/>
        </w:rPr>
        <w:t>относящийся</w:t>
      </w:r>
      <w:proofErr w:type="gramEnd"/>
      <w:r w:rsidRPr="0030296C">
        <w:rPr>
          <w:rFonts w:ascii="Times New Roman" w:hAnsi="Times New Roman" w:cs="Times New Roman"/>
          <w:sz w:val="28"/>
          <w:szCs w:val="28"/>
        </w:rPr>
        <w:t xml:space="preserve"> к области знаний (нескольким областям), относящийся к области деятельности и пр.;</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длительности (продолжительности) проекта: от проекта-урока до многолетнего проекта;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дидактической цели: ознакомление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Особое значение для развития УУД в основной школе имеет </w:t>
      </w:r>
      <w:proofErr w:type="gramStart"/>
      <w:r w:rsidRPr="0030296C">
        <w:rPr>
          <w:rFonts w:ascii="Times New Roman" w:hAnsi="Times New Roman" w:cs="Times New Roman"/>
          <w:sz w:val="28"/>
          <w:szCs w:val="28"/>
        </w:rPr>
        <w:t>индивидуальный проект</w:t>
      </w:r>
      <w:proofErr w:type="gramEnd"/>
      <w:r w:rsidRPr="0030296C">
        <w:rPr>
          <w:rFonts w:ascii="Times New Roman" w:hAnsi="Times New Roman" w:cs="Times New Roman"/>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30296C">
        <w:rPr>
          <w:rFonts w:ascii="Times New Roman" w:hAnsi="Times New Roman" w:cs="Times New Roman"/>
          <w:sz w:val="28"/>
          <w:szCs w:val="28"/>
        </w:rPr>
        <w:t xml:space="preserve"> </w:t>
      </w:r>
      <w:proofErr w:type="gramStart"/>
      <w:r w:rsidRPr="0030296C">
        <w:rPr>
          <w:rFonts w:ascii="Times New Roman" w:hAnsi="Times New Roman" w:cs="Times New Roman"/>
          <w:sz w:val="28"/>
          <w:szCs w:val="28"/>
        </w:rPr>
        <w:t xml:space="preserve">«Как решать конфликты с родителями», «Как преодолеть барьеры в общении», «Образ будущего глазами </w:t>
      </w:r>
      <w:r w:rsidRPr="0030296C">
        <w:rPr>
          <w:rFonts w:ascii="Times New Roman" w:hAnsi="Times New Roman" w:cs="Times New Roman"/>
          <w:sz w:val="28"/>
          <w:szCs w:val="28"/>
        </w:rPr>
        <w:lastRenderedPageBreak/>
        <w:t>подростка», «Подростковая агрессивность», «Как научиться понимать человека по его жестам, мимике, одежде», «Эмоциональное благополучие» и др.).</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оказывать поддержку и содействие тем, от кого зависит достижение цели;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обеспечивать бесконфликтную совместную работу в группе;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устанавливать с партнёрами отношения взаимопонимания;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проводить эффективные групповые обсуждения;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обеспечивать обмен знаниями между членами группы для принятия эффективных совместных решений;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чётко формулировать цели группы и позволять её участникам проявлять инициативу для достижения этих целей;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адекватно реагировать на нужды других.</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w:t>
      </w:r>
      <w:r w:rsidRPr="0030296C">
        <w:rPr>
          <w:rFonts w:ascii="Times New Roman" w:hAnsi="Times New Roman" w:cs="Times New Roman"/>
          <w:sz w:val="28"/>
          <w:szCs w:val="28"/>
        </w:rPr>
        <w:lastRenderedPageBreak/>
        <w:t>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30296C">
        <w:rPr>
          <w:rFonts w:ascii="Times New Roman" w:hAnsi="Times New Roman" w:cs="Times New Roman"/>
          <w:sz w:val="28"/>
          <w:szCs w:val="28"/>
        </w:rPr>
        <w:t>Я-концепции</w:t>
      </w:r>
      <w:proofErr w:type="gramEnd"/>
      <w:r w:rsidRPr="0030296C">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Для успешного осуществления учебно-исследовательской </w:t>
      </w:r>
      <w:proofErr w:type="gramStart"/>
      <w:r w:rsidRPr="0030296C">
        <w:rPr>
          <w:rFonts w:ascii="Times New Roman" w:hAnsi="Times New Roman" w:cs="Times New Roman"/>
          <w:sz w:val="28"/>
          <w:szCs w:val="28"/>
        </w:rPr>
        <w:t>деятельности</w:t>
      </w:r>
      <w:proofErr w:type="gramEnd"/>
      <w:r w:rsidRPr="0030296C">
        <w:rPr>
          <w:rFonts w:ascii="Times New Roman" w:hAnsi="Times New Roman" w:cs="Times New Roman"/>
          <w:sz w:val="28"/>
          <w:szCs w:val="28"/>
        </w:rPr>
        <w:t xml:space="preserve"> обучающиеся должны овладеть следующими действиями: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постановка проблемы и аргументирование её актуальности;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формулировка гипотезы исследования и раскрытие замысла — сущности будущей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планирование исследовательских работ и выбор необходимого инструментария;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собственно проведение исследования с обязательным поэтапным контролем и коррекцией результатов работ;</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оформление результатов учебно-исследовательской деятельности как конечного продукта;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lastRenderedPageBreak/>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исследовательская практика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lastRenderedPageBreak/>
        <w:t>При этом необходимо соблюдать ряд условий: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проект или учебное исследование должны быть выполнимыми и соответствовать возрасту, способностям и возможностям </w:t>
      </w:r>
      <w:proofErr w:type="gramStart"/>
      <w:r w:rsidRPr="0030296C">
        <w:rPr>
          <w:rFonts w:ascii="Times New Roman" w:hAnsi="Times New Roman" w:cs="Times New Roman"/>
          <w:sz w:val="28"/>
          <w:szCs w:val="28"/>
        </w:rPr>
        <w:t>обучающегося</w:t>
      </w:r>
      <w:proofErr w:type="gramEnd"/>
      <w:r w:rsidRPr="0030296C">
        <w:rPr>
          <w:rFonts w:ascii="Times New Roman" w:hAnsi="Times New Roman" w:cs="Times New Roman"/>
          <w:sz w:val="28"/>
          <w:szCs w:val="28"/>
        </w:rPr>
        <w:t>;</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для выполнения проекта должны быть все условия — информационные ресурсы, мастерские, клубы, школьные научные общества;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0296C" w:rsidRPr="0030296C" w:rsidRDefault="0030296C" w:rsidP="0030296C">
      <w:pPr>
        <w:ind w:firstLine="284"/>
        <w:jc w:val="both"/>
        <w:rPr>
          <w:rFonts w:ascii="Times New Roman" w:hAnsi="Times New Roman" w:cs="Times New Roman"/>
          <w:b/>
          <w:bCs/>
          <w:sz w:val="28"/>
          <w:szCs w:val="28"/>
        </w:rPr>
      </w:pPr>
      <w:bookmarkStart w:id="112" w:name="bookmark181"/>
      <w:r w:rsidRPr="0030296C">
        <w:rPr>
          <w:rFonts w:ascii="Times New Roman" w:hAnsi="Times New Roman" w:cs="Times New Roman"/>
          <w:b/>
          <w:sz w:val="28"/>
          <w:szCs w:val="28"/>
        </w:rPr>
        <w:t>Условия и средства формирования универсальных учебных действий</w:t>
      </w:r>
      <w:bookmarkEnd w:id="112"/>
    </w:p>
    <w:p w:rsidR="0030296C" w:rsidRPr="0030296C" w:rsidRDefault="0030296C" w:rsidP="0030296C">
      <w:pPr>
        <w:ind w:firstLine="284"/>
        <w:jc w:val="both"/>
        <w:rPr>
          <w:rFonts w:ascii="Times New Roman" w:hAnsi="Times New Roman" w:cs="Times New Roman"/>
          <w:b/>
          <w:bCs/>
          <w:i/>
          <w:iCs/>
          <w:sz w:val="28"/>
          <w:szCs w:val="28"/>
        </w:rPr>
      </w:pPr>
      <w:bookmarkStart w:id="113" w:name="bookmark182"/>
      <w:r w:rsidRPr="0030296C">
        <w:rPr>
          <w:rFonts w:ascii="Times New Roman" w:hAnsi="Times New Roman" w:cs="Times New Roman"/>
          <w:b/>
          <w:i/>
          <w:sz w:val="28"/>
          <w:szCs w:val="28"/>
        </w:rPr>
        <w:t>Учебное сотрудничество</w:t>
      </w:r>
      <w:bookmarkEnd w:id="113"/>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30296C">
        <w:rPr>
          <w:rFonts w:ascii="Times New Roman" w:hAnsi="Times New Roman" w:cs="Times New Roman"/>
          <w:i/>
          <w:iCs/>
          <w:sz w:val="28"/>
          <w:szCs w:val="28"/>
        </w:rPr>
        <w:t xml:space="preserve"> индивидуальной,</w:t>
      </w:r>
      <w:r w:rsidRPr="0030296C">
        <w:rPr>
          <w:rFonts w:ascii="Times New Roman" w:hAnsi="Times New Roman" w:cs="Times New Roman"/>
          <w:sz w:val="28"/>
          <w:szCs w:val="28"/>
        </w:rPr>
        <w:t xml:space="preserve"> тем не менее</w:t>
      </w:r>
      <w:r w:rsidRPr="0030296C">
        <w:rPr>
          <w:rFonts w:ascii="Times New Roman" w:hAnsi="Times New Roman" w:cs="Times New Roman"/>
          <w:i/>
          <w:iCs/>
          <w:sz w:val="28"/>
          <w:szCs w:val="28"/>
        </w:rPr>
        <w:t xml:space="preserve"> вокруг</w:t>
      </w:r>
      <w:r w:rsidRPr="0030296C">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30296C">
        <w:rPr>
          <w:rFonts w:ascii="Times New Roman" w:hAnsi="Times New Roman" w:cs="Times New Roman"/>
          <w:i/>
          <w:iCs/>
          <w:sz w:val="28"/>
          <w:szCs w:val="28"/>
        </w:rPr>
        <w:t xml:space="preserve"> помогают</w:t>
      </w:r>
      <w:r w:rsidRPr="0030296C">
        <w:rPr>
          <w:rFonts w:ascii="Times New Roman" w:hAnsi="Times New Roman" w:cs="Times New Roman"/>
          <w:sz w:val="28"/>
          <w:szCs w:val="28"/>
        </w:rPr>
        <w:t xml:space="preserve"> друг другу, осуществляют</w:t>
      </w:r>
      <w:r w:rsidRPr="0030296C">
        <w:rPr>
          <w:rFonts w:ascii="Times New Roman" w:hAnsi="Times New Roman" w:cs="Times New Roman"/>
          <w:i/>
          <w:iCs/>
          <w:sz w:val="28"/>
          <w:szCs w:val="28"/>
        </w:rPr>
        <w:t xml:space="preserve"> взаимоконтроль</w:t>
      </w:r>
      <w:r w:rsidRPr="0030296C">
        <w:rPr>
          <w:rFonts w:ascii="Times New Roman" w:hAnsi="Times New Roman" w:cs="Times New Roman"/>
          <w:sz w:val="28"/>
          <w:szCs w:val="28"/>
        </w:rPr>
        <w:t xml:space="preserve"> и т. д.</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 условиях</w:t>
      </w:r>
      <w:r w:rsidRPr="0030296C">
        <w:rPr>
          <w:rFonts w:ascii="Times New Roman" w:hAnsi="Times New Roman" w:cs="Times New Roman"/>
          <w:i/>
          <w:iCs/>
          <w:sz w:val="28"/>
          <w:szCs w:val="28"/>
        </w:rPr>
        <w:t xml:space="preserve"> специально организуемого учебного сотрудничества</w:t>
      </w:r>
      <w:r w:rsidRPr="0030296C">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w:t>
      </w:r>
      <w:r w:rsidRPr="0030296C">
        <w:rPr>
          <w:rFonts w:ascii="Times New Roman" w:hAnsi="Times New Roman" w:cs="Times New Roman"/>
          <w:sz w:val="28"/>
          <w:szCs w:val="28"/>
        </w:rPr>
        <w:lastRenderedPageBreak/>
        <w:t>спектре. К числу основных составляющих организации совместного действия можно отнести: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распределение начальных действий и операций, заданное предметным условием совместной работы;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коммуникацию (общение), обеспечивающую реализацию процессов распределения, обмена и взаимопонимания;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рефлексию, обеспечивающую преодоление ограничений собственного действия относительно общей схемы деятельности.</w:t>
      </w:r>
    </w:p>
    <w:p w:rsidR="0030296C" w:rsidRPr="0030296C" w:rsidRDefault="0030296C" w:rsidP="0030296C">
      <w:pPr>
        <w:ind w:firstLine="284"/>
        <w:jc w:val="both"/>
        <w:rPr>
          <w:rFonts w:ascii="Times New Roman" w:hAnsi="Times New Roman" w:cs="Times New Roman"/>
          <w:b/>
          <w:bCs/>
          <w:i/>
          <w:iCs/>
          <w:sz w:val="28"/>
          <w:szCs w:val="28"/>
        </w:rPr>
      </w:pPr>
      <w:bookmarkStart w:id="114" w:name="bookmark183"/>
      <w:r w:rsidRPr="0030296C">
        <w:rPr>
          <w:rFonts w:ascii="Times New Roman" w:hAnsi="Times New Roman" w:cs="Times New Roman"/>
          <w:b/>
          <w:i/>
          <w:sz w:val="28"/>
          <w:szCs w:val="28"/>
        </w:rPr>
        <w:t>Совместная деятельность</w:t>
      </w:r>
      <w:bookmarkEnd w:id="114"/>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lastRenderedPageBreak/>
        <w:t>Цели организации работы в группе: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создание учебной мотивации;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пробуждение в учениках познавательного интереса;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развитие стремления к успеху и одобрению;</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снятие неуверенности в себе, боязни сделать ошибку и получить за это порицание;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развитие способности к самостоятельной оценке своей работы;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формирование умения общаться и взаимодействовать с другими обучающимися.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30296C">
        <w:rPr>
          <w:rFonts w:ascii="Times New Roman" w:hAnsi="Times New Roman" w:cs="Times New Roman"/>
          <w:sz w:val="28"/>
          <w:szCs w:val="28"/>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Можно выделить три принципа организации совместной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1) принцип индивидуальных вкладов;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2) позиционный принцип, при котором важно столкновение и координация разных позиций членов группы;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3) принцип содержательного распределения действий, при котором за </w:t>
      </w:r>
      <w:proofErr w:type="gramStart"/>
      <w:r w:rsidRPr="0030296C">
        <w:rPr>
          <w:rFonts w:ascii="Times New Roman" w:hAnsi="Times New Roman" w:cs="Times New Roman"/>
          <w:sz w:val="28"/>
          <w:szCs w:val="28"/>
        </w:rPr>
        <w:t>обучающимися</w:t>
      </w:r>
      <w:proofErr w:type="gramEnd"/>
      <w:r w:rsidRPr="0030296C">
        <w:rPr>
          <w:rFonts w:ascii="Times New Roman" w:hAnsi="Times New Roman" w:cs="Times New Roman"/>
          <w:sz w:val="28"/>
          <w:szCs w:val="28"/>
        </w:rPr>
        <w:t xml:space="preserve"> закреплены определённые модели действий.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Роли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xml:space="preserve"> при работе в группе могут распределяться по-разному:</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все роли заранее распределены учителем;</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участники группы сами выбирают себе роли.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Во время работы обучающихся в группах учитель может занимать следующие позиции — руководителя, «режиссёра» группы; выполнять </w:t>
      </w:r>
      <w:r w:rsidRPr="0030296C">
        <w:rPr>
          <w:rFonts w:ascii="Times New Roman" w:hAnsi="Times New Roman" w:cs="Times New Roman"/>
          <w:sz w:val="28"/>
          <w:szCs w:val="28"/>
        </w:rPr>
        <w:lastRenderedPageBreak/>
        <w:t>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Частным случаем групповой совместной деятельности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30296C">
        <w:rPr>
          <w:rFonts w:ascii="Times New Roman" w:hAnsi="Times New Roman" w:cs="Times New Roman"/>
          <w:sz w:val="28"/>
          <w:szCs w:val="28"/>
        </w:rPr>
        <w:t>контроля за</w:t>
      </w:r>
      <w:proofErr w:type="gramEnd"/>
      <w:r w:rsidRPr="0030296C">
        <w:rPr>
          <w:rFonts w:ascii="Times New Roman" w:hAnsi="Times New Roman" w:cs="Times New Roman"/>
          <w:sz w:val="28"/>
          <w:szCs w:val="28"/>
        </w:rPr>
        <w:t xml:space="preserve"> процессом усвоения.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 качестве вариантов работы парами можно назвать следующие: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30296C" w:rsidRPr="0030296C" w:rsidRDefault="0030296C" w:rsidP="0030296C">
      <w:pPr>
        <w:ind w:firstLine="284"/>
        <w:jc w:val="both"/>
        <w:rPr>
          <w:rFonts w:ascii="Times New Roman" w:hAnsi="Times New Roman" w:cs="Times New Roman"/>
          <w:b/>
          <w:bCs/>
          <w:i/>
          <w:iCs/>
          <w:sz w:val="28"/>
          <w:szCs w:val="28"/>
        </w:rPr>
      </w:pPr>
      <w:bookmarkStart w:id="115" w:name="bookmark184"/>
      <w:r w:rsidRPr="0030296C">
        <w:rPr>
          <w:rFonts w:ascii="Times New Roman" w:hAnsi="Times New Roman" w:cs="Times New Roman"/>
          <w:b/>
          <w:i/>
          <w:sz w:val="28"/>
          <w:szCs w:val="28"/>
        </w:rPr>
        <w:t>Разновозрастное сотрудничество</w:t>
      </w:r>
      <w:bookmarkEnd w:id="115"/>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lastRenderedPageBreak/>
        <w:t xml:space="preserve">Эта работа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xml:space="preserve">. Она создаёт условия для опробования, анализа и </w:t>
      </w:r>
      <w:proofErr w:type="gramStart"/>
      <w:r w:rsidRPr="0030296C">
        <w:rPr>
          <w:rFonts w:ascii="Times New Roman" w:hAnsi="Times New Roman" w:cs="Times New Roman"/>
          <w:sz w:val="28"/>
          <w:szCs w:val="28"/>
        </w:rPr>
        <w:t>обобщения</w:t>
      </w:r>
      <w:proofErr w:type="gramEnd"/>
      <w:r w:rsidRPr="0030296C">
        <w:rPr>
          <w:rFonts w:ascii="Times New Roman" w:hAnsi="Times New Roman" w:cs="Times New Roman"/>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0296C" w:rsidRPr="0030296C" w:rsidRDefault="0030296C" w:rsidP="0030296C">
      <w:pPr>
        <w:ind w:firstLine="284"/>
        <w:jc w:val="both"/>
        <w:rPr>
          <w:rFonts w:ascii="Times New Roman" w:hAnsi="Times New Roman" w:cs="Times New Roman"/>
          <w:b/>
          <w:bCs/>
          <w:i/>
          <w:iCs/>
          <w:sz w:val="28"/>
          <w:szCs w:val="28"/>
        </w:rPr>
      </w:pPr>
      <w:bookmarkStart w:id="116" w:name="bookmark185"/>
      <w:r w:rsidRPr="0030296C">
        <w:rPr>
          <w:rFonts w:ascii="Times New Roman" w:hAnsi="Times New Roman" w:cs="Times New Roman"/>
          <w:b/>
          <w:i/>
          <w:sz w:val="28"/>
          <w:szCs w:val="28"/>
        </w:rPr>
        <w:t xml:space="preserve">Проектная деятельность </w:t>
      </w:r>
      <w:proofErr w:type="gramStart"/>
      <w:r w:rsidRPr="0030296C">
        <w:rPr>
          <w:rFonts w:ascii="Times New Roman" w:hAnsi="Times New Roman" w:cs="Times New Roman"/>
          <w:b/>
          <w:i/>
          <w:sz w:val="28"/>
          <w:szCs w:val="28"/>
        </w:rPr>
        <w:t>обучающихся</w:t>
      </w:r>
      <w:proofErr w:type="gramEnd"/>
      <w:r w:rsidRPr="0030296C">
        <w:rPr>
          <w:rFonts w:ascii="Times New Roman" w:hAnsi="Times New Roman" w:cs="Times New Roman"/>
          <w:b/>
          <w:i/>
          <w:sz w:val="28"/>
          <w:szCs w:val="28"/>
        </w:rPr>
        <w:t xml:space="preserve"> как форма сотрудничества</w:t>
      </w:r>
      <w:bookmarkEnd w:id="116"/>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Средняя ступень школьного образования является исключительно благоприятным периодом для развития коммуникативных способностей и</w:t>
      </w:r>
      <w:r w:rsidRPr="0030296C">
        <w:rPr>
          <w:rFonts w:ascii="Times New Roman" w:hAnsi="Times New Roman" w:cs="Times New Roman"/>
          <w:i/>
          <w:iCs/>
          <w:sz w:val="28"/>
          <w:szCs w:val="28"/>
        </w:rPr>
        <w:t xml:space="preserve"> сотрудничества, кооперации</w:t>
      </w:r>
      <w:r w:rsidRPr="0030296C">
        <w:rPr>
          <w:rFonts w:ascii="Times New Roman" w:hAnsi="Times New Roman" w:cs="Times New Roman"/>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Целесообразно разделять разные типы ситуаций сотрудничества.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1. Ситуация</w:t>
      </w:r>
      <w:r w:rsidRPr="0030296C">
        <w:rPr>
          <w:rFonts w:ascii="Times New Roman" w:hAnsi="Times New Roman" w:cs="Times New Roman"/>
          <w:i/>
          <w:iCs/>
          <w:sz w:val="28"/>
          <w:szCs w:val="28"/>
        </w:rPr>
        <w:t xml:space="preserve"> сотрудничества со сверстниками с распределением функций.</w:t>
      </w:r>
      <w:r w:rsidRPr="0030296C">
        <w:rPr>
          <w:rFonts w:ascii="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2. Ситуация</w:t>
      </w:r>
      <w:r w:rsidRPr="0030296C">
        <w:rPr>
          <w:rFonts w:ascii="Times New Roman" w:hAnsi="Times New Roman" w:cs="Times New Roman"/>
          <w:i/>
          <w:iCs/>
          <w:sz w:val="28"/>
          <w:szCs w:val="28"/>
        </w:rPr>
        <w:t xml:space="preserve"> сотрудничества </w:t>
      </w:r>
      <w:proofErr w:type="gramStart"/>
      <w:r w:rsidRPr="0030296C">
        <w:rPr>
          <w:rFonts w:ascii="Times New Roman" w:hAnsi="Times New Roman" w:cs="Times New Roman"/>
          <w:i/>
          <w:iCs/>
          <w:sz w:val="28"/>
          <w:szCs w:val="28"/>
        </w:rPr>
        <w:t>со</w:t>
      </w:r>
      <w:proofErr w:type="gramEnd"/>
      <w:r w:rsidRPr="0030296C">
        <w:rPr>
          <w:rFonts w:ascii="Times New Roman" w:hAnsi="Times New Roman" w:cs="Times New Roman"/>
          <w:i/>
          <w:iCs/>
          <w:sz w:val="28"/>
          <w:szCs w:val="28"/>
        </w:rPr>
        <w:t xml:space="preserve"> взрослым с распределением функций.</w:t>
      </w:r>
      <w:r w:rsidRPr="0030296C">
        <w:rPr>
          <w:rFonts w:ascii="Times New Roman" w:hAnsi="Times New Roman" w:cs="Times New Roman"/>
          <w:sz w:val="28"/>
          <w:szCs w:val="28"/>
        </w:rPr>
        <w:t xml:space="preserve"> Эта ситуация отличается от </w:t>
      </w:r>
      <w:proofErr w:type="gramStart"/>
      <w:r w:rsidRPr="0030296C">
        <w:rPr>
          <w:rFonts w:ascii="Times New Roman" w:hAnsi="Times New Roman" w:cs="Times New Roman"/>
          <w:sz w:val="28"/>
          <w:szCs w:val="28"/>
        </w:rPr>
        <w:t>предыдущей</w:t>
      </w:r>
      <w:proofErr w:type="gramEnd"/>
      <w:r w:rsidRPr="0030296C">
        <w:rPr>
          <w:rFonts w:ascii="Times New Roman" w:hAnsi="Times New Roman" w:cs="Times New Roman"/>
          <w:sz w:val="28"/>
          <w:szCs w:val="28"/>
        </w:rPr>
        <w:t xml:space="preserve"> тем, что партнёром обучающегося выступает не сверстник, а взрослый. Здесь требуется способность </w:t>
      </w:r>
      <w:proofErr w:type="gramStart"/>
      <w:r w:rsidRPr="0030296C">
        <w:rPr>
          <w:rFonts w:ascii="Times New Roman" w:hAnsi="Times New Roman" w:cs="Times New Roman"/>
          <w:sz w:val="28"/>
          <w:szCs w:val="28"/>
        </w:rPr>
        <w:t>обучающегося</w:t>
      </w:r>
      <w:proofErr w:type="gramEnd"/>
      <w:r w:rsidRPr="0030296C">
        <w:rPr>
          <w:rFonts w:ascii="Times New Roman" w:hAnsi="Times New Roman" w:cs="Times New Roman"/>
          <w:sz w:val="28"/>
          <w:szCs w:val="28"/>
        </w:rPr>
        <w:t xml:space="preserve"> проявлять инициативу в ситуации неопределённой задачи: с помощью вопросов получать недостающую информацию.</w:t>
      </w:r>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3. Ситуация взаимодействия со сверстниками без чёткого разделения функций.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4. Ситуация</w:t>
      </w:r>
      <w:r w:rsidRPr="0030296C">
        <w:rPr>
          <w:rFonts w:ascii="Times New Roman" w:hAnsi="Times New Roman" w:cs="Times New Roman"/>
          <w:i/>
          <w:iCs/>
          <w:sz w:val="28"/>
          <w:szCs w:val="28"/>
        </w:rPr>
        <w:t xml:space="preserve"> конфликтного взаимодействия со сверстниками.</w:t>
      </w:r>
      <w:r w:rsidRPr="0030296C">
        <w:rPr>
          <w:rFonts w:ascii="Times New Roman" w:hAnsi="Times New Roman" w:cs="Times New Roman"/>
          <w:sz w:val="28"/>
          <w:szCs w:val="28"/>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Установлено, что у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0296C" w:rsidRPr="0030296C" w:rsidRDefault="0030296C" w:rsidP="0030296C">
      <w:pPr>
        <w:ind w:firstLine="284"/>
        <w:jc w:val="both"/>
        <w:rPr>
          <w:rFonts w:ascii="Times New Roman" w:hAnsi="Times New Roman" w:cs="Times New Roman"/>
          <w:b/>
          <w:bCs/>
          <w:i/>
          <w:iCs/>
          <w:sz w:val="28"/>
          <w:szCs w:val="28"/>
        </w:rPr>
      </w:pPr>
      <w:bookmarkStart w:id="117" w:name="bookmark186"/>
      <w:r w:rsidRPr="0030296C">
        <w:rPr>
          <w:rFonts w:ascii="Times New Roman" w:hAnsi="Times New Roman" w:cs="Times New Roman"/>
          <w:b/>
          <w:i/>
          <w:sz w:val="28"/>
          <w:szCs w:val="28"/>
        </w:rPr>
        <w:lastRenderedPageBreak/>
        <w:t>Дискуссия</w:t>
      </w:r>
      <w:bookmarkEnd w:id="117"/>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Диалог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xml:space="preserve"> со своей и чужой точками зрения может стать</w:t>
      </w:r>
      <w:r w:rsidRPr="0030296C">
        <w:rPr>
          <w:rFonts w:ascii="Times New Roman" w:hAnsi="Times New Roman" w:cs="Times New Roman"/>
          <w:i/>
          <w:iCs/>
          <w:sz w:val="28"/>
          <w:szCs w:val="28"/>
        </w:rPr>
        <w:t xml:space="preserve"> письменная дискуссия.</w:t>
      </w:r>
      <w:r w:rsidRPr="0030296C">
        <w:rPr>
          <w:rFonts w:ascii="Times New Roman" w:hAnsi="Times New Roman" w:cs="Times New Roman"/>
          <w:sz w:val="28"/>
          <w:szCs w:val="28"/>
        </w:rPr>
        <w:t xml:space="preserve"> В начальной школе на протяжении более чем трёх лет совместные действия обучающихся строятся преимущественно через</w:t>
      </w:r>
      <w:r w:rsidRPr="0030296C">
        <w:rPr>
          <w:rFonts w:ascii="Times New Roman" w:hAnsi="Times New Roman" w:cs="Times New Roman"/>
          <w:i/>
          <w:iCs/>
          <w:sz w:val="28"/>
          <w:szCs w:val="28"/>
        </w:rPr>
        <w:t xml:space="preserve"> устные формы учебных диалогов</w:t>
      </w:r>
      <w:r w:rsidRPr="0030296C">
        <w:rPr>
          <w:rFonts w:ascii="Times New Roman" w:hAnsi="Times New Roman" w:cs="Times New Roman"/>
          <w:sz w:val="28"/>
          <w:szCs w:val="28"/>
        </w:rPr>
        <w:t xml:space="preserve"> с одноклассниками и учителем.</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Выделяются следующие функции письменной дискуссии: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0296C" w:rsidRPr="0030296C" w:rsidRDefault="0030296C" w:rsidP="0030296C">
      <w:pPr>
        <w:ind w:firstLine="284"/>
        <w:jc w:val="both"/>
        <w:rPr>
          <w:rFonts w:ascii="Times New Roman" w:hAnsi="Times New Roman" w:cs="Times New Roman"/>
          <w:b/>
          <w:bCs/>
          <w:i/>
          <w:iCs/>
          <w:sz w:val="28"/>
          <w:szCs w:val="28"/>
        </w:rPr>
      </w:pPr>
      <w:bookmarkStart w:id="118" w:name="bookmark187"/>
      <w:r w:rsidRPr="0030296C">
        <w:rPr>
          <w:rFonts w:ascii="Times New Roman" w:hAnsi="Times New Roman" w:cs="Times New Roman"/>
          <w:b/>
          <w:i/>
          <w:sz w:val="28"/>
          <w:szCs w:val="28"/>
        </w:rPr>
        <w:t>Тренинги</w:t>
      </w:r>
      <w:bookmarkEnd w:id="118"/>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w:t>
      </w:r>
      <w:r w:rsidRPr="0030296C">
        <w:rPr>
          <w:rFonts w:ascii="Times New Roman" w:hAnsi="Times New Roman" w:cs="Times New Roman"/>
          <w:sz w:val="28"/>
          <w:szCs w:val="28"/>
        </w:rPr>
        <w:lastRenderedPageBreak/>
        <w:t>выступать разные формы и программы</w:t>
      </w:r>
      <w:r w:rsidRPr="0030296C">
        <w:rPr>
          <w:rFonts w:ascii="Times New Roman" w:hAnsi="Times New Roman" w:cs="Times New Roman"/>
          <w:i/>
          <w:iCs/>
          <w:sz w:val="28"/>
          <w:szCs w:val="28"/>
        </w:rPr>
        <w:t xml:space="preserve"> тренингов</w:t>
      </w:r>
      <w:r w:rsidRPr="0030296C">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развивать навыки взаимодействия в группе;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создать положительное настроение на дальнейшее продолжительное взаимодействие в тренинговой группе;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развивать невербальные навыки общения;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развивать навыки самопознания;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развивать навыки восприятия и понимания других людей;</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учиться познавать себя через восприятие другого;</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получить представление о «неверных средствах общения»;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развивать положительную самооценку;</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сформировать чувство уверенности в себе и осознание себя в новом качестве;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познакомить с понятием «конфликт»;</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определить особенности поведения в конфликтной ситуации;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обучить способам выхода из конфликтной ситуации;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отработать ситуации предотвращения конфликтов;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закрепить навыки поведения в конфликтной ситуации;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снизить уровень конфликтности подростков.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Групповая игра и другие виды совместной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w:t>
      </w:r>
      <w:r w:rsidRPr="0030296C">
        <w:rPr>
          <w:rFonts w:ascii="Times New Roman" w:hAnsi="Times New Roman" w:cs="Times New Roman"/>
          <w:sz w:val="28"/>
          <w:szCs w:val="28"/>
        </w:rPr>
        <w:lastRenderedPageBreak/>
        <w:t>проигрывание успешно отрабатываются навыки культуры общения, усваиваются знания этикета.</w:t>
      </w:r>
    </w:p>
    <w:p w:rsidR="0030296C" w:rsidRPr="0030296C" w:rsidRDefault="0030296C" w:rsidP="0030296C">
      <w:pPr>
        <w:ind w:firstLine="284"/>
        <w:jc w:val="both"/>
        <w:rPr>
          <w:rFonts w:ascii="Times New Roman" w:hAnsi="Times New Roman" w:cs="Times New Roman"/>
          <w:b/>
          <w:bCs/>
          <w:i/>
          <w:iCs/>
          <w:sz w:val="28"/>
          <w:szCs w:val="28"/>
        </w:rPr>
      </w:pPr>
      <w:bookmarkStart w:id="119" w:name="bookmark188"/>
      <w:r w:rsidRPr="0030296C">
        <w:rPr>
          <w:rFonts w:ascii="Times New Roman" w:hAnsi="Times New Roman" w:cs="Times New Roman"/>
          <w:b/>
          <w:i/>
          <w:sz w:val="28"/>
          <w:szCs w:val="28"/>
        </w:rPr>
        <w:t>Общий приём доказательства</w:t>
      </w:r>
      <w:bookmarkEnd w:id="119"/>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анализ и воспроизведение готовых доказательств;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опровержение предложенных доказательств;</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самостоятельный поиск, конструирование и осуществление доказательства.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Необходимость использования </w:t>
      </w:r>
      <w:proofErr w:type="gramStart"/>
      <w:r w:rsidRPr="0030296C">
        <w:rPr>
          <w:rFonts w:ascii="Times New Roman" w:hAnsi="Times New Roman" w:cs="Times New Roman"/>
          <w:sz w:val="28"/>
          <w:szCs w:val="28"/>
        </w:rPr>
        <w:t>обучающимися</w:t>
      </w:r>
      <w:proofErr w:type="gramEnd"/>
      <w:r w:rsidRPr="0030296C">
        <w:rPr>
          <w:rFonts w:ascii="Times New Roman" w:hAnsi="Times New Roman" w:cs="Times New Roman"/>
          <w:sz w:val="28"/>
          <w:szCs w:val="28"/>
        </w:rPr>
        <w:t xml:space="preserve"> доказательства возникает в ситуациях, когда: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учитель сам формулирует то или иное положение и предлагает </w:t>
      </w:r>
      <w:proofErr w:type="gramStart"/>
      <w:r w:rsidRPr="0030296C">
        <w:rPr>
          <w:rFonts w:ascii="Times New Roman" w:hAnsi="Times New Roman" w:cs="Times New Roman"/>
          <w:sz w:val="28"/>
          <w:szCs w:val="28"/>
        </w:rPr>
        <w:t>обучающимся</w:t>
      </w:r>
      <w:proofErr w:type="gramEnd"/>
      <w:r w:rsidRPr="0030296C">
        <w:rPr>
          <w:rFonts w:ascii="Times New Roman" w:hAnsi="Times New Roman" w:cs="Times New Roman"/>
          <w:sz w:val="28"/>
          <w:szCs w:val="28"/>
        </w:rPr>
        <w:t xml:space="preserve"> доказать его;</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учитель ставит проблему, в ходе решения которой у </w:t>
      </w:r>
      <w:proofErr w:type="gramStart"/>
      <w:r w:rsidRPr="0030296C">
        <w:rPr>
          <w:rFonts w:ascii="Times New Roman" w:hAnsi="Times New Roman" w:cs="Times New Roman"/>
          <w:sz w:val="28"/>
          <w:szCs w:val="28"/>
        </w:rPr>
        <w:t>обучающихся</w:t>
      </w:r>
      <w:proofErr w:type="gramEnd"/>
      <w:r w:rsidRPr="0030296C">
        <w:rPr>
          <w:rFonts w:ascii="Times New Roman" w:hAnsi="Times New Roman" w:cs="Times New Roman"/>
          <w:sz w:val="28"/>
          <w:szCs w:val="28"/>
        </w:rPr>
        <w:t xml:space="preserve"> возникает потребность доказать правильность (истинность) выбранного пути решения.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Любое доказательство включает:</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w:t>
      </w:r>
      <w:r w:rsidRPr="0030296C">
        <w:rPr>
          <w:rFonts w:ascii="Times New Roman" w:hAnsi="Times New Roman" w:cs="Times New Roman"/>
          <w:i/>
          <w:iCs/>
          <w:sz w:val="28"/>
          <w:szCs w:val="28"/>
        </w:rPr>
        <w:t>тезис</w:t>
      </w:r>
      <w:r w:rsidRPr="0030296C">
        <w:rPr>
          <w:rFonts w:ascii="Times New Roman" w:hAnsi="Times New Roman" w:cs="Times New Roman"/>
          <w:sz w:val="28"/>
          <w:szCs w:val="28"/>
        </w:rPr>
        <w:t xml:space="preserve"> — суждение (утверждение), истинность которого доказывается;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lastRenderedPageBreak/>
        <w:t>• </w:t>
      </w:r>
      <w:r w:rsidRPr="0030296C">
        <w:rPr>
          <w:rFonts w:ascii="Times New Roman" w:hAnsi="Times New Roman" w:cs="Times New Roman"/>
          <w:i/>
          <w:iCs/>
          <w:sz w:val="28"/>
          <w:szCs w:val="28"/>
        </w:rPr>
        <w:t>аргументы</w:t>
      </w:r>
      <w:r w:rsidRPr="0030296C">
        <w:rPr>
          <w:rFonts w:ascii="Times New Roman" w:hAnsi="Times New Roman" w:cs="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w:t>
      </w:r>
      <w:r w:rsidRPr="0030296C">
        <w:rPr>
          <w:rFonts w:ascii="Times New Roman" w:hAnsi="Times New Roman" w:cs="Times New Roman"/>
          <w:i/>
          <w:iCs/>
          <w:sz w:val="28"/>
          <w:szCs w:val="28"/>
        </w:rPr>
        <w:t>демонстрация</w:t>
      </w:r>
      <w:r w:rsidRPr="0030296C">
        <w:rPr>
          <w:rFonts w:ascii="Times New Roman" w:hAnsi="Times New Roman" w:cs="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В целях обеспечения освоения </w:t>
      </w:r>
      <w:proofErr w:type="gramStart"/>
      <w:r w:rsidRPr="0030296C">
        <w:rPr>
          <w:rFonts w:ascii="Times New Roman" w:hAnsi="Times New Roman" w:cs="Times New Roman"/>
          <w:sz w:val="28"/>
          <w:szCs w:val="28"/>
        </w:rPr>
        <w:t>обучающимися</w:t>
      </w:r>
      <w:proofErr w:type="gramEnd"/>
      <w:r w:rsidRPr="0030296C">
        <w:rPr>
          <w:rFonts w:ascii="Times New Roman" w:hAnsi="Times New Roman" w:cs="Times New Roman"/>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30296C" w:rsidRPr="0030296C" w:rsidRDefault="0030296C" w:rsidP="0030296C">
      <w:pPr>
        <w:ind w:firstLine="284"/>
        <w:jc w:val="both"/>
        <w:rPr>
          <w:rFonts w:ascii="Times New Roman" w:hAnsi="Times New Roman" w:cs="Times New Roman"/>
          <w:b/>
          <w:bCs/>
          <w:i/>
          <w:iCs/>
          <w:sz w:val="28"/>
          <w:szCs w:val="28"/>
        </w:rPr>
      </w:pPr>
      <w:bookmarkStart w:id="120" w:name="bookmark189"/>
      <w:r w:rsidRPr="0030296C">
        <w:rPr>
          <w:rFonts w:ascii="Times New Roman" w:hAnsi="Times New Roman" w:cs="Times New Roman"/>
          <w:b/>
          <w:i/>
          <w:sz w:val="28"/>
          <w:szCs w:val="28"/>
        </w:rPr>
        <w:t>Рефлексия</w:t>
      </w:r>
      <w:bookmarkEnd w:id="120"/>
    </w:p>
    <w:p w:rsidR="0030296C" w:rsidRPr="0030296C" w:rsidRDefault="0030296C" w:rsidP="0030296C">
      <w:pPr>
        <w:ind w:firstLine="284"/>
        <w:jc w:val="both"/>
        <w:rPr>
          <w:rFonts w:ascii="Times New Roman" w:hAnsi="Times New Roman" w:cs="Times New Roman"/>
          <w:i/>
          <w:iCs/>
          <w:sz w:val="28"/>
          <w:szCs w:val="28"/>
        </w:rPr>
      </w:pPr>
      <w:r w:rsidRPr="0030296C">
        <w:rPr>
          <w:rFonts w:ascii="Times New Roman" w:hAnsi="Times New Roman" w:cs="Times New Roman"/>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Выделяются</w:t>
      </w:r>
      <w:r w:rsidRPr="0030296C">
        <w:rPr>
          <w:rFonts w:ascii="Times New Roman" w:hAnsi="Times New Roman" w:cs="Times New Roman"/>
          <w:i/>
          <w:iCs/>
          <w:sz w:val="28"/>
          <w:szCs w:val="28"/>
        </w:rPr>
        <w:t xml:space="preserve"> три основные сферы</w:t>
      </w:r>
      <w:r w:rsidRPr="0030296C">
        <w:rPr>
          <w:rFonts w:ascii="Times New Roman" w:hAnsi="Times New Roman" w:cs="Times New Roman"/>
          <w:sz w:val="28"/>
          <w:szCs w:val="28"/>
        </w:rPr>
        <w:t xml:space="preserve"> существования рефлексии. Во-первых, это</w:t>
      </w:r>
      <w:r w:rsidRPr="0030296C">
        <w:rPr>
          <w:rFonts w:ascii="Times New Roman" w:hAnsi="Times New Roman" w:cs="Times New Roman"/>
          <w:i/>
          <w:iCs/>
          <w:sz w:val="28"/>
          <w:szCs w:val="28"/>
        </w:rPr>
        <w:t xml:space="preserve"> сфера коммуникации и кооперации,</w:t>
      </w:r>
      <w:r w:rsidRPr="0030296C">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Во-вторых, это</w:t>
      </w:r>
      <w:r w:rsidRPr="0030296C">
        <w:rPr>
          <w:rFonts w:ascii="Times New Roman" w:hAnsi="Times New Roman" w:cs="Times New Roman"/>
          <w:i/>
          <w:iCs/>
          <w:sz w:val="28"/>
          <w:szCs w:val="28"/>
        </w:rPr>
        <w:t xml:space="preserve"> сфера мыслительных процессов,</w:t>
      </w:r>
      <w:r w:rsidRPr="0030296C">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В-третьих, это</w:t>
      </w:r>
      <w:r w:rsidRPr="0030296C">
        <w:rPr>
          <w:rFonts w:ascii="Times New Roman" w:hAnsi="Times New Roman" w:cs="Times New Roman"/>
          <w:i/>
          <w:iCs/>
          <w:sz w:val="28"/>
          <w:szCs w:val="28"/>
        </w:rPr>
        <w:t xml:space="preserve"> сфера самосознания,</w:t>
      </w:r>
      <w:r w:rsidRPr="0030296C">
        <w:rPr>
          <w:rFonts w:ascii="Times New Roman" w:hAnsi="Times New Roman" w:cs="Times New Roman"/>
          <w:sz w:val="28"/>
          <w:szCs w:val="28"/>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lastRenderedPageBreak/>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понимание цели учебной деятельности (чему я научился на уроке? каких целей добился? чему можно было научиться ещё?);</w:t>
      </w:r>
      <w:proofErr w:type="gramEnd"/>
    </w:p>
    <w:p w:rsidR="0030296C" w:rsidRPr="0030296C" w:rsidRDefault="0030296C" w:rsidP="0030296C">
      <w:pPr>
        <w:ind w:firstLine="284"/>
        <w:jc w:val="both"/>
        <w:rPr>
          <w:rFonts w:ascii="Times New Roman" w:hAnsi="Times New Roman" w:cs="Times New Roman"/>
          <w:sz w:val="28"/>
          <w:szCs w:val="28"/>
        </w:rPr>
      </w:pPr>
      <w:proofErr w:type="gramStart"/>
      <w:r w:rsidRPr="0030296C">
        <w:rPr>
          <w:rFonts w:ascii="Times New Roman" w:hAnsi="Times New Roman" w:cs="Times New Roman"/>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Соответственно развитию рефлексии будет способствовать организация учебной деятельности, отвечающая следующим критериям:</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постановка всякой новой задачи как задачи с недостающими данными;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анализ наличия способов и средств выполнения задачи;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оценка своей готовности к решению проблемы;</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самостоятельный поиск недостающей информации в любом «хранилище» (учебнике, справочнике, книге, у учителя);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 самостоятельное изобретение недостающего способа действия (практически это перевод учебной задачи в </w:t>
      </w:r>
      <w:proofErr w:type="gramStart"/>
      <w:r w:rsidRPr="0030296C">
        <w:rPr>
          <w:rFonts w:ascii="Times New Roman" w:hAnsi="Times New Roman" w:cs="Times New Roman"/>
          <w:sz w:val="28"/>
          <w:szCs w:val="28"/>
        </w:rPr>
        <w:t>творческую</w:t>
      </w:r>
      <w:proofErr w:type="gramEnd"/>
      <w:r w:rsidRPr="0030296C">
        <w:rPr>
          <w:rFonts w:ascii="Times New Roman" w:hAnsi="Times New Roman" w:cs="Times New Roman"/>
          <w:sz w:val="28"/>
          <w:szCs w:val="28"/>
        </w:rPr>
        <w:t>).</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Формирование у школьников привычки к</w:t>
      </w:r>
      <w:r w:rsidRPr="0030296C">
        <w:rPr>
          <w:rFonts w:ascii="Times New Roman" w:hAnsi="Times New Roman" w:cs="Times New Roman"/>
          <w:i/>
          <w:iCs/>
          <w:sz w:val="28"/>
          <w:szCs w:val="28"/>
        </w:rPr>
        <w:t xml:space="preserve"> систематическому развёрнутому словесному разъяснению всех совершаемых действий</w:t>
      </w:r>
      <w:r w:rsidRPr="0030296C">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w:t>
      </w:r>
      <w:r w:rsidRPr="0030296C">
        <w:rPr>
          <w:rFonts w:ascii="Times New Roman" w:hAnsi="Times New Roman" w:cs="Times New Roman"/>
          <w:i/>
          <w:iCs/>
          <w:sz w:val="28"/>
          <w:szCs w:val="28"/>
        </w:rPr>
        <w:t xml:space="preserve"> рефлексии,</w:t>
      </w:r>
      <w:r w:rsidRPr="0030296C">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30296C">
        <w:rPr>
          <w:rFonts w:ascii="Times New Roman" w:hAnsi="Times New Roman" w:cs="Times New Roman"/>
          <w:i/>
          <w:iCs/>
          <w:sz w:val="28"/>
          <w:szCs w:val="28"/>
        </w:rPr>
        <w:t xml:space="preserve"> рефлексия.</w:t>
      </w:r>
      <w:r w:rsidRPr="0030296C">
        <w:rPr>
          <w:rFonts w:ascii="Times New Roman" w:hAnsi="Times New Roman" w:cs="Times New Roman"/>
          <w:sz w:val="28"/>
          <w:szCs w:val="28"/>
        </w:rPr>
        <w:t xml:space="preserve"> В конечном </w:t>
      </w:r>
      <w:proofErr w:type="gramStart"/>
      <w:r w:rsidRPr="0030296C">
        <w:rPr>
          <w:rFonts w:ascii="Times New Roman" w:hAnsi="Times New Roman" w:cs="Times New Roman"/>
          <w:sz w:val="28"/>
          <w:szCs w:val="28"/>
        </w:rPr>
        <w:t>счёте</w:t>
      </w:r>
      <w:proofErr w:type="gramEnd"/>
      <w:r w:rsidRPr="0030296C">
        <w:rPr>
          <w:rFonts w:ascii="Times New Roman" w:hAnsi="Times New Roman" w:cs="Times New Roman"/>
          <w:sz w:val="28"/>
          <w:szCs w:val="28"/>
        </w:rPr>
        <w:t xml:space="preserve"> рефлексия даёт возможность человеку определять подлинные</w:t>
      </w:r>
      <w:r w:rsidRPr="0030296C">
        <w:rPr>
          <w:rFonts w:ascii="Times New Roman" w:hAnsi="Times New Roman" w:cs="Times New Roman"/>
          <w:i/>
          <w:iCs/>
          <w:sz w:val="28"/>
          <w:szCs w:val="28"/>
        </w:rPr>
        <w:t xml:space="preserve"> основания</w:t>
      </w:r>
      <w:r w:rsidRPr="0030296C">
        <w:rPr>
          <w:rFonts w:ascii="Times New Roman" w:hAnsi="Times New Roman" w:cs="Times New Roman"/>
          <w:sz w:val="28"/>
          <w:szCs w:val="28"/>
        </w:rPr>
        <w:t xml:space="preserve"> собственных действий при решении задач.</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В</w:t>
      </w:r>
      <w:r w:rsidRPr="0030296C">
        <w:rPr>
          <w:rFonts w:ascii="Times New Roman" w:hAnsi="Times New Roman" w:cs="Times New Roman"/>
          <w:i/>
          <w:iCs/>
          <w:sz w:val="28"/>
          <w:szCs w:val="28"/>
        </w:rPr>
        <w:t xml:space="preserve"> процессе совместной коллективно-распределённой деятельности</w:t>
      </w:r>
      <w:r w:rsidRPr="0030296C">
        <w:rPr>
          <w:rFonts w:ascii="Times New Roman" w:hAnsi="Times New Roman" w:cs="Times New Roman"/>
          <w:sz w:val="28"/>
          <w:szCs w:val="28"/>
        </w:rPr>
        <w:t xml:space="preserve"> с учителем </w:t>
      </w:r>
      <w:proofErr w:type="gramStart"/>
      <w:r w:rsidRPr="0030296C">
        <w:rPr>
          <w:rFonts w:ascii="Times New Roman" w:hAnsi="Times New Roman" w:cs="Times New Roman"/>
          <w:sz w:val="28"/>
          <w:szCs w:val="28"/>
        </w:rPr>
        <w:t>и</w:t>
      </w:r>
      <w:proofErr w:type="gramEnd"/>
      <w:r w:rsidRPr="0030296C">
        <w:rPr>
          <w:rFonts w:ascii="Times New Roman" w:hAnsi="Times New Roman" w:cs="Times New Roman"/>
          <w:sz w:val="28"/>
          <w:szCs w:val="28"/>
        </w:rPr>
        <w:t xml:space="preserve"> особенно с одноклассниками у детей преодолевается эгоцентрич</w:t>
      </w:r>
      <w:r w:rsidR="005F3564">
        <w:rPr>
          <w:rFonts w:ascii="Times New Roman" w:hAnsi="Times New Roman" w:cs="Times New Roman"/>
          <w:sz w:val="28"/>
          <w:szCs w:val="28"/>
        </w:rPr>
        <w:t>еская позиция и развивается де</w:t>
      </w:r>
      <w:r w:rsidRPr="0030296C">
        <w:rPr>
          <w:rFonts w:ascii="Times New Roman" w:hAnsi="Times New Roman" w:cs="Times New Roman"/>
          <w:sz w:val="28"/>
          <w:szCs w:val="28"/>
        </w:rPr>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i/>
          <w:iCs/>
          <w:sz w:val="28"/>
          <w:szCs w:val="28"/>
        </w:rPr>
        <w:t>Кооперация со сверстниками</w:t>
      </w:r>
      <w:r w:rsidRPr="0030296C">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w:t>
      </w:r>
      <w:r w:rsidRPr="0030296C">
        <w:rPr>
          <w:rFonts w:ascii="Times New Roman" w:hAnsi="Times New Roman" w:cs="Times New Roman"/>
          <w:sz w:val="28"/>
          <w:szCs w:val="28"/>
        </w:rPr>
        <w:lastRenderedPageBreak/>
        <w:t>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i/>
          <w:iCs/>
          <w:sz w:val="28"/>
          <w:szCs w:val="28"/>
        </w:rPr>
        <w:t>Коммуникативная деятельность в рамках специально организованного учебного сотрудничества</w:t>
      </w:r>
      <w:r w:rsidRPr="0030296C">
        <w:rPr>
          <w:rFonts w:ascii="Times New Roman" w:hAnsi="Times New Roman" w:cs="Times New Roman"/>
          <w:sz w:val="28"/>
          <w:szCs w:val="28"/>
        </w:rPr>
        <w:t xml:space="preserve"> учеников </w:t>
      </w:r>
      <w:proofErr w:type="gramStart"/>
      <w:r w:rsidRPr="0030296C">
        <w:rPr>
          <w:rFonts w:ascii="Times New Roman" w:hAnsi="Times New Roman" w:cs="Times New Roman"/>
          <w:sz w:val="28"/>
          <w:szCs w:val="28"/>
        </w:rPr>
        <w:t>со</w:t>
      </w:r>
      <w:proofErr w:type="gramEnd"/>
      <w:r w:rsidRPr="0030296C">
        <w:rPr>
          <w:rFonts w:ascii="Times New Roman" w:hAnsi="Times New Roman" w:cs="Times New Roman"/>
          <w:sz w:val="28"/>
          <w:szCs w:val="28"/>
        </w:rPr>
        <w:t xml:space="preserve"> взрослыми и сверстниками сопровождается яркими</w:t>
      </w:r>
      <w:r w:rsidRPr="0030296C">
        <w:rPr>
          <w:rFonts w:ascii="Times New Roman" w:hAnsi="Times New Roman" w:cs="Times New Roman"/>
          <w:i/>
          <w:iCs/>
          <w:sz w:val="28"/>
          <w:szCs w:val="28"/>
        </w:rPr>
        <w:t xml:space="preserve"> эмоциональными </w:t>
      </w:r>
      <w:r w:rsidRPr="0030296C">
        <w:rPr>
          <w:rFonts w:ascii="Times New Roman" w:hAnsi="Times New Roman" w:cs="Times New Roman"/>
          <w:sz w:val="28"/>
          <w:szCs w:val="28"/>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30296C">
        <w:rPr>
          <w:rFonts w:ascii="Times New Roman" w:hAnsi="Times New Roman" w:cs="Times New Roman"/>
          <w:i/>
          <w:iCs/>
          <w:sz w:val="28"/>
          <w:szCs w:val="28"/>
        </w:rPr>
        <w:t xml:space="preserve"> эмпатического</w:t>
      </w:r>
      <w:r w:rsidRPr="0030296C">
        <w:rPr>
          <w:rFonts w:ascii="Times New Roman" w:hAnsi="Times New Roman" w:cs="Times New Roman"/>
          <w:sz w:val="28"/>
          <w:szCs w:val="28"/>
        </w:rPr>
        <w:t xml:space="preserve"> отношения друг к другу.</w:t>
      </w:r>
    </w:p>
    <w:p w:rsidR="0030296C" w:rsidRPr="0030296C" w:rsidRDefault="0030296C" w:rsidP="0030296C">
      <w:pPr>
        <w:ind w:firstLine="284"/>
        <w:jc w:val="both"/>
        <w:rPr>
          <w:rFonts w:ascii="Times New Roman" w:hAnsi="Times New Roman" w:cs="Times New Roman"/>
          <w:b/>
          <w:bCs/>
          <w:i/>
          <w:iCs/>
          <w:sz w:val="28"/>
          <w:szCs w:val="28"/>
        </w:rPr>
      </w:pPr>
      <w:bookmarkStart w:id="121" w:name="bookmark190"/>
      <w:r w:rsidRPr="0030296C">
        <w:rPr>
          <w:rFonts w:ascii="Times New Roman" w:hAnsi="Times New Roman" w:cs="Times New Roman"/>
          <w:b/>
          <w:i/>
          <w:sz w:val="28"/>
          <w:szCs w:val="28"/>
        </w:rPr>
        <w:t>Педагогическое общение</w:t>
      </w:r>
      <w:bookmarkEnd w:id="121"/>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30296C">
        <w:rPr>
          <w:rFonts w:ascii="Times New Roman" w:hAnsi="Times New Roman" w:cs="Times New Roman"/>
          <w:sz w:val="28"/>
          <w:szCs w:val="28"/>
        </w:rPr>
        <w:t>обучающемуся</w:t>
      </w:r>
      <w:proofErr w:type="gramEnd"/>
      <w:r w:rsidRPr="0030296C">
        <w:rPr>
          <w:rFonts w:ascii="Times New Roman" w:hAnsi="Times New Roman" w:cs="Times New Roman"/>
          <w:sz w:val="28"/>
          <w:szCs w:val="28"/>
        </w:rPr>
        <w:t>.</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w:t>
      </w:r>
      <w:proofErr w:type="gramStart"/>
      <w:r w:rsidRPr="0030296C">
        <w:rPr>
          <w:rFonts w:ascii="Times New Roman" w:hAnsi="Times New Roman" w:cs="Times New Roman"/>
          <w:sz w:val="28"/>
          <w:szCs w:val="28"/>
        </w:rPr>
        <w:t>педагоги-ческой</w:t>
      </w:r>
      <w:proofErr w:type="gramEnd"/>
      <w:r w:rsidRPr="0030296C">
        <w:rPr>
          <w:rFonts w:ascii="Times New Roman" w:hAnsi="Times New Roman" w:cs="Times New Roman"/>
          <w:sz w:val="28"/>
          <w:szCs w:val="28"/>
        </w:rPr>
        <w:t xml:space="preserve"> деятельности, где собственно стиль общения с учеником лишь одна из составляющих педагогического стиля.</w:t>
      </w:r>
    </w:p>
    <w:p w:rsidR="0030296C" w:rsidRPr="0030296C" w:rsidRDefault="0030296C" w:rsidP="0030296C">
      <w:pPr>
        <w:ind w:firstLine="284"/>
        <w:jc w:val="both"/>
        <w:rPr>
          <w:rFonts w:ascii="Times New Roman" w:hAnsi="Times New Roman" w:cs="Times New Roman"/>
          <w:sz w:val="28"/>
          <w:szCs w:val="28"/>
        </w:rPr>
      </w:pPr>
      <w:r w:rsidRPr="0030296C">
        <w:rPr>
          <w:rFonts w:ascii="Times New Roman" w:hAnsi="Times New Roman" w:cs="Times New Roman"/>
          <w:sz w:val="28"/>
          <w:szCs w:val="28"/>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30296C" w:rsidRPr="0030296C" w:rsidRDefault="0030296C" w:rsidP="003820A6">
      <w:pPr>
        <w:ind w:firstLine="284"/>
        <w:jc w:val="both"/>
        <w:rPr>
          <w:rFonts w:ascii="Times New Roman" w:hAnsi="Times New Roman" w:cs="Times New Roman"/>
          <w:sz w:val="28"/>
          <w:szCs w:val="28"/>
        </w:rPr>
      </w:pPr>
    </w:p>
    <w:p w:rsidR="00A31083" w:rsidRPr="00A31083" w:rsidRDefault="00A31083" w:rsidP="00A31083">
      <w:pPr>
        <w:ind w:firstLine="284"/>
        <w:jc w:val="center"/>
        <w:rPr>
          <w:rFonts w:ascii="Times New Roman" w:hAnsi="Times New Roman" w:cs="Times New Roman"/>
          <w:b/>
          <w:sz w:val="28"/>
          <w:szCs w:val="28"/>
        </w:rPr>
      </w:pPr>
      <w:bookmarkStart w:id="122" w:name="bookmark191"/>
      <w:r w:rsidRPr="00A31083">
        <w:rPr>
          <w:rFonts w:ascii="Times New Roman" w:hAnsi="Times New Roman" w:cs="Times New Roman"/>
          <w:b/>
          <w:sz w:val="28"/>
          <w:szCs w:val="28"/>
        </w:rPr>
        <w:t>2.2. Программы отдельных учебных предметов, курсов</w:t>
      </w:r>
      <w:bookmarkEnd w:id="122"/>
    </w:p>
    <w:p w:rsidR="00A31083" w:rsidRPr="00A31083" w:rsidRDefault="00A31083" w:rsidP="00A31083">
      <w:pPr>
        <w:ind w:firstLine="284"/>
        <w:jc w:val="center"/>
        <w:rPr>
          <w:rFonts w:ascii="Times New Roman" w:hAnsi="Times New Roman" w:cs="Times New Roman"/>
          <w:b/>
          <w:bCs/>
          <w:sz w:val="28"/>
          <w:szCs w:val="28"/>
        </w:rPr>
      </w:pPr>
      <w:bookmarkStart w:id="123" w:name="bookmark192"/>
      <w:r w:rsidRPr="00A31083">
        <w:rPr>
          <w:rFonts w:ascii="Times New Roman" w:hAnsi="Times New Roman" w:cs="Times New Roman"/>
          <w:b/>
          <w:sz w:val="28"/>
          <w:szCs w:val="28"/>
        </w:rPr>
        <w:t>2.2.1. Общие положения</w:t>
      </w:r>
      <w:bookmarkEnd w:id="123"/>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lastRenderedPageBreak/>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w:t>
      </w:r>
      <w:r>
        <w:rPr>
          <w:rFonts w:ascii="Times New Roman" w:hAnsi="Times New Roman" w:cs="Times New Roman"/>
          <w:sz w:val="28"/>
          <w:szCs w:val="28"/>
        </w:rPr>
        <w:t xml:space="preserve">о (полного) общего образования, </w:t>
      </w:r>
      <w:r w:rsidRPr="00A31083">
        <w:rPr>
          <w:rFonts w:ascii="Times New Roman" w:hAnsi="Times New Roman" w:cs="Times New Roman"/>
          <w:sz w:val="28"/>
          <w:szCs w:val="28"/>
        </w:rPr>
        <w:t>профессиональной ориентации и профессиональному образованию.</w:t>
      </w:r>
    </w:p>
    <w:p w:rsidR="00A31083" w:rsidRPr="00A31083" w:rsidRDefault="00A31083" w:rsidP="00A31083">
      <w:pPr>
        <w:ind w:firstLine="284"/>
        <w:jc w:val="both"/>
        <w:rPr>
          <w:rFonts w:ascii="Times New Roman" w:hAnsi="Times New Roman" w:cs="Times New Roman"/>
          <w:b/>
          <w:bCs/>
          <w:sz w:val="28"/>
          <w:szCs w:val="28"/>
        </w:rPr>
      </w:pPr>
      <w:bookmarkStart w:id="124" w:name="bookmark193"/>
      <w:r w:rsidRPr="00A31083">
        <w:rPr>
          <w:rFonts w:ascii="Times New Roman" w:hAnsi="Times New Roman" w:cs="Times New Roman"/>
          <w:b/>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bookmarkEnd w:id="124"/>
    </w:p>
    <w:p w:rsidR="00A31083" w:rsidRPr="00A31083" w:rsidRDefault="00A31083" w:rsidP="00A31083">
      <w:pPr>
        <w:ind w:firstLine="284"/>
        <w:jc w:val="both"/>
        <w:rPr>
          <w:rFonts w:ascii="Times New Roman" w:hAnsi="Times New Roman" w:cs="Times New Roman"/>
          <w:sz w:val="28"/>
          <w:szCs w:val="28"/>
        </w:rPr>
      </w:pPr>
      <w:proofErr w:type="gramStart"/>
      <w:r w:rsidRPr="00A31083">
        <w:rPr>
          <w:rFonts w:ascii="Times New Roman" w:hAnsi="Times New Roman" w:cs="Times New Roman"/>
          <w:sz w:val="28"/>
          <w:szCs w:val="28"/>
        </w:rPr>
        <w:t>В средних классах у обучающихся на основе усвоения научных понятий закладываются основы</w:t>
      </w:r>
      <w:r w:rsidRPr="00A31083">
        <w:rPr>
          <w:rFonts w:ascii="Times New Roman" w:hAnsi="Times New Roman" w:cs="Times New Roman"/>
          <w:i/>
          <w:iCs/>
          <w:sz w:val="28"/>
          <w:szCs w:val="28"/>
        </w:rPr>
        <w:t xml:space="preserve"> теоретического, формального и рефлексивного мышления,</w:t>
      </w:r>
      <w:r w:rsidRPr="00A31083">
        <w:rPr>
          <w:rFonts w:ascii="Times New Roman" w:hAnsi="Times New Roman" w:cs="Times New Roman"/>
          <w:sz w:val="28"/>
          <w:szCs w:val="28"/>
        </w:rPr>
        <w:t xml:space="preserve"> появляются</w:t>
      </w:r>
      <w:r w:rsidRPr="00A31083">
        <w:rPr>
          <w:rFonts w:ascii="Times New Roman" w:hAnsi="Times New Roman" w:cs="Times New Roman"/>
          <w:i/>
          <w:iCs/>
          <w:sz w:val="28"/>
          <w:szCs w:val="28"/>
        </w:rPr>
        <w:t xml:space="preserve"> способности рассуждать</w:t>
      </w:r>
      <w:r w:rsidRPr="00A31083">
        <w:rPr>
          <w:rFonts w:ascii="Times New Roman" w:hAnsi="Times New Roman" w:cs="Times New Roman"/>
          <w:sz w:val="28"/>
          <w:szCs w:val="28"/>
        </w:rPr>
        <w:t xml:space="preserve"> на основе общих посылок,</w:t>
      </w:r>
      <w:r w:rsidRPr="00A31083">
        <w:rPr>
          <w:rFonts w:ascii="Times New Roman" w:hAnsi="Times New Roman" w:cs="Times New Roman"/>
          <w:i/>
          <w:iCs/>
          <w:sz w:val="28"/>
          <w:szCs w:val="28"/>
        </w:rPr>
        <w:t xml:space="preserve"> умение оперировать гипотезами как отличительным инструментом научного рассуждения.</w:t>
      </w:r>
      <w:proofErr w:type="gramEnd"/>
      <w:r w:rsidRPr="00A31083">
        <w:rPr>
          <w:rFonts w:ascii="Times New Roman" w:hAnsi="Times New Roman" w:cs="Times New Roman"/>
          <w:i/>
          <w:iCs/>
          <w:sz w:val="28"/>
          <w:szCs w:val="28"/>
        </w:rPr>
        <w:t xml:space="preserve"> Контролируемой и управляемой</w:t>
      </w:r>
      <w:r w:rsidRPr="00A31083">
        <w:rPr>
          <w:rFonts w:ascii="Times New Roman" w:hAnsi="Times New Roman" w:cs="Times New Roman"/>
          <w:sz w:val="28"/>
          <w:szCs w:val="28"/>
        </w:rPr>
        <w:t xml:space="preserve"> становится</w:t>
      </w:r>
      <w:r w:rsidRPr="00A31083">
        <w:rPr>
          <w:rFonts w:ascii="Times New Roman" w:hAnsi="Times New Roman" w:cs="Times New Roman"/>
          <w:i/>
          <w:iCs/>
          <w:sz w:val="28"/>
          <w:szCs w:val="28"/>
        </w:rPr>
        <w:t xml:space="preserve"> речь</w:t>
      </w:r>
      <w:r w:rsidRPr="00A31083">
        <w:rPr>
          <w:rFonts w:ascii="Times New Roman" w:hAnsi="Times New Roman" w:cs="Times New Roman"/>
          <w:sz w:val="28"/>
          <w:szCs w:val="28"/>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A31083">
        <w:rPr>
          <w:rFonts w:ascii="Times New Roman" w:hAnsi="Times New Roman" w:cs="Times New Roman"/>
          <w:i/>
          <w:iCs/>
          <w:sz w:val="28"/>
          <w:szCs w:val="28"/>
        </w:rPr>
        <w:t xml:space="preserve"> умение длительное время удерживать внимание на отвлечённом, логически организованном материале. Интеллектуализируется</w:t>
      </w:r>
      <w:r w:rsidRPr="00A31083">
        <w:rPr>
          <w:rFonts w:ascii="Times New Roman" w:hAnsi="Times New Roman" w:cs="Times New Roman"/>
          <w:sz w:val="28"/>
          <w:szCs w:val="28"/>
        </w:rPr>
        <w:t xml:space="preserve"> процесс</w:t>
      </w:r>
      <w:r w:rsidRPr="00A31083">
        <w:rPr>
          <w:rFonts w:ascii="Times New Roman" w:hAnsi="Times New Roman" w:cs="Times New Roman"/>
          <w:i/>
          <w:iCs/>
          <w:sz w:val="28"/>
          <w:szCs w:val="28"/>
        </w:rPr>
        <w:t xml:space="preserve"> восприятия</w:t>
      </w:r>
      <w:r w:rsidRPr="00A31083">
        <w:rPr>
          <w:rFonts w:ascii="Times New Roman" w:hAnsi="Times New Roman" w:cs="Times New Roman"/>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A31083">
        <w:rPr>
          <w:rFonts w:ascii="Times New Roman" w:hAnsi="Times New Roman" w:cs="Times New Roman"/>
          <w:i/>
          <w:iCs/>
          <w:sz w:val="28"/>
          <w:szCs w:val="28"/>
        </w:rPr>
        <w:t xml:space="preserve"> осмысления</w:t>
      </w:r>
      <w:r w:rsidRPr="00A31083">
        <w:rPr>
          <w:rFonts w:ascii="Times New Roman" w:hAnsi="Times New Roman" w:cs="Times New Roman"/>
          <w:sz w:val="28"/>
          <w:szCs w:val="28"/>
        </w:rPr>
        <w:t xml:space="preserve"> первичных зрительных ощущений.</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A31083">
        <w:rPr>
          <w:rFonts w:ascii="Times New Roman" w:hAnsi="Times New Roman" w:cs="Times New Roman"/>
          <w:sz w:val="28"/>
          <w:szCs w:val="28"/>
        </w:rPr>
        <w:t xml:space="preserve">Это определило необходимость выделить в примерных </w:t>
      </w:r>
      <w:r w:rsidRPr="00A31083">
        <w:rPr>
          <w:rFonts w:ascii="Times New Roman" w:hAnsi="Times New Roman" w:cs="Times New Roman"/>
          <w:sz w:val="28"/>
          <w:szCs w:val="28"/>
        </w:rPr>
        <w:lastRenderedPageBreak/>
        <w:t>программах не только содержание знаний, но и содержание видов деятельности, включающих конкретные УУД.</w:t>
      </w:r>
      <w:proofErr w:type="gramEnd"/>
      <w:r w:rsidRPr="00A31083">
        <w:rPr>
          <w:rFonts w:ascii="Times New Roman" w:hAnsi="Times New Roman" w:cs="Times New Roman"/>
          <w:sz w:val="28"/>
          <w:szCs w:val="28"/>
        </w:rPr>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31083" w:rsidRPr="00A31083" w:rsidRDefault="00A31083" w:rsidP="00A31083">
      <w:pPr>
        <w:ind w:firstLine="284"/>
        <w:jc w:val="both"/>
        <w:rPr>
          <w:rFonts w:ascii="Times New Roman" w:hAnsi="Times New Roman" w:cs="Times New Roman"/>
          <w:sz w:val="28"/>
          <w:szCs w:val="28"/>
        </w:rPr>
      </w:pPr>
      <w:proofErr w:type="gramStart"/>
      <w:r w:rsidRPr="00A31083">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Примерные программы по учебным предметам включают:</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2) общую характеристику учебного предмета, курса;</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3) описание места учебного предмета, курса в учебном плане;</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5) содержание учебного предмета, курса;</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6) тематическое планирование с определением основных видов учебной деятельности;</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7) описание учебно-методического и материально-технического обеспечения образовательного процесса;</w:t>
      </w:r>
    </w:p>
    <w:p w:rsidR="00A31083" w:rsidRPr="00A31083" w:rsidRDefault="00A31083" w:rsidP="00A31083">
      <w:pPr>
        <w:ind w:firstLine="284"/>
        <w:jc w:val="both"/>
        <w:rPr>
          <w:rFonts w:ascii="Times New Roman" w:hAnsi="Times New Roman" w:cs="Times New Roman"/>
          <w:sz w:val="28"/>
          <w:szCs w:val="28"/>
        </w:rPr>
      </w:pPr>
      <w:r w:rsidRPr="00A31083">
        <w:rPr>
          <w:rFonts w:ascii="Times New Roman" w:hAnsi="Times New Roman" w:cs="Times New Roman"/>
          <w:sz w:val="28"/>
          <w:szCs w:val="28"/>
        </w:rPr>
        <w:t>8) планируемые результаты изучения учебного предмета, курса.</w:t>
      </w:r>
    </w:p>
    <w:p w:rsidR="00786744" w:rsidRDefault="00786744" w:rsidP="00DB7A85">
      <w:pPr>
        <w:jc w:val="both"/>
        <w:rPr>
          <w:rFonts w:ascii="Times New Roman" w:hAnsi="Times New Roman" w:cs="Times New Roman"/>
          <w:sz w:val="28"/>
          <w:szCs w:val="28"/>
        </w:rPr>
      </w:pPr>
    </w:p>
    <w:p w:rsidR="00994825" w:rsidRDefault="00994825" w:rsidP="00DB7A85">
      <w:pPr>
        <w:jc w:val="both"/>
        <w:rPr>
          <w:rFonts w:ascii="Times New Roman" w:hAnsi="Times New Roman" w:cs="Times New Roman"/>
          <w:sz w:val="28"/>
          <w:szCs w:val="28"/>
        </w:rPr>
      </w:pPr>
    </w:p>
    <w:p w:rsidR="00994825" w:rsidRDefault="00994825" w:rsidP="00DB7A85">
      <w:pPr>
        <w:jc w:val="both"/>
        <w:rPr>
          <w:rFonts w:ascii="Times New Roman" w:hAnsi="Times New Roman" w:cs="Times New Roman"/>
          <w:sz w:val="28"/>
          <w:szCs w:val="28"/>
        </w:rPr>
      </w:pPr>
    </w:p>
    <w:p w:rsidR="00994825" w:rsidRPr="00994825" w:rsidRDefault="00994825" w:rsidP="00994825">
      <w:pPr>
        <w:jc w:val="center"/>
        <w:rPr>
          <w:rFonts w:ascii="Times New Roman" w:hAnsi="Times New Roman" w:cs="Times New Roman"/>
          <w:b/>
          <w:bCs/>
          <w:sz w:val="28"/>
          <w:szCs w:val="28"/>
        </w:rPr>
      </w:pPr>
      <w:bookmarkStart w:id="125" w:name="bookmark194"/>
      <w:r w:rsidRPr="00994825">
        <w:rPr>
          <w:rFonts w:ascii="Times New Roman" w:hAnsi="Times New Roman" w:cs="Times New Roman"/>
          <w:b/>
          <w:sz w:val="28"/>
          <w:szCs w:val="28"/>
        </w:rPr>
        <w:t>2.2.2. Основное содержание учебных предметов на ступени основного общего образования</w:t>
      </w:r>
      <w:bookmarkEnd w:id="125"/>
    </w:p>
    <w:p w:rsidR="00994825" w:rsidRPr="00994825" w:rsidRDefault="00994825" w:rsidP="00994825">
      <w:pPr>
        <w:jc w:val="center"/>
        <w:rPr>
          <w:rFonts w:ascii="Times New Roman" w:hAnsi="Times New Roman" w:cs="Times New Roman"/>
          <w:b/>
          <w:bCs/>
          <w:sz w:val="28"/>
          <w:szCs w:val="28"/>
        </w:rPr>
      </w:pPr>
      <w:bookmarkStart w:id="126" w:name="bookmark195"/>
      <w:r w:rsidRPr="00994825">
        <w:rPr>
          <w:rFonts w:ascii="Times New Roman" w:hAnsi="Times New Roman" w:cs="Times New Roman"/>
          <w:b/>
          <w:sz w:val="28"/>
          <w:szCs w:val="28"/>
        </w:rPr>
        <w:t xml:space="preserve">2.2.2.1. </w:t>
      </w:r>
      <w:bookmarkEnd w:id="126"/>
      <w:r>
        <w:rPr>
          <w:rFonts w:ascii="Times New Roman" w:hAnsi="Times New Roman" w:cs="Times New Roman"/>
          <w:b/>
          <w:sz w:val="28"/>
          <w:szCs w:val="28"/>
        </w:rPr>
        <w:t>Русский язык</w:t>
      </w:r>
    </w:p>
    <w:p w:rsidR="00994825" w:rsidRPr="00994825" w:rsidRDefault="00994825" w:rsidP="00994825">
      <w:pPr>
        <w:jc w:val="both"/>
        <w:rPr>
          <w:rFonts w:ascii="Times New Roman" w:hAnsi="Times New Roman" w:cs="Times New Roman"/>
          <w:b/>
          <w:bCs/>
          <w:sz w:val="28"/>
          <w:szCs w:val="28"/>
        </w:rPr>
      </w:pPr>
      <w:bookmarkStart w:id="127" w:name="bookmark196"/>
      <w:r w:rsidRPr="00994825">
        <w:rPr>
          <w:rFonts w:ascii="Times New Roman" w:hAnsi="Times New Roman" w:cs="Times New Roman"/>
          <w:b/>
          <w:sz w:val="28"/>
          <w:szCs w:val="28"/>
        </w:rPr>
        <w:t>Речь и речевое общение</w:t>
      </w:r>
      <w:bookmarkEnd w:id="127"/>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lastRenderedPageBreak/>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94825" w:rsidRPr="00994825" w:rsidRDefault="00994825" w:rsidP="00994825">
      <w:pPr>
        <w:jc w:val="both"/>
        <w:rPr>
          <w:rFonts w:ascii="Times New Roman" w:hAnsi="Times New Roman" w:cs="Times New Roman"/>
          <w:b/>
          <w:bCs/>
          <w:sz w:val="28"/>
          <w:szCs w:val="28"/>
        </w:rPr>
      </w:pPr>
      <w:bookmarkStart w:id="128" w:name="bookmark197"/>
      <w:r w:rsidRPr="00994825">
        <w:rPr>
          <w:rFonts w:ascii="Times New Roman" w:hAnsi="Times New Roman" w:cs="Times New Roman"/>
          <w:b/>
          <w:sz w:val="28"/>
          <w:szCs w:val="28"/>
        </w:rPr>
        <w:t>Речевая деятельность</w:t>
      </w:r>
      <w:bookmarkEnd w:id="128"/>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Виды речевой деятельности: чтение, аудирование (слушание), говорение, письмо.</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Культура чтения, аудирования, говорения и письма.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994825" w:rsidRPr="00994825" w:rsidRDefault="00994825" w:rsidP="00994825">
      <w:pPr>
        <w:jc w:val="both"/>
        <w:rPr>
          <w:rFonts w:ascii="Times New Roman" w:hAnsi="Times New Roman" w:cs="Times New Roman"/>
          <w:b/>
          <w:bCs/>
          <w:sz w:val="28"/>
          <w:szCs w:val="28"/>
        </w:rPr>
      </w:pPr>
      <w:bookmarkStart w:id="129" w:name="bookmark198"/>
      <w:r w:rsidRPr="00994825">
        <w:rPr>
          <w:rFonts w:ascii="Times New Roman" w:hAnsi="Times New Roman" w:cs="Times New Roman"/>
          <w:b/>
          <w:sz w:val="28"/>
          <w:szCs w:val="28"/>
        </w:rPr>
        <w:t>Текст</w:t>
      </w:r>
      <w:bookmarkEnd w:id="129"/>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Средства связи предложений и частей текста. Абзац как средство композиционно-стилистического членения текста.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994825">
        <w:rPr>
          <w:rFonts w:ascii="Times New Roman" w:hAnsi="Times New Roman" w:cs="Times New Roman"/>
          <w:sz w:val="28"/>
          <w:szCs w:val="28"/>
        </w:rPr>
        <w:t>дств в з</w:t>
      </w:r>
      <w:proofErr w:type="gramEnd"/>
      <w:r w:rsidRPr="00994825">
        <w:rPr>
          <w:rFonts w:ascii="Times New Roman" w:hAnsi="Times New Roman" w:cs="Times New Roman"/>
          <w:sz w:val="28"/>
          <w:szCs w:val="28"/>
        </w:rPr>
        <w:t xml:space="preserve">ависимости от цели, темы, основной мысли, адресата, ситуации и </w:t>
      </w:r>
      <w:r w:rsidRPr="00994825">
        <w:rPr>
          <w:rFonts w:ascii="Times New Roman" w:hAnsi="Times New Roman" w:cs="Times New Roman"/>
          <w:sz w:val="28"/>
          <w:szCs w:val="28"/>
        </w:rPr>
        <w:lastRenderedPageBreak/>
        <w:t>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94825" w:rsidRPr="00994825" w:rsidRDefault="00994825" w:rsidP="00994825">
      <w:pPr>
        <w:jc w:val="both"/>
        <w:rPr>
          <w:rFonts w:ascii="Times New Roman" w:hAnsi="Times New Roman" w:cs="Times New Roman"/>
          <w:b/>
          <w:bCs/>
          <w:sz w:val="28"/>
          <w:szCs w:val="28"/>
        </w:rPr>
      </w:pPr>
      <w:bookmarkStart w:id="130" w:name="bookmark199"/>
      <w:r w:rsidRPr="00994825">
        <w:rPr>
          <w:rFonts w:ascii="Times New Roman" w:hAnsi="Times New Roman" w:cs="Times New Roman"/>
          <w:b/>
          <w:sz w:val="28"/>
          <w:szCs w:val="28"/>
        </w:rPr>
        <w:t>Функциональные разновидности языка</w:t>
      </w:r>
      <w:bookmarkEnd w:id="130"/>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94825" w:rsidRPr="00994825" w:rsidRDefault="00994825" w:rsidP="00994825">
      <w:pPr>
        <w:jc w:val="both"/>
        <w:rPr>
          <w:rFonts w:ascii="Times New Roman" w:hAnsi="Times New Roman" w:cs="Times New Roman"/>
          <w:sz w:val="28"/>
          <w:szCs w:val="28"/>
        </w:rPr>
      </w:pPr>
      <w:proofErr w:type="gramStart"/>
      <w:r w:rsidRPr="00994825">
        <w:rPr>
          <w:rFonts w:ascii="Times New Roman" w:hAnsi="Times New Roman" w:cs="Times New Roman"/>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 xml:space="preserve">2. Установление принадлежности текста к определённой функциональной разновидности языка. </w:t>
      </w:r>
      <w:proofErr w:type="gramStart"/>
      <w:r w:rsidRPr="00994825">
        <w:rPr>
          <w:rFonts w:ascii="Times New Roman" w:hAnsi="Times New Roman" w:cs="Times New Roman"/>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994825">
        <w:rPr>
          <w:rFonts w:ascii="Times New Roman" w:hAnsi="Times New Roman" w:cs="Times New Roman"/>
          <w:sz w:val="28"/>
          <w:szCs w:val="28"/>
        </w:rPr>
        <w:t xml:space="preserve"> Выступление перед аудиторией сверстников с небольшими сообщениями, докладом.</w:t>
      </w:r>
    </w:p>
    <w:p w:rsidR="00994825" w:rsidRPr="00994825" w:rsidRDefault="00994825" w:rsidP="00994825">
      <w:pPr>
        <w:jc w:val="both"/>
        <w:rPr>
          <w:rFonts w:ascii="Times New Roman" w:hAnsi="Times New Roman" w:cs="Times New Roman"/>
          <w:b/>
          <w:bCs/>
          <w:sz w:val="28"/>
          <w:szCs w:val="28"/>
        </w:rPr>
      </w:pPr>
      <w:bookmarkStart w:id="131" w:name="bookmark200"/>
      <w:r w:rsidRPr="00994825">
        <w:rPr>
          <w:rFonts w:ascii="Times New Roman" w:hAnsi="Times New Roman" w:cs="Times New Roman"/>
          <w:b/>
          <w:sz w:val="28"/>
          <w:szCs w:val="28"/>
        </w:rPr>
        <w:t>Общие сведения о языке</w:t>
      </w:r>
      <w:bookmarkEnd w:id="131"/>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 xml:space="preserve">1. Русский </w:t>
      </w:r>
      <w:proofErr w:type="gramStart"/>
      <w:r w:rsidRPr="00994825">
        <w:rPr>
          <w:rFonts w:ascii="Times New Roman" w:hAnsi="Times New Roman" w:cs="Times New Roman"/>
          <w:sz w:val="28"/>
          <w:szCs w:val="28"/>
        </w:rPr>
        <w:t>язык—национальный</w:t>
      </w:r>
      <w:proofErr w:type="gramEnd"/>
      <w:r w:rsidRPr="00994825">
        <w:rPr>
          <w:rFonts w:ascii="Times New Roman" w:hAnsi="Times New Roman" w:cs="Times New Roman"/>
          <w:sz w:val="28"/>
          <w:szCs w:val="28"/>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Русский язык в кругу других славянских языков. Роль старославянского (церковнославянского) языка в развитии русского языка.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Русский язык — язык русской художественной литературы. Основные изобрази</w:t>
      </w:r>
      <w:r>
        <w:rPr>
          <w:rFonts w:ascii="Times New Roman" w:hAnsi="Times New Roman" w:cs="Times New Roman"/>
          <w:sz w:val="28"/>
          <w:szCs w:val="28"/>
        </w:rPr>
        <w:t>тельные средства русского языка.</w:t>
      </w:r>
    </w:p>
    <w:p w:rsidR="00994825" w:rsidRPr="00994825" w:rsidRDefault="00994825" w:rsidP="00994825">
      <w:pPr>
        <w:jc w:val="both"/>
        <w:rPr>
          <w:rFonts w:ascii="Times New Roman" w:hAnsi="Times New Roman" w:cs="Times New Roman"/>
          <w:sz w:val="28"/>
          <w:szCs w:val="28"/>
        </w:rPr>
      </w:pPr>
    </w:p>
    <w:p w:rsidR="00994825" w:rsidRPr="00994825" w:rsidRDefault="00994825" w:rsidP="00994825">
      <w:pPr>
        <w:jc w:val="both"/>
        <w:rPr>
          <w:rFonts w:ascii="Times New Roman" w:hAnsi="Times New Roman" w:cs="Times New Roman"/>
          <w:b/>
          <w:sz w:val="28"/>
          <w:szCs w:val="28"/>
        </w:rPr>
      </w:pPr>
      <w:r w:rsidRPr="00994825">
        <w:rPr>
          <w:rFonts w:ascii="Times New Roman" w:hAnsi="Times New Roman" w:cs="Times New Roman"/>
          <w:b/>
          <w:sz w:val="28"/>
          <w:szCs w:val="28"/>
        </w:rPr>
        <w:t>Лингвистика как наука о языке.</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Основные разделы лингвистики.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Выдающиеся отечественные лингвисты.</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Понимание различий между литературным языком и диалектами, просторечием, профессиональными разновидностями языка, жаргоном.</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lastRenderedPageBreak/>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94825" w:rsidRPr="00994825" w:rsidRDefault="00994825" w:rsidP="00994825">
      <w:pPr>
        <w:jc w:val="both"/>
        <w:rPr>
          <w:rFonts w:ascii="Times New Roman" w:hAnsi="Times New Roman" w:cs="Times New Roman"/>
          <w:b/>
          <w:bCs/>
          <w:sz w:val="28"/>
          <w:szCs w:val="28"/>
        </w:rPr>
      </w:pPr>
      <w:bookmarkStart w:id="132" w:name="bookmark201"/>
      <w:r w:rsidRPr="00994825">
        <w:rPr>
          <w:rFonts w:ascii="Times New Roman" w:hAnsi="Times New Roman" w:cs="Times New Roman"/>
          <w:b/>
          <w:sz w:val="28"/>
          <w:szCs w:val="28"/>
        </w:rPr>
        <w:t>Фонетика и орфоэпия</w:t>
      </w:r>
      <w:bookmarkEnd w:id="132"/>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Фонетика как раздел лингвистики.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Орфоэпия как раздел лингвистики. Основные правила нормативного произношения и ударения.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Орфоэпический словарь.</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Нормативное произношение слов. Оценка собственной и чужой речи с точки зрения орфоэпической правильности.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Применение фонетико-орфоэпических знаний и умений в собственной речевой практике.</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Использование орфоэпического словаря для овладения произносительной культурой.</w:t>
      </w:r>
    </w:p>
    <w:p w:rsidR="00994825" w:rsidRPr="00994825" w:rsidRDefault="00994825" w:rsidP="00994825">
      <w:pPr>
        <w:jc w:val="both"/>
        <w:rPr>
          <w:rFonts w:ascii="Times New Roman" w:hAnsi="Times New Roman" w:cs="Times New Roman"/>
          <w:b/>
          <w:bCs/>
          <w:sz w:val="28"/>
          <w:szCs w:val="28"/>
        </w:rPr>
      </w:pPr>
      <w:bookmarkStart w:id="133" w:name="bookmark202"/>
      <w:r w:rsidRPr="00994825">
        <w:rPr>
          <w:rFonts w:ascii="Times New Roman" w:hAnsi="Times New Roman" w:cs="Times New Roman"/>
          <w:b/>
          <w:sz w:val="28"/>
          <w:szCs w:val="28"/>
        </w:rPr>
        <w:t>Графика</w:t>
      </w:r>
      <w:bookmarkEnd w:id="133"/>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Графика как раздел лингвистики. Соотношение звука и буквы. Обозначение на письме твёрдости и мягкости согласных. Способы обозначения [</w:t>
      </w:r>
      <w:r w:rsidRPr="00994825">
        <w:rPr>
          <w:rFonts w:ascii="Times New Roman" w:hAnsi="Times New Roman" w:cs="Times New Roman"/>
          <w:sz w:val="28"/>
          <w:szCs w:val="28"/>
          <w:lang w:val="en-US"/>
        </w:rPr>
        <w:t>j</w:t>
      </w:r>
      <w:r w:rsidRPr="00994825">
        <w:rPr>
          <w:rFonts w:ascii="Times New Roman" w:hAnsi="Times New Roman" w:cs="Times New Roman"/>
          <w:sz w:val="28"/>
          <w:szCs w:val="28"/>
        </w:rPr>
        <w:t>’].</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94825">
        <w:rPr>
          <w:rFonts w:ascii="Times New Roman" w:hAnsi="Times New Roman" w:cs="Times New Roman"/>
          <w:sz w:val="28"/>
          <w:szCs w:val="28"/>
          <w:lang w:val="en-US"/>
        </w:rPr>
        <w:t>SMS</w:t>
      </w:r>
      <w:r w:rsidRPr="00994825">
        <w:rPr>
          <w:rFonts w:ascii="Times New Roman" w:hAnsi="Times New Roman" w:cs="Times New Roman"/>
          <w:sz w:val="28"/>
          <w:szCs w:val="28"/>
        </w:rPr>
        <w:t>-сообщениях.</w:t>
      </w:r>
    </w:p>
    <w:p w:rsidR="00994825" w:rsidRPr="00994825" w:rsidRDefault="00994825" w:rsidP="00994825">
      <w:pPr>
        <w:jc w:val="both"/>
        <w:rPr>
          <w:rFonts w:ascii="Times New Roman" w:hAnsi="Times New Roman" w:cs="Times New Roman"/>
          <w:b/>
          <w:bCs/>
          <w:sz w:val="28"/>
          <w:szCs w:val="28"/>
        </w:rPr>
      </w:pPr>
      <w:bookmarkStart w:id="134" w:name="bookmark203"/>
      <w:r w:rsidRPr="00994825">
        <w:rPr>
          <w:rFonts w:ascii="Times New Roman" w:hAnsi="Times New Roman" w:cs="Times New Roman"/>
          <w:b/>
          <w:sz w:val="28"/>
          <w:szCs w:val="28"/>
        </w:rPr>
        <w:t>Морфемика и словообразование</w:t>
      </w:r>
      <w:bookmarkEnd w:id="134"/>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Морфемика как раздел лингвистики. Морфема как минимальная значимая единица языка.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Словообразующие и формообразующие морфемы. Окончание как формообразующая морфема.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Приставка, суффикс как словообразующие морфемы.</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Корень. Однокоренные слова. Чередование гласных и согласных в корнях слов. Варианты морфем.</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lastRenderedPageBreak/>
        <w:t>Возможность исторических изменений в структуре слова. Понятие об этимологии. Этимологический словарь.</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Словообразование как раздел лингвистики. Исходная (производящая) основа и словообразующая морфема.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sidR="00A00E13">
        <w:rPr>
          <w:rFonts w:ascii="Times New Roman" w:hAnsi="Times New Roman" w:cs="Times New Roman"/>
          <w:sz w:val="28"/>
          <w:szCs w:val="28"/>
        </w:rPr>
        <w:t>Словообразова</w:t>
      </w:r>
      <w:r w:rsidRPr="00994825">
        <w:rPr>
          <w:rFonts w:ascii="Times New Roman" w:hAnsi="Times New Roman" w:cs="Times New Roman"/>
          <w:sz w:val="28"/>
          <w:szCs w:val="28"/>
        </w:rPr>
        <w:t>тельное гнездо слов.</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Словообразовательный и морфемный словари.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Основные выразительные средства словообразования.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Осмысление морфемы как значимой единицы языка. Осознание роли морфем в процессах формо- и словообразования.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Определение основных способов словообразования, построение словообразовательных цепочек слов.</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Применение знаний и умений по морфемике и словообразованию в практике правописания.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994825" w:rsidRPr="00994825" w:rsidRDefault="00994825" w:rsidP="00994825">
      <w:pPr>
        <w:jc w:val="both"/>
        <w:rPr>
          <w:rFonts w:ascii="Times New Roman" w:hAnsi="Times New Roman" w:cs="Times New Roman"/>
          <w:b/>
          <w:bCs/>
          <w:sz w:val="28"/>
          <w:szCs w:val="28"/>
        </w:rPr>
      </w:pPr>
      <w:bookmarkStart w:id="135" w:name="bookmark204"/>
      <w:r w:rsidRPr="00994825">
        <w:rPr>
          <w:rFonts w:ascii="Times New Roman" w:hAnsi="Times New Roman" w:cs="Times New Roman"/>
          <w:b/>
          <w:sz w:val="28"/>
          <w:szCs w:val="28"/>
        </w:rPr>
        <w:t>Лексикология и фразеология</w:t>
      </w:r>
      <w:bookmarkEnd w:id="135"/>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Тематические группы слов. Толковые словари русского языка.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Синонимы. Антонимы. Омонимы. Словари синонимов и антонимов русского языка.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 Словари иностранных слов.</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Лексика русского языка с точки зрения её активного и пассивного запаса. Архаизмы, историзмы, неологизмы.</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Стилистические пласты лексики.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lastRenderedPageBreak/>
        <w:t>Фразеология как раздел лингвистики. Фразеологизмы. Пословицы, поговорки, афоризмы, крылатые слова. Фразеологические словари.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Разные виды лексических словарей и их роль в овладении словарным богатством родного языка.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Употребление лексических сре</w:t>
      </w:r>
      <w:proofErr w:type="gramStart"/>
      <w:r w:rsidRPr="00994825">
        <w:rPr>
          <w:rFonts w:ascii="Times New Roman" w:hAnsi="Times New Roman" w:cs="Times New Roman"/>
          <w:sz w:val="28"/>
          <w:szCs w:val="28"/>
        </w:rPr>
        <w:t>дств в с</w:t>
      </w:r>
      <w:proofErr w:type="gramEnd"/>
      <w:r w:rsidRPr="00994825">
        <w:rPr>
          <w:rFonts w:ascii="Times New Roman" w:hAnsi="Times New Roman" w:cs="Times New Roman"/>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Проведение лексического разбора слов.</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94825" w:rsidRPr="00994825" w:rsidRDefault="00994825" w:rsidP="00994825">
      <w:pPr>
        <w:jc w:val="both"/>
        <w:rPr>
          <w:rFonts w:ascii="Times New Roman" w:hAnsi="Times New Roman" w:cs="Times New Roman"/>
          <w:b/>
          <w:bCs/>
          <w:sz w:val="28"/>
          <w:szCs w:val="28"/>
        </w:rPr>
      </w:pPr>
      <w:bookmarkStart w:id="136" w:name="bookmark205"/>
      <w:r w:rsidRPr="00994825">
        <w:rPr>
          <w:rFonts w:ascii="Times New Roman" w:hAnsi="Times New Roman" w:cs="Times New Roman"/>
          <w:b/>
          <w:sz w:val="28"/>
          <w:szCs w:val="28"/>
        </w:rPr>
        <w:t>Морфология</w:t>
      </w:r>
      <w:bookmarkEnd w:id="136"/>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Морфология как раздел грамматики.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Части речи как лексико-грамматические разряды слов. Система частей речи в русском языке.</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Самостоятельные (знаменательные) части речи. Общее грамматическое значение, морфологические и синтакс</w:t>
      </w:r>
      <w:r w:rsidR="00A00E13">
        <w:rPr>
          <w:rFonts w:ascii="Times New Roman" w:hAnsi="Times New Roman" w:cs="Times New Roman"/>
          <w:sz w:val="28"/>
          <w:szCs w:val="28"/>
        </w:rPr>
        <w:t>ические свойства имени существи</w:t>
      </w:r>
      <w:r w:rsidRPr="00994825">
        <w:rPr>
          <w:rFonts w:ascii="Times New Roman" w:hAnsi="Times New Roman" w:cs="Times New Roman"/>
          <w:sz w:val="28"/>
          <w:szCs w:val="28"/>
        </w:rPr>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Служебные части речи, их разряды по значению, структуре и синтаксическому употреблению.</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Междометия и звукоподражательные слова.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Омонимия слов разных частей речи.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Словари грамматических трудностей.</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Использование словарей грамматических трудностей в речевой практике.</w:t>
      </w:r>
    </w:p>
    <w:p w:rsidR="00994825" w:rsidRPr="00994825" w:rsidRDefault="00994825" w:rsidP="00994825">
      <w:pPr>
        <w:jc w:val="both"/>
        <w:rPr>
          <w:rFonts w:ascii="Times New Roman" w:hAnsi="Times New Roman" w:cs="Times New Roman"/>
          <w:b/>
          <w:bCs/>
          <w:sz w:val="28"/>
          <w:szCs w:val="28"/>
        </w:rPr>
      </w:pPr>
      <w:bookmarkStart w:id="137" w:name="bookmark206"/>
      <w:r w:rsidRPr="00994825">
        <w:rPr>
          <w:rFonts w:ascii="Times New Roman" w:hAnsi="Times New Roman" w:cs="Times New Roman"/>
          <w:b/>
          <w:sz w:val="28"/>
          <w:szCs w:val="28"/>
        </w:rPr>
        <w:lastRenderedPageBreak/>
        <w:t>Синтаксис</w:t>
      </w:r>
      <w:bookmarkEnd w:id="137"/>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Синтаксис как раздел грамматики. Словосочетание и предложение как единицы синтаксиса.</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Словосочетание как синтаксическая единица, типы словосочетаний. Виды связи в словосочетании.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Структурные типы простых предложений: двусоставные и односоставные, распространённые и нераспрос</w:t>
      </w:r>
      <w:r w:rsidR="00A00E13">
        <w:rPr>
          <w:rFonts w:ascii="Times New Roman" w:hAnsi="Times New Roman" w:cs="Times New Roman"/>
          <w:sz w:val="28"/>
          <w:szCs w:val="28"/>
        </w:rPr>
        <w:t>транённые, предложения осложнён</w:t>
      </w:r>
      <w:r w:rsidRPr="00994825">
        <w:rPr>
          <w:rFonts w:ascii="Times New Roman" w:hAnsi="Times New Roman" w:cs="Times New Roman"/>
          <w:sz w:val="28"/>
          <w:szCs w:val="28"/>
        </w:rPr>
        <w:t>ной и неосложнённой структуры, полные и неполные.</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Виды односоставных предложений.</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Способы передачи чужой речи.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Применение синтаксических знаний и умений в практике правописания.</w:t>
      </w:r>
    </w:p>
    <w:p w:rsidR="00994825" w:rsidRPr="00994825" w:rsidRDefault="00994825" w:rsidP="00994825">
      <w:pPr>
        <w:jc w:val="both"/>
        <w:rPr>
          <w:rFonts w:ascii="Times New Roman" w:hAnsi="Times New Roman" w:cs="Times New Roman"/>
          <w:b/>
          <w:bCs/>
          <w:sz w:val="28"/>
          <w:szCs w:val="28"/>
        </w:rPr>
      </w:pPr>
      <w:bookmarkStart w:id="138" w:name="bookmark207"/>
      <w:r w:rsidRPr="00994825">
        <w:rPr>
          <w:rFonts w:ascii="Times New Roman" w:hAnsi="Times New Roman" w:cs="Times New Roman"/>
          <w:b/>
          <w:sz w:val="28"/>
          <w:szCs w:val="28"/>
        </w:rPr>
        <w:t>Правописание: орфография и пунктуация</w:t>
      </w:r>
      <w:bookmarkEnd w:id="138"/>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Орфография как система правил правописания. Понятие орфограммы.</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Правописание гласных и согласных в составе морфем. Правописание</w:t>
      </w:r>
      <w:r w:rsidRPr="00994825">
        <w:rPr>
          <w:rFonts w:ascii="Times New Roman" w:hAnsi="Times New Roman" w:cs="Times New Roman"/>
          <w:i/>
          <w:iCs/>
          <w:sz w:val="28"/>
          <w:szCs w:val="28"/>
        </w:rPr>
        <w:t xml:space="preserve"> ъ</w:t>
      </w:r>
      <w:r w:rsidRPr="00994825">
        <w:rPr>
          <w:rFonts w:ascii="Times New Roman" w:hAnsi="Times New Roman" w:cs="Times New Roman"/>
          <w:sz w:val="28"/>
          <w:szCs w:val="28"/>
        </w:rPr>
        <w:t xml:space="preserve"> и</w:t>
      </w:r>
      <w:r w:rsidRPr="00994825">
        <w:rPr>
          <w:rFonts w:ascii="Times New Roman" w:hAnsi="Times New Roman" w:cs="Times New Roman"/>
          <w:i/>
          <w:iCs/>
          <w:sz w:val="28"/>
          <w:szCs w:val="28"/>
        </w:rPr>
        <w:t xml:space="preserve"> ь.</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Слитные, дефисные и раздельные написания.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Употребление прописной и строчной буквы.</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Перенос слов.</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Орфографические словари и справочники.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lastRenderedPageBreak/>
        <w:t>Пунктуация как система правил правописания.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Знаки препинания и их функции. Одиночные и парные знаки препинания.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Знаки препинания в конце предложения.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Знаки препинания в простом неосложнённом предложении.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Знаки препинания в простом осложнённом предложении.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Знаки препинания при прямой речи и цитировании, в диалоге.</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Сочетание знаков препинания.</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994825" w:rsidRPr="00994825" w:rsidRDefault="00994825" w:rsidP="00994825">
      <w:pPr>
        <w:jc w:val="both"/>
        <w:rPr>
          <w:rFonts w:ascii="Times New Roman" w:hAnsi="Times New Roman" w:cs="Times New Roman"/>
          <w:b/>
          <w:bCs/>
          <w:sz w:val="28"/>
          <w:szCs w:val="28"/>
        </w:rPr>
      </w:pPr>
      <w:bookmarkStart w:id="139" w:name="bookmark208"/>
      <w:r w:rsidRPr="00994825">
        <w:rPr>
          <w:rFonts w:ascii="Times New Roman" w:hAnsi="Times New Roman" w:cs="Times New Roman"/>
          <w:b/>
          <w:sz w:val="28"/>
          <w:szCs w:val="28"/>
        </w:rPr>
        <w:t>Язык и культура</w:t>
      </w:r>
      <w:bookmarkEnd w:id="139"/>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1. Взаимосвязь языка и культуры, истории народа. Русский речевой этикет.</w:t>
      </w:r>
    </w:p>
    <w:p w:rsidR="00994825" w:rsidRPr="00994825" w:rsidRDefault="00994825" w:rsidP="00994825">
      <w:pPr>
        <w:jc w:val="both"/>
        <w:rPr>
          <w:rFonts w:ascii="Times New Roman" w:hAnsi="Times New Roman" w:cs="Times New Roman"/>
          <w:sz w:val="28"/>
          <w:szCs w:val="28"/>
        </w:rPr>
      </w:pPr>
      <w:r w:rsidRPr="00994825">
        <w:rPr>
          <w:rFonts w:ascii="Times New Roman" w:hAnsi="Times New Roman" w:cs="Times New Roman"/>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94825" w:rsidRPr="00994825" w:rsidRDefault="00994825" w:rsidP="00994825">
      <w:pPr>
        <w:jc w:val="both"/>
        <w:rPr>
          <w:rFonts w:ascii="Times New Roman" w:hAnsi="Times New Roman" w:cs="Times New Roman"/>
          <w:sz w:val="28"/>
          <w:szCs w:val="28"/>
        </w:rPr>
      </w:pPr>
    </w:p>
    <w:p w:rsidR="00EB6C2E" w:rsidRPr="00EB6C2E" w:rsidRDefault="00EB6C2E" w:rsidP="00EB6C2E">
      <w:pPr>
        <w:jc w:val="center"/>
        <w:rPr>
          <w:rFonts w:ascii="Times New Roman" w:hAnsi="Times New Roman" w:cs="Times New Roman"/>
          <w:b/>
          <w:bCs/>
          <w:sz w:val="28"/>
          <w:szCs w:val="28"/>
        </w:rPr>
      </w:pPr>
      <w:bookmarkStart w:id="140" w:name="bookmark209"/>
      <w:r w:rsidRPr="00EB6C2E">
        <w:rPr>
          <w:rFonts w:ascii="Times New Roman" w:hAnsi="Times New Roman" w:cs="Times New Roman"/>
          <w:b/>
          <w:sz w:val="28"/>
          <w:szCs w:val="28"/>
        </w:rPr>
        <w:t>2.2.2.2. Л</w:t>
      </w:r>
      <w:bookmarkEnd w:id="140"/>
      <w:r>
        <w:rPr>
          <w:rFonts w:ascii="Times New Roman" w:hAnsi="Times New Roman" w:cs="Times New Roman"/>
          <w:b/>
          <w:sz w:val="28"/>
          <w:szCs w:val="28"/>
        </w:rPr>
        <w:t>итература</w:t>
      </w:r>
    </w:p>
    <w:p w:rsidR="00EB6C2E" w:rsidRPr="00EB6C2E" w:rsidRDefault="00EB6C2E" w:rsidP="00EB6C2E">
      <w:pPr>
        <w:jc w:val="both"/>
        <w:rPr>
          <w:rFonts w:ascii="Times New Roman" w:hAnsi="Times New Roman" w:cs="Times New Roman"/>
          <w:b/>
          <w:bCs/>
          <w:sz w:val="28"/>
          <w:szCs w:val="28"/>
        </w:rPr>
      </w:pPr>
      <w:bookmarkStart w:id="141" w:name="bookmark210"/>
      <w:r w:rsidRPr="00EB6C2E">
        <w:rPr>
          <w:rFonts w:ascii="Times New Roman" w:hAnsi="Times New Roman" w:cs="Times New Roman"/>
          <w:b/>
          <w:sz w:val="28"/>
          <w:szCs w:val="28"/>
        </w:rPr>
        <w:t>Русский фольклор</w:t>
      </w:r>
      <w:bookmarkEnd w:id="141"/>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Малые жанры фольклора.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w:t>
      </w:r>
      <w:r w:rsidRPr="00EB6C2E">
        <w:rPr>
          <w:rFonts w:ascii="Times New Roman" w:hAnsi="Times New Roman" w:cs="Times New Roman"/>
          <w:sz w:val="28"/>
          <w:szCs w:val="28"/>
        </w:rPr>
        <w:lastRenderedPageBreak/>
        <w:t>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Былина «Илья Муромец и Соловей-разбойник».</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B6C2E" w:rsidRPr="00EB6C2E" w:rsidRDefault="00EB6C2E" w:rsidP="00EB6C2E">
      <w:pPr>
        <w:jc w:val="both"/>
        <w:rPr>
          <w:rFonts w:ascii="Times New Roman" w:hAnsi="Times New Roman" w:cs="Times New Roman"/>
          <w:b/>
          <w:bCs/>
          <w:sz w:val="28"/>
          <w:szCs w:val="28"/>
        </w:rPr>
      </w:pPr>
      <w:bookmarkStart w:id="142" w:name="bookmark211"/>
      <w:r w:rsidRPr="00EB6C2E">
        <w:rPr>
          <w:rFonts w:ascii="Times New Roman" w:hAnsi="Times New Roman" w:cs="Times New Roman"/>
          <w:b/>
          <w:sz w:val="28"/>
          <w:szCs w:val="28"/>
        </w:rPr>
        <w:t>Древнерусская литература</w:t>
      </w:r>
      <w:bookmarkEnd w:id="142"/>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«Слово о полку Игореве».</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«Слово...» как величайший памятник литературы Древней Руси. История открытия «Слова</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sidRPr="00EB6C2E">
        <w:rPr>
          <w:rFonts w:ascii="Times New Roman" w:hAnsi="Times New Roman" w:cs="Times New Roman"/>
          <w:sz w:val="28"/>
          <w:szCs w:val="28"/>
        </w:rPr>
        <w:t>.». «</w:t>
      </w:r>
      <w:proofErr w:type="gramEnd"/>
      <w:r w:rsidRPr="00EB6C2E">
        <w:rPr>
          <w:rFonts w:ascii="Times New Roman" w:hAnsi="Times New Roman" w:cs="Times New Roman"/>
          <w:sz w:val="28"/>
          <w:szCs w:val="28"/>
        </w:rPr>
        <w:t>Золотое слово» Святослава и основная идея произведения. Соединение языческой и христианской образности. Язык произведения. Переводы «Слова</w:t>
      </w:r>
      <w:proofErr w:type="gramStart"/>
      <w:r w:rsidRPr="00EB6C2E">
        <w:rPr>
          <w:rFonts w:ascii="Times New Roman" w:hAnsi="Times New Roman" w:cs="Times New Roman"/>
          <w:sz w:val="28"/>
          <w:szCs w:val="28"/>
        </w:rPr>
        <w:t>.».</w:t>
      </w:r>
      <w:proofErr w:type="gramEnd"/>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EB6C2E">
        <w:rPr>
          <w:rFonts w:ascii="Times New Roman" w:hAnsi="Times New Roman" w:cs="Times New Roman"/>
          <w:sz w:val="28"/>
          <w:szCs w:val="28"/>
        </w:rPr>
        <w:t>исторического</w:t>
      </w:r>
      <w:proofErr w:type="gramEnd"/>
      <w:r w:rsidRPr="00EB6C2E">
        <w:rPr>
          <w:rFonts w:ascii="Times New Roman" w:hAnsi="Times New Roman" w:cs="Times New Roman"/>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B6C2E" w:rsidRPr="00EB6C2E" w:rsidRDefault="00EB6C2E" w:rsidP="00EB6C2E">
      <w:pPr>
        <w:jc w:val="both"/>
        <w:rPr>
          <w:rFonts w:ascii="Times New Roman" w:hAnsi="Times New Roman" w:cs="Times New Roman"/>
          <w:b/>
          <w:bCs/>
          <w:sz w:val="28"/>
          <w:szCs w:val="28"/>
        </w:rPr>
      </w:pPr>
      <w:bookmarkStart w:id="143" w:name="bookmark212"/>
      <w:r w:rsidRPr="00EB6C2E">
        <w:rPr>
          <w:rFonts w:ascii="Times New Roman" w:hAnsi="Times New Roman" w:cs="Times New Roman"/>
          <w:b/>
          <w:sz w:val="28"/>
          <w:szCs w:val="28"/>
        </w:rPr>
        <w:t>Русская литература XVIII в.</w:t>
      </w:r>
      <w:bookmarkEnd w:id="143"/>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Д. И. Фонвизин.</w:t>
      </w:r>
      <w:r w:rsidRPr="00EB6C2E">
        <w:rPr>
          <w:rFonts w:ascii="Times New Roman" w:hAnsi="Times New Roman" w:cs="Times New Roman"/>
          <w:sz w:val="28"/>
          <w:szCs w:val="28"/>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Н. М. Карамзин.</w:t>
      </w:r>
      <w:r w:rsidRPr="00EB6C2E">
        <w:rPr>
          <w:rFonts w:ascii="Times New Roman" w:hAnsi="Times New Roman" w:cs="Times New Roman"/>
          <w:sz w:val="28"/>
          <w:szCs w:val="28"/>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Г. Р. Державин.</w:t>
      </w:r>
      <w:r w:rsidRPr="00EB6C2E">
        <w:rPr>
          <w:rFonts w:ascii="Times New Roman" w:hAnsi="Times New Roman" w:cs="Times New Roman"/>
          <w:sz w:val="28"/>
          <w:szCs w:val="28"/>
        </w:rPr>
        <w:t xml:space="preserve"> Стихотворение «Памятник». Жизнеутверждающий характер поэзии Державина. Тема поэта и поэзии.</w:t>
      </w:r>
    </w:p>
    <w:p w:rsidR="00EB6C2E" w:rsidRPr="00EB6C2E" w:rsidRDefault="00EB6C2E" w:rsidP="00EB6C2E">
      <w:pPr>
        <w:jc w:val="both"/>
        <w:rPr>
          <w:rFonts w:ascii="Times New Roman" w:hAnsi="Times New Roman" w:cs="Times New Roman"/>
          <w:b/>
          <w:bCs/>
          <w:sz w:val="28"/>
          <w:szCs w:val="28"/>
        </w:rPr>
      </w:pPr>
      <w:bookmarkStart w:id="144" w:name="bookmark213"/>
      <w:r w:rsidRPr="00EB6C2E">
        <w:rPr>
          <w:rFonts w:ascii="Times New Roman" w:hAnsi="Times New Roman" w:cs="Times New Roman"/>
          <w:b/>
          <w:sz w:val="28"/>
          <w:szCs w:val="28"/>
        </w:rPr>
        <w:t>Русская литература XIX в. (первая половина)</w:t>
      </w:r>
      <w:bookmarkEnd w:id="144"/>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И. А. Крылов.</w:t>
      </w:r>
      <w:r w:rsidRPr="00EB6C2E">
        <w:rPr>
          <w:rFonts w:ascii="Times New Roman" w:hAnsi="Times New Roman" w:cs="Times New Roman"/>
          <w:sz w:val="28"/>
          <w:szCs w:val="28"/>
        </w:rPr>
        <w:t xml:space="preserve"> Басни «Волк и Ягнёнок», «Свинья под Дубом», «Волк на псарне». Жанр басни, история его развития. Образы животных в басне. </w:t>
      </w:r>
      <w:r w:rsidRPr="00EB6C2E">
        <w:rPr>
          <w:rFonts w:ascii="Times New Roman" w:hAnsi="Times New Roman" w:cs="Times New Roman"/>
          <w:sz w:val="28"/>
          <w:szCs w:val="28"/>
        </w:rPr>
        <w:lastRenderedPageBreak/>
        <w:t>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В. А. Жуковский.</w:t>
      </w:r>
      <w:r w:rsidRPr="00EB6C2E">
        <w:rPr>
          <w:rFonts w:ascii="Times New Roman" w:hAnsi="Times New Roman" w:cs="Times New Roman"/>
          <w:sz w:val="28"/>
          <w:szCs w:val="28"/>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EB6C2E">
        <w:rPr>
          <w:rFonts w:ascii="Times New Roman" w:hAnsi="Times New Roman" w:cs="Times New Roman"/>
          <w:sz w:val="28"/>
          <w:szCs w:val="28"/>
        </w:rPr>
        <w:t>народно-поэтические</w:t>
      </w:r>
      <w:proofErr w:type="gramEnd"/>
      <w:r w:rsidRPr="00EB6C2E">
        <w:rPr>
          <w:rFonts w:ascii="Times New Roman" w:hAnsi="Times New Roman" w:cs="Times New Roman"/>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С. Грибоедов.</w:t>
      </w:r>
      <w:r w:rsidRPr="00EB6C2E">
        <w:rPr>
          <w:rFonts w:ascii="Times New Roman" w:hAnsi="Times New Roman" w:cs="Times New Roman"/>
          <w:sz w:val="28"/>
          <w:szCs w:val="28"/>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EB6C2E">
        <w:rPr>
          <w:rFonts w:ascii="Times New Roman" w:hAnsi="Times New Roman" w:cs="Times New Roman"/>
          <w:sz w:val="28"/>
          <w:szCs w:val="28"/>
        </w:rPr>
        <w:t>Конкретно-историческое</w:t>
      </w:r>
      <w:proofErr w:type="gramEnd"/>
      <w:r w:rsidRPr="00EB6C2E">
        <w:rPr>
          <w:rFonts w:ascii="Times New Roman" w:hAnsi="Times New Roman" w:cs="Times New Roman"/>
          <w:sz w:val="28"/>
          <w:szCs w:val="28"/>
        </w:rPr>
        <w:t xml:space="preserve"> и общечеловеческое в произведении. Необычность развязки, смысл финала комедии. Критика о пьесе Грибоедова.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С. Пушкин.</w:t>
      </w:r>
      <w:r w:rsidRPr="00EB6C2E">
        <w:rPr>
          <w:rFonts w:ascii="Times New Roman" w:hAnsi="Times New Roman" w:cs="Times New Roman"/>
          <w:sz w:val="28"/>
          <w:szCs w:val="28"/>
        </w:rPr>
        <w:t xml:space="preserve"> </w:t>
      </w:r>
      <w:proofErr w:type="gramStart"/>
      <w:r w:rsidRPr="00EB6C2E">
        <w:rPr>
          <w:rFonts w:ascii="Times New Roman" w:hAnsi="Times New Roman" w:cs="Times New Roman"/>
          <w:sz w:val="28"/>
          <w:szCs w:val="28"/>
        </w:rPr>
        <w:t xml:space="preserve">Стихотворения «Няне», «И. И. Пущину», «Зимнее утро», «Зимний вечер», «К ***», «Я помню чудное мгновенье», «Анчар», «Туча», «19 октября» </w:t>
      </w:r>
      <w:r>
        <w:rPr>
          <w:rFonts w:ascii="Times New Roman" w:hAnsi="Times New Roman" w:cs="Times New Roman"/>
          <w:sz w:val="28"/>
          <w:szCs w:val="28"/>
        </w:rPr>
        <w:t>(«Роняет лес багряный свой убор</w:t>
      </w:r>
      <w:r w:rsidRPr="00EB6C2E">
        <w:rPr>
          <w:rFonts w:ascii="Times New Roman" w:hAnsi="Times New Roman" w:cs="Times New Roman"/>
          <w:sz w:val="28"/>
          <w:szCs w:val="28"/>
        </w:rPr>
        <w:t xml:space="preserve">»), «К Чаадаеву», «К морю», «Пророк», «На </w:t>
      </w:r>
      <w:r>
        <w:rPr>
          <w:rFonts w:ascii="Times New Roman" w:hAnsi="Times New Roman" w:cs="Times New Roman"/>
          <w:sz w:val="28"/>
          <w:szCs w:val="28"/>
        </w:rPr>
        <w:t>холмах Грузии лежит ночная мгла</w:t>
      </w:r>
      <w:r w:rsidRPr="00EB6C2E">
        <w:rPr>
          <w:rFonts w:ascii="Times New Roman" w:hAnsi="Times New Roman" w:cs="Times New Roman"/>
          <w:sz w:val="28"/>
          <w:szCs w:val="28"/>
        </w:rPr>
        <w:t>», «Я ва</w:t>
      </w:r>
      <w:r>
        <w:rPr>
          <w:rFonts w:ascii="Times New Roman" w:hAnsi="Times New Roman" w:cs="Times New Roman"/>
          <w:sz w:val="28"/>
          <w:szCs w:val="28"/>
        </w:rPr>
        <w:t>с любил: любовь еще, быть может</w:t>
      </w:r>
      <w:r w:rsidRPr="00EB6C2E">
        <w:rPr>
          <w:rFonts w:ascii="Times New Roman" w:hAnsi="Times New Roman" w:cs="Times New Roman"/>
          <w:sz w:val="28"/>
          <w:szCs w:val="28"/>
        </w:rPr>
        <w:t>», «Бесы», «Я памя</w:t>
      </w:r>
      <w:r>
        <w:rPr>
          <w:rFonts w:ascii="Times New Roman" w:hAnsi="Times New Roman" w:cs="Times New Roman"/>
          <w:sz w:val="28"/>
          <w:szCs w:val="28"/>
        </w:rPr>
        <w:t>тник себе воздвиг нерукотворный</w:t>
      </w:r>
      <w:r w:rsidRPr="00EB6C2E">
        <w:rPr>
          <w:rFonts w:ascii="Times New Roman" w:hAnsi="Times New Roman" w:cs="Times New Roman"/>
          <w:sz w:val="28"/>
          <w:szCs w:val="28"/>
        </w:rPr>
        <w:t xml:space="preserve">», «Осень», </w:t>
      </w:r>
      <w:r>
        <w:rPr>
          <w:rFonts w:ascii="Times New Roman" w:hAnsi="Times New Roman" w:cs="Times New Roman"/>
          <w:sz w:val="28"/>
          <w:szCs w:val="28"/>
        </w:rPr>
        <w:t>«Два чувства дивно близки нам</w:t>
      </w:r>
      <w:r w:rsidRPr="00EB6C2E">
        <w:rPr>
          <w:rFonts w:ascii="Times New Roman" w:hAnsi="Times New Roman" w:cs="Times New Roman"/>
          <w:sz w:val="28"/>
          <w:szCs w:val="28"/>
        </w:rPr>
        <w:t>».</w:t>
      </w:r>
      <w:proofErr w:type="gramEnd"/>
      <w:r w:rsidRPr="00EB6C2E">
        <w:rPr>
          <w:rFonts w:ascii="Times New Roman" w:hAnsi="Times New Roman" w:cs="Times New Roman"/>
          <w:sz w:val="28"/>
          <w:szCs w:val="28"/>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w:t>
      </w:r>
      <w:r w:rsidRPr="00EB6C2E">
        <w:rPr>
          <w:rFonts w:ascii="Times New Roman" w:hAnsi="Times New Roman" w:cs="Times New Roman"/>
          <w:sz w:val="28"/>
          <w:szCs w:val="28"/>
        </w:rPr>
        <w:lastRenderedPageBreak/>
        <w:t>Образы, мотивы, художественные средства русской народной поэзии в творчестве Пушкина. Образ Пушкина в русской поэзии XIX—ХХ вв.</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Смысл противопоставления образов Олега и кудесника. Особенности композиции произведения. Признаки жанра баллады в «Песне</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Художественные средства произведения, позволившие воссоздать атмосферу Древней Руси.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EB6C2E">
        <w:rPr>
          <w:rFonts w:ascii="Times New Roman" w:hAnsi="Times New Roman" w:cs="Times New Roman"/>
          <w:sz w:val="28"/>
          <w:szCs w:val="28"/>
          <w:lang w:val="en-US"/>
        </w:rPr>
        <w:t>II</w:t>
      </w:r>
      <w:r w:rsidRPr="00EB6C2E">
        <w:rPr>
          <w:rFonts w:ascii="Times New Roman" w:hAnsi="Times New Roman" w:cs="Times New Roman"/>
          <w:sz w:val="28"/>
          <w:szCs w:val="28"/>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EB6C2E">
        <w:rPr>
          <w:rFonts w:ascii="Times New Roman" w:hAnsi="Times New Roman" w:cs="Times New Roman"/>
          <w:sz w:val="28"/>
          <w:szCs w:val="28"/>
        </w:rPr>
        <w:t>Трагическое</w:t>
      </w:r>
      <w:proofErr w:type="gramEnd"/>
      <w:r w:rsidRPr="00EB6C2E">
        <w:rPr>
          <w:rFonts w:ascii="Times New Roman" w:hAnsi="Times New Roman" w:cs="Times New Roman"/>
          <w:sz w:val="28"/>
          <w:szCs w:val="28"/>
        </w:rPr>
        <w:t xml:space="preserve"> и гуманистическое в повести.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EB6C2E">
        <w:rPr>
          <w:rFonts w:ascii="Times New Roman" w:hAnsi="Times New Roman" w:cs="Times New Roman"/>
          <w:sz w:val="28"/>
          <w:szCs w:val="28"/>
        </w:rPr>
        <w:t>Типическое</w:t>
      </w:r>
      <w:proofErr w:type="gramEnd"/>
      <w:r w:rsidRPr="00EB6C2E">
        <w:rPr>
          <w:rFonts w:ascii="Times New Roman" w:hAnsi="Times New Roman" w:cs="Times New Roman"/>
          <w:sz w:val="28"/>
          <w:szCs w:val="28"/>
        </w:rPr>
        <w:t xml:space="preserve"> и индивидуальное в образах Онегина и Ленского. Татьяна как «милый идеал» автора. Художественная функция </w:t>
      </w:r>
      <w:r w:rsidRPr="00EB6C2E">
        <w:rPr>
          <w:rFonts w:ascii="Times New Roman" w:hAnsi="Times New Roman" w:cs="Times New Roman"/>
          <w:sz w:val="28"/>
          <w:szCs w:val="28"/>
        </w:rPr>
        <w:lastRenderedPageBreak/>
        <w:t>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Трагедия «Моцарт и Сальери». Цикл маленьких трагеди</w:t>
      </w:r>
      <w:proofErr w:type="gramStart"/>
      <w:r w:rsidRPr="00EB6C2E">
        <w:rPr>
          <w:rFonts w:ascii="Times New Roman" w:hAnsi="Times New Roman" w:cs="Times New Roman"/>
          <w:sz w:val="28"/>
          <w:szCs w:val="28"/>
        </w:rPr>
        <w:t>й-</w:t>
      </w:r>
      <w:proofErr w:type="gramEnd"/>
      <w:r w:rsidRPr="00EB6C2E">
        <w:rPr>
          <w:rFonts w:ascii="Times New Roman" w:hAnsi="Times New Roman" w:cs="Times New Roman"/>
          <w:sz w:val="28"/>
          <w:szCs w:val="28"/>
        </w:rP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М. Ю. Лермонтов.</w:t>
      </w:r>
      <w:r w:rsidRPr="00EB6C2E">
        <w:rPr>
          <w:rFonts w:ascii="Times New Roman" w:hAnsi="Times New Roman" w:cs="Times New Roman"/>
          <w:sz w:val="28"/>
          <w:szCs w:val="28"/>
        </w:rPr>
        <w:t xml:space="preserve"> </w:t>
      </w:r>
      <w:proofErr w:type="gramStart"/>
      <w:r w:rsidRPr="00EB6C2E">
        <w:rPr>
          <w:rFonts w:ascii="Times New Roman" w:hAnsi="Times New Roman" w:cs="Times New Roman"/>
          <w:sz w:val="28"/>
          <w:szCs w:val="28"/>
        </w:rPr>
        <w:t>Стихотворения «Парус», «Листок», «Тучи», «Смерть Поэта», «Когда волнуется желтеющая нива...», «Дума», «Поэт» («Отдел</w:t>
      </w:r>
      <w:r w:rsidR="003E48A4">
        <w:rPr>
          <w:rFonts w:ascii="Times New Roman" w:hAnsi="Times New Roman" w:cs="Times New Roman"/>
          <w:sz w:val="28"/>
          <w:szCs w:val="28"/>
        </w:rPr>
        <w:t>кой золотой блистает мой кинжал</w:t>
      </w:r>
      <w:r w:rsidRPr="00EB6C2E">
        <w:rPr>
          <w:rFonts w:ascii="Times New Roman" w:hAnsi="Times New Roman" w:cs="Times New Roman"/>
          <w:sz w:val="28"/>
          <w:szCs w:val="28"/>
        </w:rPr>
        <w:t>»), «Мо</w:t>
      </w:r>
      <w:r w:rsidR="003E48A4">
        <w:rPr>
          <w:rFonts w:ascii="Times New Roman" w:hAnsi="Times New Roman" w:cs="Times New Roman"/>
          <w:sz w:val="28"/>
          <w:szCs w:val="28"/>
        </w:rPr>
        <w:t>литва» («В минуту жизни трудную</w:t>
      </w:r>
      <w:r w:rsidRPr="00EB6C2E">
        <w:rPr>
          <w:rFonts w:ascii="Times New Roman" w:hAnsi="Times New Roman" w:cs="Times New Roman"/>
          <w:sz w:val="28"/>
          <w:szCs w:val="28"/>
        </w:rPr>
        <w:t>»), «И скучно и грустно», «Нет, не те</w:t>
      </w:r>
      <w:r w:rsidR="003E48A4">
        <w:rPr>
          <w:rFonts w:ascii="Times New Roman" w:hAnsi="Times New Roman" w:cs="Times New Roman"/>
          <w:sz w:val="28"/>
          <w:szCs w:val="28"/>
        </w:rPr>
        <w:t>бя так пылко я люблю</w:t>
      </w:r>
      <w:r w:rsidRPr="00EB6C2E">
        <w:rPr>
          <w:rFonts w:ascii="Times New Roman" w:hAnsi="Times New Roman" w:cs="Times New Roman"/>
          <w:sz w:val="28"/>
          <w:szCs w:val="28"/>
        </w:rPr>
        <w:t>», «Родина», «Пророк»,</w:t>
      </w:r>
      <w:r w:rsidR="003E48A4">
        <w:rPr>
          <w:rFonts w:ascii="Times New Roman" w:hAnsi="Times New Roman" w:cs="Times New Roman"/>
          <w:sz w:val="28"/>
          <w:szCs w:val="28"/>
        </w:rPr>
        <w:t xml:space="preserve"> «На севере диком стоит одиноко</w:t>
      </w:r>
      <w:r w:rsidRPr="00EB6C2E">
        <w:rPr>
          <w:rFonts w:ascii="Times New Roman" w:hAnsi="Times New Roman" w:cs="Times New Roman"/>
          <w:sz w:val="28"/>
          <w:szCs w:val="28"/>
        </w:rPr>
        <w:t>», «Ангел», «Три пальмы».</w:t>
      </w:r>
      <w:proofErr w:type="gramEnd"/>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Поэма «</w:t>
      </w:r>
      <w:proofErr w:type="gramStart"/>
      <w:r w:rsidRPr="00EB6C2E">
        <w:rPr>
          <w:rFonts w:ascii="Times New Roman" w:hAnsi="Times New Roman" w:cs="Times New Roman"/>
          <w:sz w:val="28"/>
          <w:szCs w:val="28"/>
        </w:rPr>
        <w:t>Песня про царя</w:t>
      </w:r>
      <w:proofErr w:type="gramEnd"/>
      <w:r w:rsidRPr="00EB6C2E">
        <w:rPr>
          <w:rFonts w:ascii="Times New Roman" w:hAnsi="Times New Roman" w:cs="Times New Roman"/>
          <w:sz w:val="28"/>
          <w:szCs w:val="28"/>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w:t>
      </w:r>
      <w:r w:rsidRPr="00EB6C2E">
        <w:rPr>
          <w:rFonts w:ascii="Times New Roman" w:hAnsi="Times New Roman" w:cs="Times New Roman"/>
          <w:sz w:val="28"/>
          <w:szCs w:val="28"/>
        </w:rPr>
        <w:lastRenderedPageBreak/>
        <w:t>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Н. В. Гоголь.</w:t>
      </w:r>
      <w:r w:rsidRPr="00EB6C2E">
        <w:rPr>
          <w:rFonts w:ascii="Times New Roman" w:hAnsi="Times New Roman" w:cs="Times New Roman"/>
          <w:sz w:val="28"/>
          <w:szCs w:val="28"/>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w:t>
      </w:r>
      <w:proofErr w:type="gramStart"/>
      <w:r w:rsidRPr="00EB6C2E">
        <w:rPr>
          <w:rFonts w:ascii="Times New Roman" w:hAnsi="Times New Roman" w:cs="Times New Roman"/>
          <w:sz w:val="28"/>
          <w:szCs w:val="28"/>
        </w:rPr>
        <w:t>Реальное</w:t>
      </w:r>
      <w:proofErr w:type="gramEnd"/>
      <w:r w:rsidRPr="00EB6C2E">
        <w:rPr>
          <w:rFonts w:ascii="Times New Roman" w:hAnsi="Times New Roman" w:cs="Times New Roman"/>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Повесть «Шинель». Развитие образа «маленького человека» в русской литературе. Пот</w:t>
      </w:r>
      <w:r w:rsidR="003E48A4">
        <w:rPr>
          <w:rFonts w:ascii="Times New Roman" w:hAnsi="Times New Roman" w:cs="Times New Roman"/>
          <w:sz w:val="28"/>
          <w:szCs w:val="28"/>
        </w:rPr>
        <w:t>еря Акакием Акакиевичем Башмач</w:t>
      </w:r>
      <w:r w:rsidRPr="00EB6C2E">
        <w:rPr>
          <w:rFonts w:ascii="Times New Roman" w:hAnsi="Times New Roman" w:cs="Times New Roman"/>
          <w:sz w:val="28"/>
          <w:szCs w:val="28"/>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Комедия «Ревизор». История создания комед</w:t>
      </w:r>
      <w:proofErr w:type="gramStart"/>
      <w:r w:rsidRPr="00EB6C2E">
        <w:rPr>
          <w:rFonts w:ascii="Times New Roman" w:hAnsi="Times New Roman" w:cs="Times New Roman"/>
          <w:sz w:val="28"/>
          <w:szCs w:val="28"/>
        </w:rPr>
        <w:t>ии и её</w:t>
      </w:r>
      <w:proofErr w:type="gramEnd"/>
      <w:r w:rsidRPr="00EB6C2E">
        <w:rPr>
          <w:rFonts w:ascii="Times New Roman" w:hAnsi="Times New Roman" w:cs="Times New Roman"/>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w:t>
      </w:r>
      <w:r w:rsidRPr="00EB6C2E">
        <w:rPr>
          <w:rFonts w:ascii="Times New Roman" w:hAnsi="Times New Roman" w:cs="Times New Roman"/>
          <w:sz w:val="28"/>
          <w:szCs w:val="28"/>
        </w:rPr>
        <w:lastRenderedPageBreak/>
        <w:t xml:space="preserve">Образ типичного уездного города. Городничий и чиновники. Женские образы в комедии. Образ Хлестакова. </w:t>
      </w:r>
      <w:proofErr w:type="gramStart"/>
      <w:r w:rsidRPr="00EB6C2E">
        <w:rPr>
          <w:rFonts w:ascii="Times New Roman" w:hAnsi="Times New Roman" w:cs="Times New Roman"/>
          <w:sz w:val="28"/>
          <w:szCs w:val="28"/>
        </w:rPr>
        <w:t>Хлестаковщина</w:t>
      </w:r>
      <w:proofErr w:type="gramEnd"/>
      <w:r w:rsidRPr="00EB6C2E">
        <w:rPr>
          <w:rFonts w:ascii="Times New Roman" w:hAnsi="Times New Roman" w:cs="Times New Roman"/>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EB6C2E" w:rsidRPr="00EB6C2E" w:rsidRDefault="00EB6C2E" w:rsidP="00EB6C2E">
      <w:pPr>
        <w:jc w:val="both"/>
        <w:rPr>
          <w:rFonts w:ascii="Times New Roman" w:hAnsi="Times New Roman" w:cs="Times New Roman"/>
          <w:b/>
          <w:bCs/>
          <w:sz w:val="28"/>
          <w:szCs w:val="28"/>
        </w:rPr>
      </w:pPr>
      <w:bookmarkStart w:id="145" w:name="bookmark214"/>
      <w:r w:rsidRPr="00EB6C2E">
        <w:rPr>
          <w:rFonts w:ascii="Times New Roman" w:hAnsi="Times New Roman" w:cs="Times New Roman"/>
          <w:b/>
          <w:sz w:val="28"/>
          <w:szCs w:val="28"/>
        </w:rPr>
        <w:t>Русская литература XIX в. (вторая половина)</w:t>
      </w:r>
      <w:bookmarkEnd w:id="145"/>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Ф. И. Тютчев.</w:t>
      </w:r>
      <w:r w:rsidRPr="00EB6C2E">
        <w:rPr>
          <w:rFonts w:ascii="Times New Roman" w:hAnsi="Times New Roman" w:cs="Times New Roman"/>
          <w:sz w:val="28"/>
          <w:szCs w:val="28"/>
        </w:rPr>
        <w:t xml:space="preserve"> Стихотворения «Весенняя гроза», «Есть в осени первоначальной</w:t>
      </w:r>
      <w:proofErr w:type="gramStart"/>
      <w:r w:rsidRPr="00EB6C2E">
        <w:rPr>
          <w:rFonts w:ascii="Times New Roman" w:hAnsi="Times New Roman" w:cs="Times New Roman"/>
          <w:sz w:val="28"/>
          <w:szCs w:val="28"/>
        </w:rPr>
        <w:t>.», «</w:t>
      </w:r>
      <w:proofErr w:type="gramEnd"/>
      <w:r w:rsidRPr="00EB6C2E">
        <w:rPr>
          <w:rFonts w:ascii="Times New Roman" w:hAnsi="Times New Roman" w:cs="Times New Roman"/>
          <w:sz w:val="28"/>
          <w:szCs w:val="28"/>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А. Фет.</w:t>
      </w:r>
      <w:r w:rsidRPr="00EB6C2E">
        <w:rPr>
          <w:rFonts w:ascii="Times New Roman" w:hAnsi="Times New Roman" w:cs="Times New Roman"/>
          <w:sz w:val="28"/>
          <w:szCs w:val="28"/>
        </w:rPr>
        <w:t xml:space="preserve"> Стихотворения «Я пришел к тебе с приветом.», «Учись у </w:t>
      </w:r>
      <w:proofErr w:type="gramStart"/>
      <w:r w:rsidRPr="00EB6C2E">
        <w:rPr>
          <w:rFonts w:ascii="Times New Roman" w:hAnsi="Times New Roman" w:cs="Times New Roman"/>
          <w:sz w:val="28"/>
          <w:szCs w:val="28"/>
        </w:rPr>
        <w:t>них—у</w:t>
      </w:r>
      <w:proofErr w:type="gramEnd"/>
      <w:r w:rsidRPr="00EB6C2E">
        <w:rPr>
          <w:rFonts w:ascii="Times New Roman" w:hAnsi="Times New Roman" w:cs="Times New Roman"/>
          <w:sz w:val="28"/>
          <w:szCs w:val="28"/>
        </w:rPr>
        <w:t xml:space="preserve">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И. С. Тургенев.</w:t>
      </w:r>
      <w:r w:rsidRPr="00EB6C2E">
        <w:rPr>
          <w:rFonts w:ascii="Times New Roman" w:hAnsi="Times New Roman" w:cs="Times New Roman"/>
          <w:sz w:val="28"/>
          <w:szCs w:val="28"/>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Н. А. Некрасов.</w:t>
      </w:r>
      <w:r w:rsidRPr="00EB6C2E">
        <w:rPr>
          <w:rFonts w:ascii="Times New Roman" w:hAnsi="Times New Roman" w:cs="Times New Roman"/>
          <w:sz w:val="28"/>
          <w:szCs w:val="28"/>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lastRenderedPageBreak/>
        <w:t>Л. Н. Толстой.</w:t>
      </w:r>
      <w:r w:rsidRPr="00EB6C2E">
        <w:rPr>
          <w:rFonts w:ascii="Times New Roman" w:hAnsi="Times New Roman" w:cs="Times New Roman"/>
          <w:sz w:val="28"/>
          <w:szCs w:val="28"/>
        </w:rPr>
        <w:t xml:space="preserve"> Рассказ «Кавказский пленник». Историческая основа и сюжет рассказа. Основные эпизоды. Жилин и Костылин как два разных характера</w:t>
      </w:r>
      <w:r w:rsidR="003E48A4">
        <w:rPr>
          <w:rFonts w:ascii="Times New Roman" w:hAnsi="Times New Roman" w:cs="Times New Roman"/>
          <w:sz w:val="28"/>
          <w:szCs w:val="28"/>
        </w:rPr>
        <w:t>. Судьбы Жилина и Ко</w:t>
      </w:r>
      <w:r w:rsidRPr="00EB6C2E">
        <w:rPr>
          <w:rFonts w:ascii="Times New Roman" w:hAnsi="Times New Roman" w:cs="Times New Roman"/>
          <w:sz w:val="28"/>
          <w:szCs w:val="28"/>
        </w:rPr>
        <w:t>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П. Чехов.</w:t>
      </w:r>
      <w:r w:rsidRPr="00EB6C2E">
        <w:rPr>
          <w:rFonts w:ascii="Times New Roman" w:hAnsi="Times New Roman" w:cs="Times New Roman"/>
          <w:sz w:val="28"/>
          <w:szCs w:val="28"/>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B6C2E" w:rsidRPr="00EB6C2E" w:rsidRDefault="00EB6C2E" w:rsidP="00EB6C2E">
      <w:pPr>
        <w:jc w:val="both"/>
        <w:rPr>
          <w:rFonts w:ascii="Times New Roman" w:hAnsi="Times New Roman" w:cs="Times New Roman"/>
          <w:b/>
          <w:bCs/>
          <w:sz w:val="28"/>
          <w:szCs w:val="28"/>
        </w:rPr>
      </w:pPr>
      <w:bookmarkStart w:id="146" w:name="bookmark215"/>
      <w:r w:rsidRPr="00EB6C2E">
        <w:rPr>
          <w:rFonts w:ascii="Times New Roman" w:hAnsi="Times New Roman" w:cs="Times New Roman"/>
          <w:b/>
          <w:sz w:val="28"/>
          <w:szCs w:val="28"/>
        </w:rPr>
        <w:t>Русская литература XX в. (первая половина)</w:t>
      </w:r>
      <w:bookmarkEnd w:id="146"/>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И. А. Бунин.</w:t>
      </w:r>
      <w:r w:rsidRPr="00EB6C2E">
        <w:rPr>
          <w:rFonts w:ascii="Times New Roman" w:hAnsi="Times New Roman" w:cs="Times New Roman"/>
          <w:sz w:val="28"/>
          <w:szCs w:val="28"/>
        </w:rPr>
        <w:t xml:space="preserve"> Стихотворение «Густой зелёный ельник у дороги</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И. Куприн.</w:t>
      </w:r>
      <w:r w:rsidRPr="00EB6C2E">
        <w:rPr>
          <w:rFonts w:ascii="Times New Roman" w:hAnsi="Times New Roman" w:cs="Times New Roman"/>
          <w:sz w:val="28"/>
          <w:szCs w:val="28"/>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М. Горький.</w:t>
      </w:r>
      <w:r w:rsidRPr="00EB6C2E">
        <w:rPr>
          <w:rFonts w:ascii="Times New Roman" w:hAnsi="Times New Roman" w:cs="Times New Roman"/>
          <w:sz w:val="28"/>
          <w:szCs w:val="28"/>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И. С. Шмелёв.</w:t>
      </w:r>
      <w:r w:rsidRPr="00EB6C2E">
        <w:rPr>
          <w:rFonts w:ascii="Times New Roman" w:hAnsi="Times New Roman" w:cs="Times New Roman"/>
          <w:sz w:val="28"/>
          <w:szCs w:val="28"/>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А. Блок.</w:t>
      </w:r>
      <w:r w:rsidRPr="00EB6C2E">
        <w:rPr>
          <w:rFonts w:ascii="Times New Roman" w:hAnsi="Times New Roman" w:cs="Times New Roman"/>
          <w:sz w:val="28"/>
          <w:szCs w:val="28"/>
        </w:rPr>
        <w:t xml:space="preserve"> Стихотворения «Девушка пела в церковном хоре</w:t>
      </w:r>
      <w:proofErr w:type="gramStart"/>
      <w:r w:rsidRPr="00EB6C2E">
        <w:rPr>
          <w:rFonts w:ascii="Times New Roman" w:hAnsi="Times New Roman" w:cs="Times New Roman"/>
          <w:sz w:val="28"/>
          <w:szCs w:val="28"/>
        </w:rPr>
        <w:t>.», «</w:t>
      </w:r>
      <w:proofErr w:type="gramEnd"/>
      <w:r w:rsidRPr="00EB6C2E">
        <w:rPr>
          <w:rFonts w:ascii="Times New Roman" w:hAnsi="Times New Roman" w:cs="Times New Roman"/>
          <w:sz w:val="28"/>
          <w:szCs w:val="28"/>
        </w:rPr>
        <w:t>Родина». Лирический герой в поэзии Блока. Символика и реалистические детали в стихотворениях. Образ Родины. Музыкальность лирики Блока.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В. В. Маяковский.</w:t>
      </w:r>
      <w:r w:rsidRPr="00EB6C2E">
        <w:rPr>
          <w:rFonts w:ascii="Times New Roman" w:hAnsi="Times New Roman" w:cs="Times New Roman"/>
          <w:sz w:val="28"/>
          <w:szCs w:val="28"/>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lastRenderedPageBreak/>
        <w:t>С. А. Есенин.</w:t>
      </w:r>
      <w:r w:rsidRPr="00EB6C2E">
        <w:rPr>
          <w:rFonts w:ascii="Times New Roman" w:hAnsi="Times New Roman" w:cs="Times New Roman"/>
          <w:sz w:val="28"/>
          <w:szCs w:val="28"/>
        </w:rPr>
        <w:t xml:space="preserve"> Стихотворения «Гой ты, Русь, моя родная</w:t>
      </w:r>
      <w:proofErr w:type="gramStart"/>
      <w:r w:rsidRPr="00EB6C2E">
        <w:rPr>
          <w:rFonts w:ascii="Times New Roman" w:hAnsi="Times New Roman" w:cs="Times New Roman"/>
          <w:sz w:val="28"/>
          <w:szCs w:val="28"/>
        </w:rPr>
        <w:t>.», «</w:t>
      </w:r>
      <w:proofErr w:type="gramEnd"/>
      <w:r w:rsidRPr="00EB6C2E">
        <w:rPr>
          <w:rFonts w:ascii="Times New Roman" w:hAnsi="Times New Roman" w:cs="Times New Roman"/>
          <w:sz w:val="28"/>
          <w:szCs w:val="28"/>
        </w:rPr>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А. Ахматова.</w:t>
      </w:r>
      <w:r w:rsidRPr="00EB6C2E">
        <w:rPr>
          <w:rFonts w:ascii="Times New Roman" w:hAnsi="Times New Roman" w:cs="Times New Roman"/>
          <w:sz w:val="28"/>
          <w:szCs w:val="28"/>
        </w:rPr>
        <w:t xml:space="preserve"> Стихотворения «Перед весной бывают дни такие</w:t>
      </w:r>
      <w:proofErr w:type="gramStart"/>
      <w:r w:rsidRPr="00EB6C2E">
        <w:rPr>
          <w:rFonts w:ascii="Times New Roman" w:hAnsi="Times New Roman" w:cs="Times New Roman"/>
          <w:sz w:val="28"/>
          <w:szCs w:val="28"/>
        </w:rPr>
        <w:t>.», «</w:t>
      </w:r>
      <w:proofErr w:type="gramEnd"/>
      <w:r w:rsidRPr="00EB6C2E">
        <w:rPr>
          <w:rFonts w:ascii="Times New Roman" w:hAnsi="Times New Roman" w:cs="Times New Roman"/>
          <w:sz w:val="28"/>
          <w:szCs w:val="28"/>
        </w:rPr>
        <w:t>Родная земля». Основные темы и образы поэзии Ахматовой. Роль предметной детали, её многозначность. Тема Родины в стихотворении.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П. Платонов.</w:t>
      </w:r>
      <w:r w:rsidRPr="00EB6C2E">
        <w:rPr>
          <w:rFonts w:ascii="Times New Roman" w:hAnsi="Times New Roman" w:cs="Times New Roman"/>
          <w:sz w:val="28"/>
          <w:szCs w:val="28"/>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С. Грин.</w:t>
      </w:r>
      <w:r w:rsidRPr="00EB6C2E">
        <w:rPr>
          <w:rFonts w:ascii="Times New Roman" w:hAnsi="Times New Roman" w:cs="Times New Roman"/>
          <w:sz w:val="28"/>
          <w:szCs w:val="28"/>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М. А. Булгаков.</w:t>
      </w:r>
      <w:r w:rsidRPr="00EB6C2E">
        <w:rPr>
          <w:rFonts w:ascii="Times New Roman" w:hAnsi="Times New Roman" w:cs="Times New Roman"/>
          <w:sz w:val="28"/>
          <w:szCs w:val="28"/>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B6C2E" w:rsidRPr="00EB6C2E" w:rsidRDefault="00EB6C2E" w:rsidP="00EB6C2E">
      <w:pPr>
        <w:jc w:val="both"/>
        <w:rPr>
          <w:rFonts w:ascii="Times New Roman" w:hAnsi="Times New Roman" w:cs="Times New Roman"/>
          <w:b/>
          <w:bCs/>
          <w:sz w:val="28"/>
          <w:szCs w:val="28"/>
        </w:rPr>
      </w:pPr>
      <w:bookmarkStart w:id="147" w:name="bookmark216"/>
      <w:r w:rsidRPr="00EB6C2E">
        <w:rPr>
          <w:rFonts w:ascii="Times New Roman" w:hAnsi="Times New Roman" w:cs="Times New Roman"/>
          <w:b/>
          <w:sz w:val="28"/>
          <w:szCs w:val="28"/>
        </w:rPr>
        <w:t>Русская литература XX в. (вторая половина)</w:t>
      </w:r>
      <w:bookmarkEnd w:id="147"/>
    </w:p>
    <w:p w:rsidR="00EB6C2E" w:rsidRPr="00EB6C2E" w:rsidRDefault="00EB6C2E" w:rsidP="00EB6C2E">
      <w:pPr>
        <w:jc w:val="both"/>
        <w:rPr>
          <w:rFonts w:ascii="Times New Roman" w:hAnsi="Times New Roman" w:cs="Times New Roman"/>
          <w:sz w:val="28"/>
          <w:szCs w:val="28"/>
        </w:rPr>
      </w:pPr>
      <w:proofErr w:type="gramStart"/>
      <w:r w:rsidRPr="00EB6C2E">
        <w:rPr>
          <w:rFonts w:ascii="Times New Roman" w:hAnsi="Times New Roman" w:cs="Times New Roman"/>
          <w:b/>
          <w:bCs/>
          <w:sz w:val="28"/>
          <w:szCs w:val="28"/>
          <w:lang w:val="en-US"/>
        </w:rPr>
        <w:t>A</w:t>
      </w:r>
      <w:r w:rsidRPr="00EB6C2E">
        <w:rPr>
          <w:rFonts w:ascii="Times New Roman" w:hAnsi="Times New Roman" w:cs="Times New Roman"/>
          <w:b/>
          <w:bCs/>
          <w:sz w:val="28"/>
          <w:szCs w:val="28"/>
        </w:rPr>
        <w:t>. Т. Твардовский.</w:t>
      </w:r>
      <w:r w:rsidRPr="00EB6C2E">
        <w:rPr>
          <w:rFonts w:ascii="Times New Roman" w:hAnsi="Times New Roman" w:cs="Times New Roman"/>
          <w:sz w:val="28"/>
          <w:szCs w:val="28"/>
        </w:rPr>
        <w:t xml:space="preserve"> Поэма «Василий Тёркин» (главы «Переправа», «Два бойца»).</w:t>
      </w:r>
      <w:proofErr w:type="gramEnd"/>
      <w:r w:rsidRPr="00EB6C2E">
        <w:rPr>
          <w:rFonts w:ascii="Times New Roman" w:hAnsi="Times New Roman" w:cs="Times New Roman"/>
          <w:sz w:val="28"/>
          <w:szCs w:val="28"/>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EB6C2E">
        <w:rPr>
          <w:rFonts w:ascii="Times New Roman" w:hAnsi="Times New Roman" w:cs="Times New Roman"/>
          <w:sz w:val="28"/>
          <w:szCs w:val="28"/>
        </w:rPr>
        <w:t>книги про бойца</w:t>
      </w:r>
      <w:proofErr w:type="gramEnd"/>
      <w:r w:rsidRPr="00EB6C2E">
        <w:rPr>
          <w:rFonts w:ascii="Times New Roman" w:hAnsi="Times New Roman" w:cs="Times New Roman"/>
          <w:sz w:val="28"/>
          <w:szCs w:val="28"/>
        </w:rPr>
        <w:t>».</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М. А. Шолохов.</w:t>
      </w:r>
      <w:r w:rsidRPr="00EB6C2E">
        <w:rPr>
          <w:rFonts w:ascii="Times New Roman" w:hAnsi="Times New Roman" w:cs="Times New Roman"/>
          <w:sz w:val="28"/>
          <w:szCs w:val="28"/>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Н. М. Рубцов.</w:t>
      </w:r>
      <w:r w:rsidRPr="00EB6C2E">
        <w:rPr>
          <w:rFonts w:ascii="Times New Roman" w:hAnsi="Times New Roman" w:cs="Times New Roman"/>
          <w:sz w:val="28"/>
          <w:szCs w:val="28"/>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B6C2E" w:rsidRPr="00EB6C2E" w:rsidRDefault="00EB6C2E" w:rsidP="00EB6C2E">
      <w:pPr>
        <w:jc w:val="both"/>
        <w:rPr>
          <w:rFonts w:ascii="Times New Roman" w:hAnsi="Times New Roman" w:cs="Times New Roman"/>
          <w:sz w:val="28"/>
          <w:szCs w:val="28"/>
        </w:rPr>
      </w:pPr>
      <w:proofErr w:type="gramStart"/>
      <w:r w:rsidRPr="00EB6C2E">
        <w:rPr>
          <w:rFonts w:ascii="Times New Roman" w:hAnsi="Times New Roman" w:cs="Times New Roman"/>
          <w:b/>
          <w:bCs/>
          <w:sz w:val="28"/>
          <w:szCs w:val="28"/>
          <w:lang w:val="en-US"/>
        </w:rPr>
        <w:t>B</w:t>
      </w:r>
      <w:r w:rsidRPr="00EB6C2E">
        <w:rPr>
          <w:rFonts w:ascii="Times New Roman" w:hAnsi="Times New Roman" w:cs="Times New Roman"/>
          <w:b/>
          <w:bCs/>
          <w:sz w:val="28"/>
          <w:szCs w:val="28"/>
        </w:rPr>
        <w:t>. М. Шукшин.</w:t>
      </w:r>
      <w:r w:rsidRPr="00EB6C2E">
        <w:rPr>
          <w:rFonts w:ascii="Times New Roman" w:hAnsi="Times New Roman" w:cs="Times New Roman"/>
          <w:sz w:val="28"/>
          <w:szCs w:val="28"/>
        </w:rPr>
        <w:t xml:space="preserve"> Рассказ «Чудик».</w:t>
      </w:r>
      <w:proofErr w:type="gramEnd"/>
      <w:r w:rsidRPr="00EB6C2E">
        <w:rPr>
          <w:rFonts w:ascii="Times New Roman" w:hAnsi="Times New Roman" w:cs="Times New Roman"/>
          <w:sz w:val="28"/>
          <w:szCs w:val="28"/>
        </w:rPr>
        <w:t xml:space="preserve"> Своеобразие шукшинских герое</w:t>
      </w:r>
      <w:proofErr w:type="gramStart"/>
      <w:r w:rsidRPr="00EB6C2E">
        <w:rPr>
          <w:rFonts w:ascii="Times New Roman" w:hAnsi="Times New Roman" w:cs="Times New Roman"/>
          <w:sz w:val="28"/>
          <w:szCs w:val="28"/>
        </w:rPr>
        <w:t>в-</w:t>
      </w:r>
      <w:proofErr w:type="gramEnd"/>
      <w:r w:rsidRPr="00EB6C2E">
        <w:rPr>
          <w:rFonts w:ascii="Times New Roman" w:hAnsi="Times New Roman" w:cs="Times New Roman"/>
          <w:sz w:val="28"/>
          <w:szCs w:val="28"/>
        </w:rPr>
        <w:t xml:space="preserve">«чудиков». Доброта, доверчивость и душевная красота простых, незаметных людей из </w:t>
      </w:r>
      <w:r w:rsidRPr="00EB6C2E">
        <w:rPr>
          <w:rFonts w:ascii="Times New Roman" w:hAnsi="Times New Roman" w:cs="Times New Roman"/>
          <w:sz w:val="28"/>
          <w:szCs w:val="28"/>
        </w:rPr>
        <w:lastRenderedPageBreak/>
        <w:t>народа. Столкновение с миром грубости и практической приземлённости. Внутренняя сила шукшинского героя.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В. Г. Распутин.</w:t>
      </w:r>
      <w:r w:rsidRPr="00EB6C2E">
        <w:rPr>
          <w:rFonts w:ascii="Times New Roman" w:hAnsi="Times New Roman" w:cs="Times New Roman"/>
          <w:sz w:val="28"/>
          <w:szCs w:val="28"/>
        </w:rPr>
        <w:t xml:space="preserve"> Рассказ «Уроки </w:t>
      </w:r>
      <w:proofErr w:type="gramStart"/>
      <w:r w:rsidRPr="00EB6C2E">
        <w:rPr>
          <w:rFonts w:ascii="Times New Roman" w:hAnsi="Times New Roman" w:cs="Times New Roman"/>
          <w:sz w:val="28"/>
          <w:szCs w:val="28"/>
        </w:rPr>
        <w:t>французского</w:t>
      </w:r>
      <w:proofErr w:type="gramEnd"/>
      <w:r w:rsidRPr="00EB6C2E">
        <w:rPr>
          <w:rFonts w:ascii="Times New Roman" w:hAnsi="Times New Roman" w:cs="Times New Roman"/>
          <w:sz w:val="28"/>
          <w:szCs w:val="28"/>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В. П. Астафьев.</w:t>
      </w:r>
      <w:r w:rsidRPr="00EB6C2E">
        <w:rPr>
          <w:rFonts w:ascii="Times New Roman" w:hAnsi="Times New Roman" w:cs="Times New Roman"/>
          <w:sz w:val="28"/>
          <w:szCs w:val="28"/>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И. Солженицын.</w:t>
      </w:r>
      <w:r w:rsidRPr="00EB6C2E">
        <w:rPr>
          <w:rFonts w:ascii="Times New Roman" w:hAnsi="Times New Roman" w:cs="Times New Roman"/>
          <w:sz w:val="28"/>
          <w:szCs w:val="28"/>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B6C2E" w:rsidRPr="00EB6C2E" w:rsidRDefault="00EB6C2E" w:rsidP="00EB6C2E">
      <w:pPr>
        <w:jc w:val="both"/>
        <w:rPr>
          <w:rFonts w:ascii="Times New Roman" w:hAnsi="Times New Roman" w:cs="Times New Roman"/>
          <w:b/>
          <w:bCs/>
          <w:sz w:val="28"/>
          <w:szCs w:val="28"/>
        </w:rPr>
      </w:pPr>
      <w:bookmarkStart w:id="148" w:name="bookmark217"/>
      <w:r w:rsidRPr="00EB6C2E">
        <w:rPr>
          <w:rFonts w:ascii="Times New Roman" w:hAnsi="Times New Roman" w:cs="Times New Roman"/>
          <w:b/>
          <w:sz w:val="28"/>
          <w:szCs w:val="28"/>
        </w:rPr>
        <w:t>Литература народов России</w:t>
      </w:r>
      <w:bookmarkEnd w:id="148"/>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Г. Тукай.</w:t>
      </w:r>
      <w:r w:rsidRPr="00EB6C2E">
        <w:rPr>
          <w:rFonts w:ascii="Times New Roman" w:hAnsi="Times New Roman" w:cs="Times New Roman"/>
          <w:sz w:val="28"/>
          <w:szCs w:val="28"/>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М. Карим.</w:t>
      </w:r>
      <w:r w:rsidRPr="00EB6C2E">
        <w:rPr>
          <w:rFonts w:ascii="Times New Roman" w:hAnsi="Times New Roman" w:cs="Times New Roman"/>
          <w:sz w:val="28"/>
          <w:szCs w:val="28"/>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К. Кулиев.</w:t>
      </w:r>
      <w:r w:rsidRPr="00EB6C2E">
        <w:rPr>
          <w:rFonts w:ascii="Times New Roman" w:hAnsi="Times New Roman" w:cs="Times New Roman"/>
          <w:sz w:val="28"/>
          <w:szCs w:val="28"/>
        </w:rPr>
        <w:t xml:space="preserve"> Стихотворения «Когда на меня навалилась беда</w:t>
      </w:r>
      <w:proofErr w:type="gramStart"/>
      <w:r w:rsidRPr="00EB6C2E">
        <w:rPr>
          <w:rFonts w:ascii="Times New Roman" w:hAnsi="Times New Roman" w:cs="Times New Roman"/>
          <w:sz w:val="28"/>
          <w:szCs w:val="28"/>
        </w:rPr>
        <w:t>.», «</w:t>
      </w:r>
      <w:proofErr w:type="gramEnd"/>
      <w:r w:rsidRPr="00EB6C2E">
        <w:rPr>
          <w:rFonts w:ascii="Times New Roman" w:hAnsi="Times New Roman" w:cs="Times New Roman"/>
          <w:sz w:val="28"/>
          <w:szCs w:val="28"/>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Р. Гамзатов.</w:t>
      </w:r>
      <w:r w:rsidRPr="00EB6C2E">
        <w:rPr>
          <w:rFonts w:ascii="Times New Roman" w:hAnsi="Times New Roman" w:cs="Times New Roman"/>
          <w:sz w:val="28"/>
          <w:szCs w:val="28"/>
        </w:rPr>
        <w:t xml:space="preserve"> Стихотворения «Мой Дагестан», «В горах джигиты ссорились, бывало</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B6C2E" w:rsidRPr="00EB6C2E" w:rsidRDefault="00EB6C2E" w:rsidP="00EB6C2E">
      <w:pPr>
        <w:jc w:val="both"/>
        <w:rPr>
          <w:rFonts w:ascii="Times New Roman" w:hAnsi="Times New Roman" w:cs="Times New Roman"/>
          <w:b/>
          <w:bCs/>
          <w:sz w:val="28"/>
          <w:szCs w:val="28"/>
        </w:rPr>
      </w:pPr>
      <w:bookmarkStart w:id="149" w:name="bookmark218"/>
      <w:r w:rsidRPr="00EB6C2E">
        <w:rPr>
          <w:rFonts w:ascii="Times New Roman" w:hAnsi="Times New Roman" w:cs="Times New Roman"/>
          <w:b/>
          <w:sz w:val="28"/>
          <w:szCs w:val="28"/>
        </w:rPr>
        <w:t>Зарубежная литература</w:t>
      </w:r>
      <w:bookmarkEnd w:id="149"/>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Гомер.</w:t>
      </w:r>
      <w:r w:rsidRPr="00EB6C2E">
        <w:rPr>
          <w:rFonts w:ascii="Times New Roman" w:hAnsi="Times New Roman" w:cs="Times New Roman"/>
          <w:sz w:val="28"/>
          <w:szCs w:val="28"/>
        </w:rPr>
        <w:t xml:space="preserve"> Поэма «Одиссея» (фрагмент «Одиссей у Циклопа»). Мифологическая основа античной литературы. Приключения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lastRenderedPageBreak/>
        <w:t>Данте Алигьери.</w:t>
      </w:r>
      <w:r w:rsidRPr="00EB6C2E">
        <w:rPr>
          <w:rFonts w:ascii="Times New Roman" w:hAnsi="Times New Roman" w:cs="Times New Roman"/>
          <w:sz w:val="28"/>
          <w:szCs w:val="28"/>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У. Шекспир.</w:t>
      </w:r>
      <w:r w:rsidRPr="00EB6C2E">
        <w:rPr>
          <w:rFonts w:ascii="Times New Roman" w:hAnsi="Times New Roman" w:cs="Times New Roman"/>
          <w:sz w:val="28"/>
          <w:szCs w:val="28"/>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Сонет № 130 «Её глаза на звезды не похожи</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Любовь и творчество как основные темы сонетов. Образ возлюбленной в сонетах Шекспира.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М. Сервантес.</w:t>
      </w:r>
      <w:r w:rsidRPr="00EB6C2E">
        <w:rPr>
          <w:rFonts w:ascii="Times New Roman" w:hAnsi="Times New Roman" w:cs="Times New Roman"/>
          <w:sz w:val="28"/>
          <w:szCs w:val="28"/>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Д. Дефо.</w:t>
      </w:r>
      <w:r w:rsidRPr="00EB6C2E">
        <w:rPr>
          <w:rFonts w:ascii="Times New Roman" w:hAnsi="Times New Roman" w:cs="Times New Roman"/>
          <w:sz w:val="28"/>
          <w:szCs w:val="28"/>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И. В. Гёте.</w:t>
      </w:r>
      <w:r w:rsidRPr="00EB6C2E">
        <w:rPr>
          <w:rFonts w:ascii="Times New Roman" w:hAnsi="Times New Roman" w:cs="Times New Roman"/>
          <w:sz w:val="28"/>
          <w:szCs w:val="28"/>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Ж. Б. Мольер.</w:t>
      </w:r>
      <w:r w:rsidRPr="00EB6C2E">
        <w:rPr>
          <w:rFonts w:ascii="Times New Roman" w:hAnsi="Times New Roman" w:cs="Times New Roman"/>
          <w:sz w:val="28"/>
          <w:szCs w:val="28"/>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Дж. Г. Байрон.</w:t>
      </w:r>
      <w:r w:rsidRPr="00EB6C2E">
        <w:rPr>
          <w:rFonts w:ascii="Times New Roman" w:hAnsi="Times New Roman" w:cs="Times New Roman"/>
          <w:sz w:val="28"/>
          <w:szCs w:val="28"/>
        </w:rPr>
        <w:t xml:space="preserve"> Стихотворение «Душа моя мрачна</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t>А. Де Сент-Экзюпери.</w:t>
      </w:r>
      <w:r w:rsidRPr="00EB6C2E">
        <w:rPr>
          <w:rFonts w:ascii="Times New Roman" w:hAnsi="Times New Roman" w:cs="Times New Roman"/>
          <w:sz w:val="28"/>
          <w:szCs w:val="28"/>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sz w:val="28"/>
          <w:szCs w:val="28"/>
        </w:rPr>
        <w:lastRenderedPageBreak/>
        <w:t>Р. Брэдбери.</w:t>
      </w:r>
      <w:r w:rsidRPr="00EB6C2E">
        <w:rPr>
          <w:rFonts w:ascii="Times New Roman" w:hAnsi="Times New Roman" w:cs="Times New Roman"/>
          <w:sz w:val="28"/>
          <w:szCs w:val="28"/>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B6C2E" w:rsidRPr="00EB6C2E" w:rsidRDefault="00EB6C2E" w:rsidP="00EB6C2E">
      <w:pPr>
        <w:jc w:val="both"/>
        <w:rPr>
          <w:rFonts w:ascii="Times New Roman" w:hAnsi="Times New Roman" w:cs="Times New Roman"/>
          <w:b/>
          <w:bCs/>
          <w:sz w:val="28"/>
          <w:szCs w:val="28"/>
        </w:rPr>
      </w:pPr>
      <w:bookmarkStart w:id="150" w:name="bookmark219"/>
      <w:r w:rsidRPr="00EB6C2E">
        <w:rPr>
          <w:rFonts w:ascii="Times New Roman" w:hAnsi="Times New Roman" w:cs="Times New Roman"/>
          <w:b/>
          <w:sz w:val="28"/>
          <w:szCs w:val="28"/>
        </w:rPr>
        <w:t>Обзор</w:t>
      </w:r>
      <w:bookmarkEnd w:id="150"/>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Героический эпос.</w:t>
      </w:r>
      <w:r w:rsidRPr="00EB6C2E">
        <w:rPr>
          <w:rFonts w:ascii="Times New Roman" w:hAnsi="Times New Roman" w:cs="Times New Roman"/>
          <w:sz w:val="28"/>
          <w:szCs w:val="28"/>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Литературная сказка.</w:t>
      </w:r>
      <w:r w:rsidRPr="00EB6C2E">
        <w:rPr>
          <w:rFonts w:ascii="Times New Roman" w:hAnsi="Times New Roman" w:cs="Times New Roman"/>
          <w:sz w:val="28"/>
          <w:szCs w:val="28"/>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Жанр басни.</w:t>
      </w:r>
      <w:r w:rsidRPr="00EB6C2E">
        <w:rPr>
          <w:rFonts w:ascii="Times New Roman" w:hAnsi="Times New Roman" w:cs="Times New Roman"/>
          <w:sz w:val="28"/>
          <w:szCs w:val="28"/>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Жанр баллады.</w:t>
      </w:r>
      <w:r w:rsidRPr="00EB6C2E">
        <w:rPr>
          <w:rFonts w:ascii="Times New Roman" w:hAnsi="Times New Roman" w:cs="Times New Roman"/>
          <w:sz w:val="28"/>
          <w:szCs w:val="28"/>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sidRPr="00EB6C2E">
        <w:rPr>
          <w:rFonts w:ascii="Times New Roman" w:hAnsi="Times New Roman" w:cs="Times New Roman"/>
          <w:sz w:val="28"/>
          <w:szCs w:val="28"/>
        </w:rPr>
        <w:t>таинственного</w:t>
      </w:r>
      <w:proofErr w:type="gramEnd"/>
      <w:r w:rsidRPr="00EB6C2E">
        <w:rPr>
          <w:rFonts w:ascii="Times New Roman" w:hAnsi="Times New Roman" w:cs="Times New Roman"/>
          <w:sz w:val="28"/>
          <w:szCs w:val="28"/>
        </w:rPr>
        <w:t>, страшного, сверхъестественного в балладе.</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Жанр новеллы.</w:t>
      </w:r>
      <w:r w:rsidRPr="00EB6C2E">
        <w:rPr>
          <w:rFonts w:ascii="Times New Roman" w:hAnsi="Times New Roman" w:cs="Times New Roman"/>
          <w:sz w:val="28"/>
          <w:szCs w:val="28"/>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Жанр рассказа.</w:t>
      </w:r>
      <w:r w:rsidRPr="00EB6C2E">
        <w:rPr>
          <w:rFonts w:ascii="Times New Roman" w:hAnsi="Times New Roman" w:cs="Times New Roman"/>
          <w:sz w:val="28"/>
          <w:szCs w:val="28"/>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EB6C2E">
        <w:rPr>
          <w:rFonts w:ascii="Times New Roman" w:hAnsi="Times New Roman" w:cs="Times New Roman"/>
          <w:sz w:val="28"/>
          <w:szCs w:val="28"/>
        </w:rPr>
        <w:t>святочный</w:t>
      </w:r>
      <w:proofErr w:type="gramEnd"/>
      <w:r w:rsidRPr="00EB6C2E">
        <w:rPr>
          <w:rFonts w:ascii="Times New Roman" w:hAnsi="Times New Roman" w:cs="Times New Roman"/>
          <w:sz w:val="28"/>
          <w:szCs w:val="28"/>
        </w:rPr>
        <w:t>, юмористический, научно-фантастический, детективный.</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Сказовое повествование.</w:t>
      </w:r>
      <w:r w:rsidRPr="00EB6C2E">
        <w:rPr>
          <w:rFonts w:ascii="Times New Roman" w:hAnsi="Times New Roman" w:cs="Times New Roman"/>
          <w:sz w:val="28"/>
          <w:szCs w:val="28"/>
        </w:rPr>
        <w:t xml:space="preserve"> Н. С. Лесков. Сказ «Левша». П. П. Бажов. Сказ «Медной горы Хозяйка». Особенности сказовой манеры повествования. Образ </w:t>
      </w:r>
      <w:r w:rsidRPr="00EB6C2E">
        <w:rPr>
          <w:rFonts w:ascii="Times New Roman" w:hAnsi="Times New Roman" w:cs="Times New Roman"/>
          <w:sz w:val="28"/>
          <w:szCs w:val="28"/>
        </w:rPr>
        <w:lastRenderedPageBreak/>
        <w:t>повествователя. Фольклорные традиции и образы талантливых людей из народа в сказах русских писателей.</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 xml:space="preserve">Тема детства в русской и зарубежной литературе. </w:t>
      </w:r>
      <w:r w:rsidRPr="00EB6C2E">
        <w:rPr>
          <w:rFonts w:ascii="Times New Roman" w:hAnsi="Times New Roman" w:cs="Times New Roman"/>
          <w:sz w:val="28"/>
          <w:szCs w:val="28"/>
        </w:rPr>
        <w:t xml:space="preserve">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EB6C2E">
        <w:rPr>
          <w:rFonts w:ascii="Times New Roman" w:hAnsi="Times New Roman" w:cs="Times New Roman"/>
          <w:sz w:val="28"/>
          <w:szCs w:val="28"/>
        </w:rPr>
        <w:t>Краснокожих</w:t>
      </w:r>
      <w:proofErr w:type="gramEnd"/>
      <w:r w:rsidRPr="00EB6C2E">
        <w:rPr>
          <w:rFonts w:ascii="Times New Roman" w:hAnsi="Times New Roman" w:cs="Times New Roman"/>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EB6C2E">
        <w:rPr>
          <w:rFonts w:ascii="Times New Roman" w:hAnsi="Times New Roman" w:cs="Times New Roman"/>
          <w:sz w:val="28"/>
          <w:szCs w:val="28"/>
        </w:rPr>
        <w:t>Серьёзное</w:t>
      </w:r>
      <w:proofErr w:type="gramEnd"/>
      <w:r w:rsidRPr="00EB6C2E">
        <w:rPr>
          <w:rFonts w:ascii="Times New Roman" w:hAnsi="Times New Roman" w:cs="Times New Roman"/>
          <w:sz w:val="28"/>
          <w:szCs w:val="28"/>
        </w:rPr>
        <w:t xml:space="preserve"> и смешное в окружающем мире и в детском восприятии.</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Русские и зарубежные писатели о животных.</w:t>
      </w:r>
      <w:r w:rsidRPr="00EB6C2E">
        <w:rPr>
          <w:rFonts w:ascii="Times New Roman" w:hAnsi="Times New Roman" w:cs="Times New Roman"/>
          <w:sz w:val="28"/>
          <w:szCs w:val="28"/>
        </w:rPr>
        <w:t xml:space="preserve"> Ю. П. Казаков. Рассказ «Арктур — гончий пёс». В. П. Астафьев. Р</w:t>
      </w:r>
      <w:r w:rsidR="00A00E13">
        <w:rPr>
          <w:rFonts w:ascii="Times New Roman" w:hAnsi="Times New Roman" w:cs="Times New Roman"/>
          <w:sz w:val="28"/>
          <w:szCs w:val="28"/>
        </w:rPr>
        <w:t>ассказ «Жизнь Трезора». Дж. Лон</w:t>
      </w:r>
      <w:r w:rsidRPr="00EB6C2E">
        <w:rPr>
          <w:rFonts w:ascii="Times New Roman" w:hAnsi="Times New Roman" w:cs="Times New Roman"/>
          <w:sz w:val="28"/>
          <w:szCs w:val="28"/>
        </w:rPr>
        <w:t>дон. Повесть «Белый Клык». Э. Сетон-Томпсон. Рассказ «</w:t>
      </w:r>
      <w:proofErr w:type="gramStart"/>
      <w:r w:rsidRPr="00EB6C2E">
        <w:rPr>
          <w:rFonts w:ascii="Times New Roman" w:hAnsi="Times New Roman" w:cs="Times New Roman"/>
          <w:sz w:val="28"/>
          <w:szCs w:val="28"/>
        </w:rPr>
        <w:t>Королевская</w:t>
      </w:r>
      <w:proofErr w:type="gramEnd"/>
      <w:r w:rsidRPr="00EB6C2E">
        <w:rPr>
          <w:rFonts w:ascii="Times New Roman" w:hAnsi="Times New Roman" w:cs="Times New Roman"/>
          <w:sz w:val="28"/>
          <w:szCs w:val="28"/>
        </w:rPr>
        <w:t xml:space="preserve"> аналостанка». Образы животных в произведениях художест</w:t>
      </w:r>
      <w:r w:rsidR="00A00E13">
        <w:rPr>
          <w:rFonts w:ascii="Times New Roman" w:hAnsi="Times New Roman" w:cs="Times New Roman"/>
          <w:sz w:val="28"/>
          <w:szCs w:val="28"/>
        </w:rPr>
        <w:t>венной литера</w:t>
      </w:r>
      <w:r w:rsidRPr="00EB6C2E">
        <w:rPr>
          <w:rFonts w:ascii="Times New Roman" w:hAnsi="Times New Roman" w:cs="Times New Roman"/>
          <w:sz w:val="28"/>
          <w:szCs w:val="28"/>
        </w:rPr>
        <w:t>туры. Нравственные проблемы в произведениях о животных. Животные в жизни и творчестве писателей-анималистов.</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Тема природы в русской поэзии.</w:t>
      </w:r>
      <w:r w:rsidRPr="00EB6C2E">
        <w:rPr>
          <w:rFonts w:ascii="Times New Roman" w:hAnsi="Times New Roman" w:cs="Times New Roman"/>
          <w:sz w:val="28"/>
          <w:szCs w:val="28"/>
        </w:rPr>
        <w:t xml:space="preserve"> А. К. Толстой. Стихотворение «Осень. Обсыпается весь наш бедный сад</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А. А. Фет. Стихотворение «Чудная картина</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И. А. Бунин. Стихотворение «Листопад» (фрагмент «Лес, точно терем расписной</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Тема родины в русской поэзии.</w:t>
      </w:r>
      <w:r w:rsidRPr="00EB6C2E">
        <w:rPr>
          <w:rFonts w:ascii="Times New Roman" w:hAnsi="Times New Roman" w:cs="Times New Roman"/>
          <w:sz w:val="28"/>
          <w:szCs w:val="28"/>
        </w:rPr>
        <w:t xml:space="preserve"> И. С. Никитин. Стихотворение «Русь». А. К. Толстой. Стихотворение «Край ты мой, родимый край</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И. А. Бунин. Стихотворение «У птицы есть гнездо, у зверя есть нора</w:t>
      </w:r>
      <w:proofErr w:type="gramStart"/>
      <w:r w:rsidRPr="00EB6C2E">
        <w:rPr>
          <w:rFonts w:ascii="Times New Roman" w:hAnsi="Times New Roman" w:cs="Times New Roman"/>
          <w:sz w:val="28"/>
          <w:szCs w:val="28"/>
        </w:rPr>
        <w:t xml:space="preserve">.». </w:t>
      </w:r>
      <w:proofErr w:type="gramEnd"/>
      <w:r w:rsidRPr="00EB6C2E">
        <w:rPr>
          <w:rFonts w:ascii="Times New Roman" w:hAnsi="Times New Roman" w:cs="Times New Roman"/>
          <w:sz w:val="28"/>
          <w:szCs w:val="28"/>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Военная тема в русской литературе.</w:t>
      </w:r>
      <w:r w:rsidRPr="00EB6C2E">
        <w:rPr>
          <w:rFonts w:ascii="Times New Roman" w:hAnsi="Times New Roman" w:cs="Times New Roman"/>
          <w:sz w:val="28"/>
          <w:szCs w:val="28"/>
        </w:rPr>
        <w:t xml:space="preserve"> В. П. Катаев. Повесть «Сын полка» (фрагменты). </w:t>
      </w:r>
      <w:proofErr w:type="gramStart"/>
      <w:r w:rsidRPr="00EB6C2E">
        <w:rPr>
          <w:rFonts w:ascii="Times New Roman" w:hAnsi="Times New Roman" w:cs="Times New Roman"/>
          <w:sz w:val="28"/>
          <w:szCs w:val="28"/>
          <w:lang w:val="en-US"/>
        </w:rPr>
        <w:t>A</w:t>
      </w:r>
      <w:r w:rsidRPr="00EB6C2E">
        <w:rPr>
          <w:rFonts w:ascii="Times New Roman" w:hAnsi="Times New Roman" w:cs="Times New Roman"/>
          <w:sz w:val="28"/>
          <w:szCs w:val="28"/>
        </w:rPr>
        <w:t>. Т. Твардовский. Стихотворение «Рассказ танкиста».</w:t>
      </w:r>
      <w:proofErr w:type="gramEnd"/>
      <w:r w:rsidRPr="00EB6C2E">
        <w:rPr>
          <w:rFonts w:ascii="Times New Roman" w:hAnsi="Times New Roman" w:cs="Times New Roman"/>
          <w:sz w:val="28"/>
          <w:szCs w:val="28"/>
        </w:rPr>
        <w:t xml:space="preserve"> Д. С. Самойлов. Стихотворение «Сороковые». </w:t>
      </w:r>
      <w:proofErr w:type="gramStart"/>
      <w:r w:rsidRPr="00EB6C2E">
        <w:rPr>
          <w:rFonts w:ascii="Times New Roman" w:hAnsi="Times New Roman" w:cs="Times New Roman"/>
          <w:sz w:val="28"/>
          <w:szCs w:val="28"/>
          <w:lang w:val="en-US"/>
        </w:rPr>
        <w:t>B</w:t>
      </w:r>
      <w:r w:rsidRPr="00EB6C2E">
        <w:rPr>
          <w:rFonts w:ascii="Times New Roman" w:hAnsi="Times New Roman" w:cs="Times New Roman"/>
          <w:sz w:val="28"/>
          <w:szCs w:val="28"/>
        </w:rPr>
        <w:t>. В. Быков. Повесть «Обелиск».</w:t>
      </w:r>
      <w:proofErr w:type="gramEnd"/>
      <w:r w:rsidRPr="00EB6C2E">
        <w:rPr>
          <w:rFonts w:ascii="Times New Roman" w:hAnsi="Times New Roman" w:cs="Times New Roman"/>
          <w:sz w:val="28"/>
          <w:szCs w:val="28"/>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b/>
          <w:bCs/>
          <w:i/>
          <w:iCs/>
          <w:sz w:val="28"/>
          <w:szCs w:val="28"/>
        </w:rPr>
        <w:t xml:space="preserve">Автобиографические произведения русских писателей. </w:t>
      </w:r>
      <w:r w:rsidRPr="00EB6C2E">
        <w:rPr>
          <w:rFonts w:ascii="Times New Roman" w:hAnsi="Times New Roman" w:cs="Times New Roman"/>
          <w:sz w:val="28"/>
          <w:szCs w:val="28"/>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EB6C2E" w:rsidRPr="00EB6C2E" w:rsidRDefault="00EB6C2E" w:rsidP="00EB6C2E">
      <w:pPr>
        <w:jc w:val="both"/>
        <w:rPr>
          <w:rFonts w:ascii="Times New Roman" w:hAnsi="Times New Roman" w:cs="Times New Roman"/>
          <w:b/>
          <w:bCs/>
          <w:sz w:val="28"/>
          <w:szCs w:val="28"/>
        </w:rPr>
      </w:pPr>
      <w:bookmarkStart w:id="151" w:name="bookmark220"/>
      <w:r w:rsidRPr="00EB6C2E">
        <w:rPr>
          <w:rFonts w:ascii="Times New Roman" w:hAnsi="Times New Roman" w:cs="Times New Roman"/>
          <w:b/>
          <w:sz w:val="28"/>
          <w:szCs w:val="28"/>
        </w:rPr>
        <w:t>Сведения по теории и истории литературы</w:t>
      </w:r>
      <w:bookmarkEnd w:id="151"/>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lastRenderedPageBreak/>
        <w:t>Литература как искусство словесного образа. Литература и мифология. Литература и фольклор.</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Художественный вымысел. Правдоподобие и фантастика.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Авторская позиция. Заглавие произведения. Эпиграф. «Говорящие» фамилии. Финал произведения.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Тематика и проблематика. Идейно-эмоциональное содержание произведения. </w:t>
      </w:r>
      <w:proofErr w:type="gramStart"/>
      <w:r w:rsidRPr="00EB6C2E">
        <w:rPr>
          <w:rFonts w:ascii="Times New Roman" w:hAnsi="Times New Roman" w:cs="Times New Roman"/>
          <w:sz w:val="28"/>
          <w:szCs w:val="28"/>
        </w:rPr>
        <w:t>Возвышенное</w:t>
      </w:r>
      <w:proofErr w:type="gramEnd"/>
      <w:r w:rsidRPr="00EB6C2E">
        <w:rPr>
          <w:rFonts w:ascii="Times New Roman" w:hAnsi="Times New Roman" w:cs="Times New Roman"/>
          <w:sz w:val="28"/>
          <w:szCs w:val="28"/>
        </w:rPr>
        <w:t xml:space="preserve"> и низменное, прекрасное и безобразное, трагическое и комическое в литературе. Юмор. Сатира.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Русская литература </w:t>
      </w:r>
      <w:r w:rsidRPr="00EB6C2E">
        <w:rPr>
          <w:rFonts w:ascii="Times New Roman" w:hAnsi="Times New Roman" w:cs="Times New Roman"/>
          <w:sz w:val="28"/>
          <w:szCs w:val="28"/>
          <w:lang w:val="en-US"/>
        </w:rPr>
        <w:t>XVIII</w:t>
      </w:r>
      <w:r w:rsidRPr="00EB6C2E">
        <w:rPr>
          <w:rFonts w:ascii="Times New Roman" w:hAnsi="Times New Roman" w:cs="Times New Roman"/>
          <w:sz w:val="28"/>
          <w:szCs w:val="28"/>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Русская литература XIX в. Романтизм в русской литературе. Романтический герой. Становление реализма в русской литературе </w:t>
      </w:r>
      <w:r w:rsidRPr="00EB6C2E">
        <w:rPr>
          <w:rFonts w:ascii="Times New Roman" w:hAnsi="Times New Roman" w:cs="Times New Roman"/>
          <w:sz w:val="28"/>
          <w:szCs w:val="28"/>
          <w:lang w:val="en-US"/>
        </w:rPr>
        <w:t>XIX</w:t>
      </w:r>
      <w:r w:rsidRPr="00EB6C2E">
        <w:rPr>
          <w:rFonts w:ascii="Times New Roman" w:hAnsi="Times New Roman" w:cs="Times New Roman"/>
          <w:sz w:val="28"/>
          <w:szCs w:val="28"/>
        </w:rPr>
        <w:t xml:space="preserve"> в. Изображение исторических событий, жизни русского дворянства и картин народной жизни. </w:t>
      </w:r>
      <w:r w:rsidRPr="00EB6C2E">
        <w:rPr>
          <w:rFonts w:ascii="Times New Roman" w:hAnsi="Times New Roman" w:cs="Times New Roman"/>
          <w:sz w:val="28"/>
          <w:szCs w:val="28"/>
        </w:rPr>
        <w:lastRenderedPageBreak/>
        <w:t xml:space="preserve">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EB6C2E">
        <w:rPr>
          <w:rFonts w:ascii="Times New Roman" w:hAnsi="Times New Roman" w:cs="Times New Roman"/>
          <w:sz w:val="28"/>
          <w:szCs w:val="28"/>
          <w:lang w:val="en-US"/>
        </w:rPr>
        <w:t>XIX</w:t>
      </w:r>
      <w:r w:rsidRPr="00EB6C2E">
        <w:rPr>
          <w:rFonts w:ascii="Times New Roman" w:hAnsi="Times New Roman" w:cs="Times New Roman"/>
          <w:sz w:val="28"/>
          <w:szCs w:val="28"/>
        </w:rPr>
        <w:t xml:space="preserve"> в.</w:t>
      </w:r>
    </w:p>
    <w:p w:rsidR="00EB6C2E" w:rsidRPr="00EB6C2E" w:rsidRDefault="00EB6C2E" w:rsidP="00EB6C2E">
      <w:pPr>
        <w:jc w:val="both"/>
        <w:rPr>
          <w:rFonts w:ascii="Times New Roman" w:hAnsi="Times New Roman" w:cs="Times New Roman"/>
          <w:sz w:val="28"/>
          <w:szCs w:val="28"/>
        </w:rPr>
      </w:pPr>
      <w:r w:rsidRPr="00EB6C2E">
        <w:rPr>
          <w:rFonts w:ascii="Times New Roman" w:hAnsi="Times New Roman" w:cs="Times New Roman"/>
          <w:sz w:val="28"/>
          <w:szCs w:val="28"/>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EB6C2E">
        <w:rPr>
          <w:rFonts w:ascii="Times New Roman" w:hAnsi="Times New Roman" w:cs="Times New Roman"/>
          <w:sz w:val="28"/>
          <w:szCs w:val="28"/>
          <w:lang w:val="en-US"/>
        </w:rPr>
        <w:t>XX</w:t>
      </w:r>
      <w:r w:rsidRPr="00EB6C2E">
        <w:rPr>
          <w:rFonts w:ascii="Times New Roman" w:hAnsi="Times New Roman" w:cs="Times New Roman"/>
          <w:sz w:val="28"/>
          <w:szCs w:val="28"/>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EB6C2E">
        <w:rPr>
          <w:rFonts w:ascii="Times New Roman" w:hAnsi="Times New Roman" w:cs="Times New Roman"/>
          <w:sz w:val="28"/>
          <w:szCs w:val="28"/>
          <w:lang w:val="en-US"/>
        </w:rPr>
        <w:t>XX</w:t>
      </w:r>
      <w:r w:rsidRPr="00EB6C2E">
        <w:rPr>
          <w:rFonts w:ascii="Times New Roman" w:hAnsi="Times New Roman" w:cs="Times New Roman"/>
          <w:sz w:val="28"/>
          <w:szCs w:val="28"/>
        </w:rPr>
        <w:t xml:space="preserve"> в. (человек и природа, родина, любовь, война, назначение поэзии).</w:t>
      </w:r>
    </w:p>
    <w:p w:rsidR="001409C3" w:rsidRPr="001409C3" w:rsidRDefault="001409C3" w:rsidP="001409C3">
      <w:pPr>
        <w:jc w:val="center"/>
        <w:rPr>
          <w:rFonts w:ascii="Times New Roman" w:hAnsi="Times New Roman" w:cs="Times New Roman"/>
          <w:b/>
          <w:bCs/>
          <w:sz w:val="28"/>
          <w:szCs w:val="28"/>
        </w:rPr>
      </w:pPr>
      <w:bookmarkStart w:id="152" w:name="bookmark221"/>
      <w:r w:rsidRPr="001409C3">
        <w:rPr>
          <w:rFonts w:ascii="Times New Roman" w:hAnsi="Times New Roman" w:cs="Times New Roman"/>
          <w:b/>
          <w:sz w:val="28"/>
          <w:szCs w:val="28"/>
        </w:rPr>
        <w:t>2.2.2.3.</w:t>
      </w:r>
      <w:bookmarkStart w:id="153" w:name="bookmark222"/>
      <w:bookmarkEnd w:id="152"/>
      <w:r w:rsidRPr="001409C3">
        <w:rPr>
          <w:rFonts w:ascii="Times New Roman" w:hAnsi="Times New Roman" w:cs="Times New Roman"/>
          <w:b/>
          <w:sz w:val="28"/>
          <w:szCs w:val="28"/>
        </w:rPr>
        <w:t>Английский язык</w:t>
      </w:r>
    </w:p>
    <w:p w:rsidR="001409C3" w:rsidRPr="001409C3" w:rsidRDefault="001409C3" w:rsidP="001409C3">
      <w:pPr>
        <w:jc w:val="both"/>
        <w:rPr>
          <w:rFonts w:ascii="Times New Roman" w:hAnsi="Times New Roman" w:cs="Times New Roman"/>
          <w:b/>
          <w:bCs/>
          <w:sz w:val="28"/>
          <w:szCs w:val="28"/>
        </w:rPr>
      </w:pPr>
      <w:bookmarkStart w:id="154" w:name="bookmark223"/>
      <w:bookmarkEnd w:id="153"/>
      <w:r w:rsidRPr="001409C3">
        <w:rPr>
          <w:rFonts w:ascii="Times New Roman" w:hAnsi="Times New Roman" w:cs="Times New Roman"/>
          <w:b/>
          <w:sz w:val="28"/>
          <w:szCs w:val="28"/>
        </w:rPr>
        <w:t>Предметное содержание речи</w:t>
      </w:r>
      <w:bookmarkEnd w:id="154"/>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Средства массовой информации и коммуникации (пресса, телевидение, радио, Интернет).</w:t>
      </w:r>
    </w:p>
    <w:p w:rsidR="001409C3" w:rsidRPr="001409C3" w:rsidRDefault="001409C3" w:rsidP="001409C3">
      <w:pPr>
        <w:jc w:val="both"/>
        <w:rPr>
          <w:rFonts w:ascii="Times New Roman" w:hAnsi="Times New Roman" w:cs="Times New Roman"/>
          <w:sz w:val="28"/>
          <w:szCs w:val="28"/>
        </w:rPr>
      </w:pPr>
      <w:proofErr w:type="gramStart"/>
      <w:r w:rsidRPr="001409C3">
        <w:rPr>
          <w:rFonts w:ascii="Times New Roman" w:hAnsi="Times New Roman" w:cs="Times New Roman"/>
          <w:sz w:val="28"/>
          <w:szCs w:val="28"/>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w:t>
      </w:r>
      <w:r w:rsidRPr="001409C3">
        <w:rPr>
          <w:rFonts w:ascii="Times New Roman" w:hAnsi="Times New Roman" w:cs="Times New Roman"/>
          <w:sz w:val="28"/>
          <w:szCs w:val="28"/>
        </w:rPr>
        <w:lastRenderedPageBreak/>
        <w:t>традиции, обычаи), страницы истории, выдающиеся люди, их вклад в науку и мировую культуру.</w:t>
      </w:r>
      <w:proofErr w:type="gramEnd"/>
    </w:p>
    <w:p w:rsidR="001409C3" w:rsidRPr="001409C3" w:rsidRDefault="001409C3" w:rsidP="001409C3">
      <w:pPr>
        <w:jc w:val="both"/>
        <w:rPr>
          <w:rFonts w:ascii="Times New Roman" w:hAnsi="Times New Roman" w:cs="Times New Roman"/>
          <w:b/>
          <w:bCs/>
          <w:sz w:val="28"/>
          <w:szCs w:val="28"/>
        </w:rPr>
      </w:pPr>
      <w:bookmarkStart w:id="155" w:name="bookmark224"/>
      <w:r w:rsidRPr="001409C3">
        <w:rPr>
          <w:rFonts w:ascii="Times New Roman" w:hAnsi="Times New Roman" w:cs="Times New Roman"/>
          <w:b/>
          <w:sz w:val="28"/>
          <w:szCs w:val="28"/>
        </w:rPr>
        <w:t>Виды речевой деятельности/Коммуникативные умения</w:t>
      </w:r>
      <w:bookmarkEnd w:id="155"/>
    </w:p>
    <w:p w:rsidR="001409C3" w:rsidRPr="001409C3" w:rsidRDefault="001409C3" w:rsidP="001409C3">
      <w:pPr>
        <w:jc w:val="both"/>
        <w:rPr>
          <w:rFonts w:ascii="Times New Roman" w:hAnsi="Times New Roman" w:cs="Times New Roman"/>
          <w:b/>
          <w:bCs/>
          <w:i/>
          <w:iCs/>
          <w:sz w:val="28"/>
          <w:szCs w:val="28"/>
        </w:rPr>
      </w:pPr>
      <w:bookmarkStart w:id="156" w:name="bookmark225"/>
      <w:r w:rsidRPr="001409C3">
        <w:rPr>
          <w:rFonts w:ascii="Times New Roman" w:hAnsi="Times New Roman" w:cs="Times New Roman"/>
          <w:sz w:val="28"/>
          <w:szCs w:val="28"/>
        </w:rPr>
        <w:t>Говорение</w:t>
      </w:r>
      <w:bookmarkEnd w:id="156"/>
    </w:p>
    <w:p w:rsidR="001409C3" w:rsidRPr="001409C3" w:rsidRDefault="001409C3" w:rsidP="001409C3">
      <w:pPr>
        <w:jc w:val="both"/>
        <w:rPr>
          <w:rFonts w:ascii="Times New Roman" w:hAnsi="Times New Roman" w:cs="Times New Roman"/>
          <w:i/>
          <w:iCs/>
          <w:sz w:val="28"/>
          <w:szCs w:val="28"/>
        </w:rPr>
      </w:pPr>
      <w:r w:rsidRPr="001409C3">
        <w:rPr>
          <w:rFonts w:ascii="Times New Roman" w:hAnsi="Times New Roman" w:cs="Times New Roman"/>
          <w:sz w:val="28"/>
          <w:szCs w:val="28"/>
        </w:rPr>
        <w:t>Диалогическая речь</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1409C3" w:rsidRPr="001409C3" w:rsidRDefault="001409C3" w:rsidP="001409C3">
      <w:pPr>
        <w:jc w:val="both"/>
        <w:rPr>
          <w:rFonts w:ascii="Times New Roman" w:hAnsi="Times New Roman" w:cs="Times New Roman"/>
          <w:i/>
          <w:iCs/>
          <w:sz w:val="28"/>
          <w:szCs w:val="28"/>
        </w:rPr>
      </w:pPr>
      <w:r w:rsidRPr="001409C3">
        <w:rPr>
          <w:rFonts w:ascii="Times New Roman" w:hAnsi="Times New Roman" w:cs="Times New Roman"/>
          <w:sz w:val="28"/>
          <w:szCs w:val="28"/>
        </w:rPr>
        <w:t>Монологическая речь</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1409C3" w:rsidRPr="001409C3" w:rsidRDefault="001409C3" w:rsidP="001409C3">
      <w:pPr>
        <w:jc w:val="both"/>
        <w:rPr>
          <w:rFonts w:ascii="Times New Roman" w:hAnsi="Times New Roman" w:cs="Times New Roman"/>
          <w:b/>
          <w:bCs/>
          <w:i/>
          <w:iCs/>
          <w:sz w:val="28"/>
          <w:szCs w:val="28"/>
        </w:rPr>
      </w:pPr>
      <w:bookmarkStart w:id="157" w:name="bookmark226"/>
      <w:r w:rsidRPr="001409C3">
        <w:rPr>
          <w:rFonts w:ascii="Times New Roman" w:hAnsi="Times New Roman" w:cs="Times New Roman"/>
          <w:sz w:val="28"/>
          <w:szCs w:val="28"/>
        </w:rPr>
        <w:t>Аудирование</w:t>
      </w:r>
      <w:bookmarkEnd w:id="157"/>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Жанры текстов: прагматические, публицистические.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1409C3">
        <w:rPr>
          <w:rFonts w:ascii="Times New Roman" w:hAnsi="Times New Roman" w:cs="Times New Roman"/>
          <w:sz w:val="28"/>
          <w:szCs w:val="28"/>
        </w:rPr>
        <w:t>изученными</w:t>
      </w:r>
      <w:proofErr w:type="gramEnd"/>
      <w:r w:rsidRPr="001409C3">
        <w:rPr>
          <w:rFonts w:ascii="Times New Roman" w:hAnsi="Times New Roman" w:cs="Times New Roman"/>
          <w:sz w:val="28"/>
          <w:szCs w:val="28"/>
        </w:rPr>
        <w:t xml:space="preserve"> и некоторое </w:t>
      </w:r>
      <w:r w:rsidRPr="001409C3">
        <w:rPr>
          <w:rFonts w:ascii="Times New Roman" w:hAnsi="Times New Roman" w:cs="Times New Roman"/>
          <w:sz w:val="28"/>
          <w:szCs w:val="28"/>
        </w:rPr>
        <w:lastRenderedPageBreak/>
        <w:t>количество незнакомых языковых явлений. Время звучания текстов для аудирования — до 2 мин.</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1409C3" w:rsidRPr="001409C3" w:rsidRDefault="001409C3" w:rsidP="001409C3">
      <w:pPr>
        <w:jc w:val="both"/>
        <w:rPr>
          <w:rFonts w:ascii="Times New Roman" w:hAnsi="Times New Roman" w:cs="Times New Roman"/>
          <w:b/>
          <w:bCs/>
          <w:i/>
          <w:iCs/>
          <w:sz w:val="28"/>
          <w:szCs w:val="28"/>
        </w:rPr>
      </w:pPr>
      <w:bookmarkStart w:id="158" w:name="bookmark227"/>
      <w:r w:rsidRPr="001409C3">
        <w:rPr>
          <w:rFonts w:ascii="Times New Roman" w:hAnsi="Times New Roman" w:cs="Times New Roman"/>
          <w:sz w:val="28"/>
          <w:szCs w:val="28"/>
        </w:rPr>
        <w:t>Чтение</w:t>
      </w:r>
      <w:bookmarkEnd w:id="158"/>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Жанры текстов: научно-популярные, публицистические, художественные, прагматические.</w:t>
      </w:r>
    </w:p>
    <w:p w:rsidR="001409C3" w:rsidRPr="001409C3" w:rsidRDefault="001409C3" w:rsidP="001409C3">
      <w:pPr>
        <w:jc w:val="both"/>
        <w:rPr>
          <w:rFonts w:ascii="Times New Roman" w:hAnsi="Times New Roman" w:cs="Times New Roman"/>
          <w:sz w:val="28"/>
          <w:szCs w:val="28"/>
        </w:rPr>
      </w:pPr>
      <w:proofErr w:type="gramStart"/>
      <w:r w:rsidRPr="001409C3">
        <w:rPr>
          <w:rFonts w:ascii="Times New Roman" w:hAnsi="Times New Roman" w:cs="Times New Roman"/>
          <w:sz w:val="28"/>
          <w:szCs w:val="28"/>
        </w:rPr>
        <w:t>Типы текстов: статья, интервью, рассказ, объявление, рецепт, меню, проспект, реклама, стихотворение и др.</w:t>
      </w:r>
      <w:proofErr w:type="gramEnd"/>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Независимо от вида чтения возможно использование двуязычного словаря.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Чтение с пониманием основного с</w:t>
      </w:r>
      <w:r w:rsidR="00A00E13">
        <w:rPr>
          <w:rFonts w:ascii="Times New Roman" w:hAnsi="Times New Roman" w:cs="Times New Roman"/>
          <w:sz w:val="28"/>
          <w:szCs w:val="28"/>
        </w:rPr>
        <w:t>одержания осуществляется на нес</w:t>
      </w:r>
      <w:r w:rsidRPr="001409C3">
        <w:rPr>
          <w:rFonts w:ascii="Times New Roman" w:hAnsi="Times New Roman" w:cs="Times New Roman"/>
          <w:sz w:val="28"/>
          <w:szCs w:val="28"/>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1409C3">
        <w:rPr>
          <w:rFonts w:ascii="Times New Roman" w:hAnsi="Times New Roman" w:cs="Times New Roman"/>
          <w:sz w:val="28"/>
          <w:szCs w:val="28"/>
        </w:rPr>
        <w:t>для</w:t>
      </w:r>
      <w:proofErr w:type="gramEnd"/>
      <w:r w:rsidRPr="001409C3">
        <w:rPr>
          <w:rFonts w:ascii="Times New Roman" w:hAnsi="Times New Roman" w:cs="Times New Roman"/>
          <w:sz w:val="28"/>
          <w:szCs w:val="28"/>
        </w:rPr>
        <w:t xml:space="preserve"> обучающихся. Объём текста для чтения — около 350 слов.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1409C3" w:rsidRPr="001409C3" w:rsidRDefault="001409C3" w:rsidP="001409C3">
      <w:pPr>
        <w:jc w:val="both"/>
        <w:rPr>
          <w:rFonts w:ascii="Times New Roman" w:hAnsi="Times New Roman" w:cs="Times New Roman"/>
          <w:b/>
          <w:bCs/>
          <w:i/>
          <w:iCs/>
          <w:sz w:val="28"/>
          <w:szCs w:val="28"/>
        </w:rPr>
      </w:pPr>
      <w:bookmarkStart w:id="159" w:name="bookmark228"/>
      <w:r w:rsidRPr="001409C3">
        <w:rPr>
          <w:rFonts w:ascii="Times New Roman" w:hAnsi="Times New Roman" w:cs="Times New Roman"/>
          <w:sz w:val="28"/>
          <w:szCs w:val="28"/>
        </w:rPr>
        <w:t>Письменная речь</w:t>
      </w:r>
      <w:bookmarkEnd w:id="159"/>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Дальнейшее развитие и совершенствование письменной речи, а именно умений: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заполнять формуляры, бланки (указывать имя, фамилию, пол, гражданство, адрес);</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1409C3" w:rsidRPr="001409C3" w:rsidRDefault="001409C3" w:rsidP="001409C3">
      <w:pPr>
        <w:jc w:val="both"/>
        <w:rPr>
          <w:rFonts w:ascii="Times New Roman" w:hAnsi="Times New Roman" w:cs="Times New Roman"/>
          <w:b/>
          <w:bCs/>
          <w:sz w:val="28"/>
          <w:szCs w:val="28"/>
        </w:rPr>
      </w:pPr>
      <w:bookmarkStart w:id="160" w:name="bookmark229"/>
      <w:r w:rsidRPr="001409C3">
        <w:rPr>
          <w:rFonts w:ascii="Times New Roman" w:hAnsi="Times New Roman" w:cs="Times New Roman"/>
          <w:b/>
          <w:sz w:val="28"/>
          <w:szCs w:val="28"/>
        </w:rPr>
        <w:t>Языковые знания и навыки</w:t>
      </w:r>
      <w:bookmarkEnd w:id="160"/>
    </w:p>
    <w:p w:rsidR="001409C3" w:rsidRPr="001409C3" w:rsidRDefault="001409C3" w:rsidP="001409C3">
      <w:pPr>
        <w:jc w:val="both"/>
        <w:rPr>
          <w:rFonts w:ascii="Times New Roman" w:hAnsi="Times New Roman" w:cs="Times New Roman"/>
          <w:b/>
          <w:bCs/>
          <w:i/>
          <w:iCs/>
          <w:sz w:val="28"/>
          <w:szCs w:val="28"/>
        </w:rPr>
      </w:pPr>
      <w:bookmarkStart w:id="161" w:name="bookmark230"/>
      <w:r w:rsidRPr="001409C3">
        <w:rPr>
          <w:rFonts w:ascii="Times New Roman" w:hAnsi="Times New Roman" w:cs="Times New Roman"/>
          <w:sz w:val="28"/>
          <w:szCs w:val="28"/>
        </w:rPr>
        <w:t>Орфография</w:t>
      </w:r>
      <w:bookmarkEnd w:id="161"/>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1409C3" w:rsidRPr="001409C3" w:rsidRDefault="001409C3" w:rsidP="001409C3">
      <w:pPr>
        <w:jc w:val="both"/>
        <w:rPr>
          <w:rFonts w:ascii="Times New Roman" w:hAnsi="Times New Roman" w:cs="Times New Roman"/>
          <w:b/>
          <w:bCs/>
          <w:i/>
          <w:iCs/>
          <w:sz w:val="28"/>
          <w:szCs w:val="28"/>
        </w:rPr>
      </w:pPr>
      <w:bookmarkStart w:id="162" w:name="bookmark231"/>
      <w:r w:rsidRPr="001409C3">
        <w:rPr>
          <w:rFonts w:ascii="Times New Roman" w:hAnsi="Times New Roman" w:cs="Times New Roman"/>
          <w:sz w:val="28"/>
          <w:szCs w:val="28"/>
        </w:rPr>
        <w:t>Фонетическая сторона речи</w:t>
      </w:r>
      <w:bookmarkEnd w:id="162"/>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1409C3" w:rsidRPr="001409C3" w:rsidRDefault="001409C3" w:rsidP="001409C3">
      <w:pPr>
        <w:jc w:val="both"/>
        <w:rPr>
          <w:rFonts w:ascii="Times New Roman" w:hAnsi="Times New Roman" w:cs="Times New Roman"/>
          <w:b/>
          <w:bCs/>
          <w:i/>
          <w:iCs/>
          <w:sz w:val="28"/>
          <w:szCs w:val="28"/>
        </w:rPr>
      </w:pPr>
      <w:bookmarkStart w:id="163" w:name="bookmark232"/>
      <w:r w:rsidRPr="001409C3">
        <w:rPr>
          <w:rFonts w:ascii="Times New Roman" w:hAnsi="Times New Roman" w:cs="Times New Roman"/>
          <w:sz w:val="28"/>
          <w:szCs w:val="28"/>
        </w:rPr>
        <w:t>Лексическая сторона речи</w:t>
      </w:r>
      <w:bookmarkEnd w:id="163"/>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409C3" w:rsidRPr="001409C3" w:rsidRDefault="001409C3" w:rsidP="001409C3">
      <w:pPr>
        <w:jc w:val="both"/>
        <w:rPr>
          <w:rFonts w:ascii="Times New Roman" w:hAnsi="Times New Roman" w:cs="Times New Roman"/>
          <w:b/>
          <w:bCs/>
          <w:i/>
          <w:iCs/>
          <w:sz w:val="28"/>
          <w:szCs w:val="28"/>
        </w:rPr>
      </w:pPr>
      <w:bookmarkStart w:id="164" w:name="bookmark233"/>
      <w:r w:rsidRPr="001409C3">
        <w:rPr>
          <w:rFonts w:ascii="Times New Roman" w:hAnsi="Times New Roman" w:cs="Times New Roman"/>
          <w:sz w:val="28"/>
          <w:szCs w:val="28"/>
        </w:rPr>
        <w:t>Грамматическая сторона речи</w:t>
      </w:r>
      <w:bookmarkEnd w:id="164"/>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Знание признаков и навыки распознавания и употребления в речи глаголов в наиболее употребительных временных формах действительного и </w:t>
      </w:r>
      <w:r w:rsidRPr="001409C3">
        <w:rPr>
          <w:rFonts w:ascii="Times New Roman" w:hAnsi="Times New Roman" w:cs="Times New Roman"/>
          <w:sz w:val="28"/>
          <w:szCs w:val="28"/>
        </w:rPr>
        <w:lastRenderedPageBreak/>
        <w:t>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w:t>
      </w:r>
      <w:r w:rsidR="00A00E13">
        <w:rPr>
          <w:rFonts w:ascii="Times New Roman" w:hAnsi="Times New Roman" w:cs="Times New Roman"/>
          <w:sz w:val="28"/>
          <w:szCs w:val="28"/>
        </w:rPr>
        <w:t>агательных, наречий, степе</w:t>
      </w:r>
      <w:r w:rsidRPr="001409C3">
        <w:rPr>
          <w:rFonts w:ascii="Times New Roman" w:hAnsi="Times New Roman" w:cs="Times New Roman"/>
          <w:sz w:val="28"/>
          <w:szCs w:val="28"/>
        </w:rPr>
        <w:t>ней сравнения прилагательных и наречий, предлогов, количественных и порядковых числительных.</w:t>
      </w:r>
    </w:p>
    <w:p w:rsidR="001409C3" w:rsidRPr="001409C3" w:rsidRDefault="001409C3" w:rsidP="001409C3">
      <w:pPr>
        <w:jc w:val="both"/>
        <w:rPr>
          <w:rFonts w:ascii="Times New Roman" w:hAnsi="Times New Roman" w:cs="Times New Roman"/>
          <w:b/>
          <w:bCs/>
          <w:sz w:val="28"/>
          <w:szCs w:val="28"/>
        </w:rPr>
      </w:pPr>
      <w:bookmarkStart w:id="165" w:name="bookmark234"/>
      <w:r w:rsidRPr="001409C3">
        <w:rPr>
          <w:rFonts w:ascii="Times New Roman" w:hAnsi="Times New Roman" w:cs="Times New Roman"/>
          <w:b/>
          <w:sz w:val="28"/>
          <w:szCs w:val="28"/>
        </w:rPr>
        <w:t>Социокультурные знания и умения</w:t>
      </w:r>
      <w:bookmarkEnd w:id="165"/>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Это предполагает овладение: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знаниями о значении родного и иностранного языков в современном мире;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409C3" w:rsidRPr="001409C3" w:rsidRDefault="001409C3" w:rsidP="001409C3">
      <w:pPr>
        <w:jc w:val="both"/>
        <w:rPr>
          <w:rFonts w:ascii="Times New Roman" w:hAnsi="Times New Roman" w:cs="Times New Roman"/>
          <w:b/>
          <w:bCs/>
          <w:sz w:val="28"/>
          <w:szCs w:val="28"/>
        </w:rPr>
      </w:pPr>
      <w:bookmarkStart w:id="166" w:name="bookmark235"/>
      <w:r w:rsidRPr="001409C3">
        <w:rPr>
          <w:rFonts w:ascii="Times New Roman" w:hAnsi="Times New Roman" w:cs="Times New Roman"/>
          <w:b/>
          <w:sz w:val="28"/>
          <w:szCs w:val="28"/>
        </w:rPr>
        <w:t>Компенсаторные умения</w:t>
      </w:r>
      <w:bookmarkEnd w:id="166"/>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Совершенствуются умения: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переспрашивать, просить повторить, уточняя значение незнакомых слов;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 прогнозировать содержание текста на основе заголовка, предварительно поставленных вопросов;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использовать синонимы, антонимы, описания понятия при дефиците языковых средств.</w:t>
      </w:r>
    </w:p>
    <w:p w:rsidR="001409C3" w:rsidRPr="001409C3" w:rsidRDefault="001409C3" w:rsidP="001409C3">
      <w:pPr>
        <w:jc w:val="both"/>
        <w:rPr>
          <w:rFonts w:ascii="Times New Roman" w:hAnsi="Times New Roman" w:cs="Times New Roman"/>
          <w:b/>
          <w:bCs/>
          <w:sz w:val="28"/>
          <w:szCs w:val="28"/>
        </w:rPr>
      </w:pPr>
      <w:bookmarkStart w:id="167" w:name="bookmark236"/>
      <w:r w:rsidRPr="001409C3">
        <w:rPr>
          <w:rFonts w:ascii="Times New Roman" w:hAnsi="Times New Roman" w:cs="Times New Roman"/>
          <w:b/>
          <w:sz w:val="28"/>
          <w:szCs w:val="28"/>
        </w:rPr>
        <w:t>Общеучебные умения и универсальные способы деятельности</w:t>
      </w:r>
      <w:bookmarkEnd w:id="167"/>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Формируются и совершенствуются умения: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работать с прослушанным/прочит</w:t>
      </w:r>
      <w:r w:rsidR="00A00E13">
        <w:rPr>
          <w:rFonts w:ascii="Times New Roman" w:hAnsi="Times New Roman" w:cs="Times New Roman"/>
          <w:sz w:val="28"/>
          <w:szCs w:val="28"/>
        </w:rPr>
        <w:t>анным текстом: извлечение основ</w:t>
      </w:r>
      <w:r w:rsidRPr="001409C3">
        <w:rPr>
          <w:rFonts w:ascii="Times New Roman" w:hAnsi="Times New Roman" w:cs="Times New Roman"/>
          <w:sz w:val="28"/>
          <w:szCs w:val="28"/>
        </w:rPr>
        <w:t>ной, запрашиваемой или нужной информации, извлечение полной и точной информации;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1409C3" w:rsidRPr="001409C3" w:rsidRDefault="001409C3" w:rsidP="001409C3">
      <w:pPr>
        <w:jc w:val="both"/>
        <w:rPr>
          <w:rFonts w:ascii="Times New Roman" w:hAnsi="Times New Roman" w:cs="Times New Roman"/>
          <w:sz w:val="28"/>
          <w:szCs w:val="28"/>
        </w:rPr>
      </w:pPr>
      <w:proofErr w:type="gramStart"/>
      <w:r w:rsidRPr="001409C3">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самостоятельно работать, рационально организовывая свой труд в классе и дома.</w:t>
      </w:r>
    </w:p>
    <w:p w:rsidR="001409C3" w:rsidRPr="001409C3" w:rsidRDefault="001409C3" w:rsidP="001409C3">
      <w:pPr>
        <w:jc w:val="both"/>
        <w:rPr>
          <w:rFonts w:ascii="Times New Roman" w:hAnsi="Times New Roman" w:cs="Times New Roman"/>
          <w:b/>
          <w:bCs/>
          <w:sz w:val="28"/>
          <w:szCs w:val="28"/>
        </w:rPr>
      </w:pPr>
      <w:bookmarkStart w:id="168" w:name="bookmark237"/>
      <w:r w:rsidRPr="001409C3">
        <w:rPr>
          <w:rFonts w:ascii="Times New Roman" w:hAnsi="Times New Roman" w:cs="Times New Roman"/>
          <w:b/>
          <w:sz w:val="28"/>
          <w:szCs w:val="28"/>
        </w:rPr>
        <w:t>Специальные учебные умения</w:t>
      </w:r>
      <w:bookmarkEnd w:id="168"/>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Формируются и совершенствуются умения: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находить ключевые слова и социокультурные реалии при работе с текстом;</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семантизировать слова на основе языковой догадки;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осуществлять словообразовательный анализ;</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выборочно использовать перевод;</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пользоваться двуязычным и толковым словарями;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участвовать в проектной деятельности межпредметного характера.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Содержание курса по конкретному иностранному языку даётся на примере английского языка.</w:t>
      </w:r>
    </w:p>
    <w:p w:rsidR="001409C3" w:rsidRPr="001409C3" w:rsidRDefault="001409C3" w:rsidP="001409C3">
      <w:pPr>
        <w:jc w:val="both"/>
        <w:rPr>
          <w:rFonts w:ascii="Times New Roman" w:hAnsi="Times New Roman" w:cs="Times New Roman"/>
          <w:b/>
          <w:bCs/>
          <w:sz w:val="28"/>
          <w:szCs w:val="28"/>
        </w:rPr>
      </w:pPr>
      <w:bookmarkStart w:id="169" w:name="bookmark238"/>
      <w:r w:rsidRPr="001409C3">
        <w:rPr>
          <w:rFonts w:ascii="Times New Roman" w:hAnsi="Times New Roman" w:cs="Times New Roman"/>
          <w:b/>
          <w:sz w:val="28"/>
          <w:szCs w:val="28"/>
        </w:rPr>
        <w:t>Языковые средства</w:t>
      </w:r>
      <w:bookmarkEnd w:id="169"/>
    </w:p>
    <w:p w:rsidR="001409C3" w:rsidRPr="001409C3" w:rsidRDefault="001409C3" w:rsidP="001409C3">
      <w:pPr>
        <w:jc w:val="both"/>
        <w:rPr>
          <w:rFonts w:ascii="Times New Roman" w:hAnsi="Times New Roman" w:cs="Times New Roman"/>
          <w:b/>
          <w:bCs/>
          <w:i/>
          <w:iCs/>
          <w:sz w:val="28"/>
          <w:szCs w:val="28"/>
        </w:rPr>
      </w:pPr>
      <w:bookmarkStart w:id="170" w:name="bookmark239"/>
      <w:r w:rsidRPr="001409C3">
        <w:rPr>
          <w:rFonts w:ascii="Times New Roman" w:hAnsi="Times New Roman" w:cs="Times New Roman"/>
          <w:sz w:val="28"/>
          <w:szCs w:val="28"/>
        </w:rPr>
        <w:t>Лексическая сторона речи</w:t>
      </w:r>
      <w:bookmarkEnd w:id="170"/>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Основные способы словообразования: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1) аффиксация:</w:t>
      </w:r>
    </w:p>
    <w:p w:rsidR="001409C3" w:rsidRPr="00455CC0"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w:t>
      </w:r>
      <w:r w:rsidRPr="001409C3">
        <w:rPr>
          <w:rFonts w:ascii="Times New Roman" w:hAnsi="Times New Roman" w:cs="Times New Roman"/>
          <w:sz w:val="28"/>
          <w:szCs w:val="28"/>
          <w:lang w:val="en-US"/>
        </w:rPr>
        <w:t> </w:t>
      </w:r>
      <w:r w:rsidRPr="001409C3">
        <w:rPr>
          <w:rFonts w:ascii="Times New Roman" w:hAnsi="Times New Roman" w:cs="Times New Roman"/>
          <w:sz w:val="28"/>
          <w:szCs w:val="28"/>
        </w:rPr>
        <w:t>глаголов</w:t>
      </w:r>
      <w:r w:rsidRPr="00455CC0">
        <w:rPr>
          <w:rFonts w:ascii="Times New Roman" w:hAnsi="Times New Roman" w:cs="Times New Roman"/>
          <w:sz w:val="28"/>
          <w:szCs w:val="28"/>
        </w:rPr>
        <w:t xml:space="preserve">: </w:t>
      </w:r>
      <w:r w:rsidRPr="001409C3">
        <w:rPr>
          <w:rFonts w:ascii="Times New Roman" w:hAnsi="Times New Roman" w:cs="Times New Roman"/>
          <w:sz w:val="28"/>
          <w:szCs w:val="28"/>
          <w:lang w:val="en-US"/>
        </w:rPr>
        <w:t>dis</w:t>
      </w:r>
      <w:r w:rsidRPr="00455CC0">
        <w:rPr>
          <w:rFonts w:ascii="Times New Roman" w:hAnsi="Times New Roman" w:cs="Times New Roman"/>
          <w:sz w:val="28"/>
          <w:szCs w:val="28"/>
        </w:rPr>
        <w:t>- (</w:t>
      </w:r>
      <w:r w:rsidRPr="001409C3">
        <w:rPr>
          <w:rFonts w:ascii="Times New Roman" w:hAnsi="Times New Roman" w:cs="Times New Roman"/>
          <w:sz w:val="28"/>
          <w:szCs w:val="28"/>
          <w:lang w:val="en-US"/>
        </w:rPr>
        <w:t>disagree</w:t>
      </w:r>
      <w:r w:rsidRPr="00455CC0">
        <w:rPr>
          <w:rFonts w:ascii="Times New Roman" w:hAnsi="Times New Roman" w:cs="Times New Roman"/>
          <w:sz w:val="28"/>
          <w:szCs w:val="28"/>
        </w:rPr>
        <w:t xml:space="preserve">), </w:t>
      </w:r>
      <w:r w:rsidRPr="001409C3">
        <w:rPr>
          <w:rFonts w:ascii="Times New Roman" w:hAnsi="Times New Roman" w:cs="Times New Roman"/>
          <w:sz w:val="28"/>
          <w:szCs w:val="28"/>
          <w:lang w:val="en-US"/>
        </w:rPr>
        <w:t>mis</w:t>
      </w:r>
      <w:r w:rsidRPr="00455CC0">
        <w:rPr>
          <w:rFonts w:ascii="Times New Roman" w:hAnsi="Times New Roman" w:cs="Times New Roman"/>
          <w:sz w:val="28"/>
          <w:szCs w:val="28"/>
        </w:rPr>
        <w:t>- (</w:t>
      </w:r>
      <w:r w:rsidRPr="001409C3">
        <w:rPr>
          <w:rFonts w:ascii="Times New Roman" w:hAnsi="Times New Roman" w:cs="Times New Roman"/>
          <w:sz w:val="28"/>
          <w:szCs w:val="28"/>
          <w:lang w:val="en-US"/>
        </w:rPr>
        <w:t>misunderstand</w:t>
      </w:r>
      <w:r w:rsidRPr="00455CC0">
        <w:rPr>
          <w:rFonts w:ascii="Times New Roman" w:hAnsi="Times New Roman" w:cs="Times New Roman"/>
          <w:sz w:val="28"/>
          <w:szCs w:val="28"/>
        </w:rPr>
        <w:t xml:space="preserve">), </w:t>
      </w:r>
      <w:r w:rsidRPr="001409C3">
        <w:rPr>
          <w:rFonts w:ascii="Times New Roman" w:hAnsi="Times New Roman" w:cs="Times New Roman"/>
          <w:sz w:val="28"/>
          <w:szCs w:val="28"/>
          <w:lang w:val="en-US"/>
        </w:rPr>
        <w:t>re</w:t>
      </w:r>
      <w:r w:rsidRPr="00455CC0">
        <w:rPr>
          <w:rFonts w:ascii="Times New Roman" w:hAnsi="Times New Roman" w:cs="Times New Roman"/>
          <w:sz w:val="28"/>
          <w:szCs w:val="28"/>
        </w:rPr>
        <w:t>- (</w:t>
      </w:r>
      <w:r w:rsidRPr="001409C3">
        <w:rPr>
          <w:rFonts w:ascii="Times New Roman" w:hAnsi="Times New Roman" w:cs="Times New Roman"/>
          <w:sz w:val="28"/>
          <w:szCs w:val="28"/>
          <w:lang w:val="en-US"/>
        </w:rPr>
        <w:t>rewrite</w:t>
      </w:r>
      <w:r w:rsidRPr="00455CC0">
        <w:rPr>
          <w:rFonts w:ascii="Times New Roman" w:hAnsi="Times New Roman" w:cs="Times New Roman"/>
          <w:sz w:val="28"/>
          <w:szCs w:val="28"/>
        </w:rPr>
        <w:t>); -</w:t>
      </w:r>
      <w:r w:rsidRPr="001409C3">
        <w:rPr>
          <w:rFonts w:ascii="Times New Roman" w:hAnsi="Times New Roman" w:cs="Times New Roman"/>
          <w:sz w:val="28"/>
          <w:szCs w:val="28"/>
          <w:lang w:val="en-US"/>
        </w:rPr>
        <w:t>ize</w:t>
      </w:r>
      <w:r w:rsidRPr="00455CC0">
        <w:rPr>
          <w:rFonts w:ascii="Times New Roman" w:hAnsi="Times New Roman" w:cs="Times New Roman"/>
          <w:sz w:val="28"/>
          <w:szCs w:val="28"/>
        </w:rPr>
        <w:t>/-</w:t>
      </w:r>
      <w:r w:rsidRPr="001409C3">
        <w:rPr>
          <w:rFonts w:ascii="Times New Roman" w:hAnsi="Times New Roman" w:cs="Times New Roman"/>
          <w:sz w:val="28"/>
          <w:szCs w:val="28"/>
          <w:lang w:val="en-US"/>
        </w:rPr>
        <w:t>ise</w:t>
      </w:r>
      <w:r w:rsidRPr="00455CC0">
        <w:rPr>
          <w:rFonts w:ascii="Times New Roman" w:hAnsi="Times New Roman" w:cs="Times New Roman"/>
          <w:sz w:val="28"/>
          <w:szCs w:val="28"/>
        </w:rPr>
        <w:t xml:space="preserve"> (</w:t>
      </w:r>
      <w:r w:rsidRPr="001409C3">
        <w:rPr>
          <w:rFonts w:ascii="Times New Roman" w:hAnsi="Times New Roman" w:cs="Times New Roman"/>
          <w:sz w:val="28"/>
          <w:szCs w:val="28"/>
          <w:lang w:val="en-US"/>
        </w:rPr>
        <w:t>organize</w:t>
      </w:r>
      <w:r w:rsidRPr="00455CC0">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lang w:val="en-US"/>
        </w:rPr>
        <w:t>• </w:t>
      </w:r>
      <w:proofErr w:type="gramStart"/>
      <w:r w:rsidRPr="001409C3">
        <w:rPr>
          <w:rFonts w:ascii="Times New Roman" w:hAnsi="Times New Roman" w:cs="Times New Roman"/>
          <w:sz w:val="28"/>
          <w:szCs w:val="28"/>
        </w:rPr>
        <w:t>существительных</w:t>
      </w:r>
      <w:proofErr w:type="gramEnd"/>
      <w:r w:rsidRPr="001409C3">
        <w:rPr>
          <w:rFonts w:ascii="Times New Roman" w:hAnsi="Times New Roman" w:cs="Times New Roman"/>
          <w:sz w:val="28"/>
          <w:szCs w:val="28"/>
          <w:lang w:val="en-US"/>
        </w:rPr>
        <w:t>: -sion/-tion (conclusion/celebration), -ance/-ence (performance/influence), -ment (environment), -ity (possibility), -ness (kindness), -ship (friendship), -ist (optimist), -ing (meeting);</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lang w:val="en-US"/>
        </w:rPr>
        <w:t>• </w:t>
      </w:r>
      <w:r w:rsidRPr="001409C3">
        <w:rPr>
          <w:rFonts w:ascii="Times New Roman" w:hAnsi="Times New Roman" w:cs="Times New Roman"/>
          <w:sz w:val="28"/>
          <w:szCs w:val="28"/>
        </w:rPr>
        <w:t>прилагательных</w:t>
      </w:r>
      <w:r w:rsidRPr="001409C3">
        <w:rPr>
          <w:rFonts w:ascii="Times New Roman" w:hAnsi="Times New Roman" w:cs="Times New Roman"/>
          <w:sz w:val="28"/>
          <w:szCs w:val="28"/>
          <w:lang w:val="en-US"/>
        </w:rPr>
        <w:t>: un- (unpleasant), im-/in- (impolite / independent), inter- (international); -y (busy), -ly (lovely), -ful (careful), -al (historical), -ic (scientific), -ian/-an (Russian), -ing (loving); -ous (dangerous), -able/-ible (enjoyab-le/responsible), -less (harmless), -ive (native);</w:t>
      </w:r>
    </w:p>
    <w:p w:rsidR="001409C3" w:rsidRPr="00455CC0"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lang w:val="en-US"/>
        </w:rPr>
        <w:t>• </w:t>
      </w:r>
      <w:proofErr w:type="gramStart"/>
      <w:r w:rsidRPr="001409C3">
        <w:rPr>
          <w:rFonts w:ascii="Times New Roman" w:hAnsi="Times New Roman" w:cs="Times New Roman"/>
          <w:sz w:val="28"/>
          <w:szCs w:val="28"/>
        </w:rPr>
        <w:t>наречий</w:t>
      </w:r>
      <w:proofErr w:type="gramEnd"/>
      <w:r w:rsidRPr="00455CC0">
        <w:rPr>
          <w:rFonts w:ascii="Times New Roman" w:hAnsi="Times New Roman" w:cs="Times New Roman"/>
          <w:sz w:val="28"/>
          <w:szCs w:val="28"/>
          <w:lang w:val="en-US"/>
        </w:rPr>
        <w:t xml:space="preserve">: </w:t>
      </w:r>
      <w:r w:rsidRPr="001409C3">
        <w:rPr>
          <w:rFonts w:ascii="Times New Roman" w:hAnsi="Times New Roman" w:cs="Times New Roman"/>
          <w:sz w:val="28"/>
          <w:szCs w:val="28"/>
          <w:lang w:val="en-US"/>
        </w:rPr>
        <w:t>-ly (usually);</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lang w:val="en-US"/>
        </w:rPr>
        <w:t>• </w:t>
      </w:r>
      <w:proofErr w:type="gramStart"/>
      <w:r w:rsidRPr="001409C3">
        <w:rPr>
          <w:rFonts w:ascii="Times New Roman" w:hAnsi="Times New Roman" w:cs="Times New Roman"/>
          <w:sz w:val="28"/>
          <w:szCs w:val="28"/>
        </w:rPr>
        <w:t>числительных</w:t>
      </w:r>
      <w:proofErr w:type="gramEnd"/>
      <w:r w:rsidRPr="001409C3">
        <w:rPr>
          <w:rFonts w:ascii="Times New Roman" w:hAnsi="Times New Roman" w:cs="Times New Roman"/>
          <w:sz w:val="28"/>
          <w:szCs w:val="28"/>
          <w:lang w:val="en-US"/>
        </w:rPr>
        <w:t>: -teen (fifteen), -ty (seventy), -th (sixth);</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2) словосложение: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w:t>
      </w:r>
      <w:r w:rsidRPr="001409C3">
        <w:rPr>
          <w:rFonts w:ascii="Times New Roman" w:hAnsi="Times New Roman" w:cs="Times New Roman"/>
          <w:sz w:val="28"/>
          <w:szCs w:val="28"/>
          <w:lang w:val="en-US"/>
        </w:rPr>
        <w:t> </w:t>
      </w:r>
      <w:r w:rsidRPr="001409C3">
        <w:rPr>
          <w:rFonts w:ascii="Times New Roman" w:hAnsi="Times New Roman" w:cs="Times New Roman"/>
          <w:sz w:val="28"/>
          <w:szCs w:val="28"/>
        </w:rPr>
        <w:t xml:space="preserve">существительное + </w:t>
      </w:r>
      <w:proofErr w:type="gramStart"/>
      <w:r w:rsidRPr="001409C3">
        <w:rPr>
          <w:rFonts w:ascii="Times New Roman" w:hAnsi="Times New Roman" w:cs="Times New Roman"/>
          <w:sz w:val="28"/>
          <w:szCs w:val="28"/>
        </w:rPr>
        <w:t>существительное</w:t>
      </w:r>
      <w:proofErr w:type="gramEnd"/>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policeman</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w:t>
      </w:r>
      <w:r w:rsidRPr="001409C3">
        <w:rPr>
          <w:rFonts w:ascii="Times New Roman" w:hAnsi="Times New Roman" w:cs="Times New Roman"/>
          <w:sz w:val="28"/>
          <w:szCs w:val="28"/>
          <w:lang w:val="en-US"/>
        </w:rPr>
        <w:t> </w:t>
      </w:r>
      <w:r w:rsidRPr="001409C3">
        <w:rPr>
          <w:rFonts w:ascii="Times New Roman" w:hAnsi="Times New Roman" w:cs="Times New Roman"/>
          <w:sz w:val="28"/>
          <w:szCs w:val="28"/>
        </w:rPr>
        <w:t xml:space="preserve">прилагательное + </w:t>
      </w:r>
      <w:proofErr w:type="gramStart"/>
      <w:r w:rsidRPr="001409C3">
        <w:rPr>
          <w:rFonts w:ascii="Times New Roman" w:hAnsi="Times New Roman" w:cs="Times New Roman"/>
          <w:sz w:val="28"/>
          <w:szCs w:val="28"/>
        </w:rPr>
        <w:t>прилагательное</w:t>
      </w:r>
      <w:proofErr w:type="gramEnd"/>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well</w:t>
      </w:r>
      <w:r w:rsidRPr="001409C3">
        <w:rPr>
          <w:rFonts w:ascii="Times New Roman" w:hAnsi="Times New Roman" w:cs="Times New Roman"/>
          <w:sz w:val="28"/>
          <w:szCs w:val="28"/>
        </w:rPr>
        <w:t>-</w:t>
      </w:r>
      <w:r w:rsidRPr="001409C3">
        <w:rPr>
          <w:rFonts w:ascii="Times New Roman" w:hAnsi="Times New Roman" w:cs="Times New Roman"/>
          <w:sz w:val="28"/>
          <w:szCs w:val="28"/>
          <w:lang w:val="en-US"/>
        </w:rPr>
        <w:t>known</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w:t>
      </w:r>
      <w:r w:rsidRPr="001409C3">
        <w:rPr>
          <w:rFonts w:ascii="Times New Roman" w:hAnsi="Times New Roman" w:cs="Times New Roman"/>
          <w:sz w:val="28"/>
          <w:szCs w:val="28"/>
          <w:lang w:val="en-US"/>
        </w:rPr>
        <w:t> </w:t>
      </w:r>
      <w:r w:rsidRPr="001409C3">
        <w:rPr>
          <w:rFonts w:ascii="Times New Roman" w:hAnsi="Times New Roman" w:cs="Times New Roman"/>
          <w:sz w:val="28"/>
          <w:szCs w:val="28"/>
        </w:rPr>
        <w:t>прилагательное + существительное (</w:t>
      </w:r>
      <w:r w:rsidRPr="001409C3">
        <w:rPr>
          <w:rFonts w:ascii="Times New Roman" w:hAnsi="Times New Roman" w:cs="Times New Roman"/>
          <w:sz w:val="28"/>
          <w:szCs w:val="28"/>
          <w:lang w:val="en-US"/>
        </w:rPr>
        <w:t>blackboard</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3) конверсия: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w:t>
      </w:r>
      <w:r w:rsidRPr="001409C3">
        <w:rPr>
          <w:rFonts w:ascii="Times New Roman" w:hAnsi="Times New Roman" w:cs="Times New Roman"/>
          <w:sz w:val="28"/>
          <w:szCs w:val="28"/>
          <w:lang w:val="en-US"/>
        </w:rPr>
        <w:t> </w:t>
      </w:r>
      <w:r w:rsidRPr="001409C3">
        <w:rPr>
          <w:rFonts w:ascii="Times New Roman" w:hAnsi="Times New Roman" w:cs="Times New Roman"/>
          <w:sz w:val="28"/>
          <w:szCs w:val="28"/>
        </w:rPr>
        <w:t>образование существительных от неопределённой формы глагола (</w:t>
      </w:r>
      <w:r w:rsidRPr="001409C3">
        <w:rPr>
          <w:rFonts w:ascii="Times New Roman" w:hAnsi="Times New Roman" w:cs="Times New Roman"/>
          <w:sz w:val="28"/>
          <w:szCs w:val="28"/>
          <w:lang w:val="en-US"/>
        </w:rPr>
        <w:t>to</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play</w:t>
      </w:r>
      <w:r w:rsidRPr="001409C3">
        <w:rPr>
          <w:rFonts w:ascii="Times New Roman" w:hAnsi="Times New Roman" w:cs="Times New Roman"/>
          <w:sz w:val="28"/>
          <w:szCs w:val="28"/>
        </w:rPr>
        <w:t xml:space="preserve"> — </w:t>
      </w:r>
      <w:r w:rsidRPr="001409C3">
        <w:rPr>
          <w:rFonts w:ascii="Times New Roman" w:hAnsi="Times New Roman" w:cs="Times New Roman"/>
          <w:sz w:val="28"/>
          <w:szCs w:val="28"/>
          <w:lang w:val="en-US"/>
        </w:rPr>
        <w:t>play</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w:t>
      </w:r>
      <w:r w:rsidRPr="001409C3">
        <w:rPr>
          <w:rFonts w:ascii="Times New Roman" w:hAnsi="Times New Roman" w:cs="Times New Roman"/>
          <w:sz w:val="28"/>
          <w:szCs w:val="28"/>
          <w:lang w:val="en-US"/>
        </w:rPr>
        <w:t> </w:t>
      </w:r>
      <w:r w:rsidRPr="001409C3">
        <w:rPr>
          <w:rFonts w:ascii="Times New Roman" w:hAnsi="Times New Roman" w:cs="Times New Roman"/>
          <w:sz w:val="28"/>
          <w:szCs w:val="28"/>
        </w:rPr>
        <w:t>образование существительных от прилагательных (</w:t>
      </w:r>
      <w:r w:rsidRPr="001409C3">
        <w:rPr>
          <w:rFonts w:ascii="Times New Roman" w:hAnsi="Times New Roman" w:cs="Times New Roman"/>
          <w:sz w:val="28"/>
          <w:szCs w:val="28"/>
          <w:lang w:val="en-US"/>
        </w:rPr>
        <w:t>rich</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people</w:t>
      </w:r>
      <w:r w:rsidRPr="001409C3">
        <w:rPr>
          <w:rFonts w:ascii="Times New Roman" w:hAnsi="Times New Roman" w:cs="Times New Roman"/>
          <w:sz w:val="28"/>
          <w:szCs w:val="28"/>
        </w:rPr>
        <w:t xml:space="preserve"> — </w:t>
      </w:r>
      <w:r w:rsidRPr="001409C3">
        <w:rPr>
          <w:rFonts w:ascii="Times New Roman" w:hAnsi="Times New Roman" w:cs="Times New Roman"/>
          <w:sz w:val="28"/>
          <w:szCs w:val="28"/>
          <w:lang w:val="en-US"/>
        </w:rPr>
        <w:t>the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rich</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Распознавание и использование интернациональных слов (</w:t>
      </w:r>
      <w:r w:rsidRPr="001409C3">
        <w:rPr>
          <w:rFonts w:ascii="Times New Roman" w:hAnsi="Times New Roman" w:cs="Times New Roman"/>
          <w:sz w:val="28"/>
          <w:szCs w:val="28"/>
          <w:lang w:val="en-US"/>
        </w:rPr>
        <w:t>doctor</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Представления о синонимии, антонимии, лексической сочетаемости, многозначности.</w:t>
      </w:r>
    </w:p>
    <w:p w:rsidR="001409C3" w:rsidRPr="001409C3" w:rsidRDefault="001409C3" w:rsidP="001409C3">
      <w:pPr>
        <w:jc w:val="both"/>
        <w:rPr>
          <w:rFonts w:ascii="Times New Roman" w:hAnsi="Times New Roman" w:cs="Times New Roman"/>
          <w:b/>
          <w:bCs/>
          <w:i/>
          <w:iCs/>
          <w:sz w:val="28"/>
          <w:szCs w:val="28"/>
        </w:rPr>
      </w:pPr>
      <w:bookmarkStart w:id="171" w:name="bookmark240"/>
      <w:r w:rsidRPr="001409C3">
        <w:rPr>
          <w:rFonts w:ascii="Times New Roman" w:hAnsi="Times New Roman" w:cs="Times New Roman"/>
          <w:sz w:val="28"/>
          <w:szCs w:val="28"/>
        </w:rPr>
        <w:lastRenderedPageBreak/>
        <w:t>Грамматическая сторона речи</w:t>
      </w:r>
      <w:bookmarkEnd w:id="171"/>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1409C3" w:rsidRPr="001409C3" w:rsidRDefault="001409C3" w:rsidP="001409C3">
      <w:pPr>
        <w:jc w:val="both"/>
        <w:rPr>
          <w:rFonts w:ascii="Times New Roman" w:hAnsi="Times New Roman" w:cs="Times New Roman"/>
          <w:sz w:val="28"/>
          <w:szCs w:val="28"/>
          <w:lang w:val="en-US"/>
        </w:rPr>
      </w:pPr>
      <w:proofErr w:type="gramStart"/>
      <w:r w:rsidRPr="001409C3">
        <w:rPr>
          <w:rFonts w:ascii="Times New Roman" w:hAnsi="Times New Roman" w:cs="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1409C3">
        <w:rPr>
          <w:rFonts w:ascii="Times New Roman" w:hAnsi="Times New Roman" w:cs="Times New Roman"/>
          <w:sz w:val="28"/>
          <w:szCs w:val="28"/>
          <w:lang w:val="en-US"/>
        </w:rPr>
        <w:t>We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moved</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to</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a</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new</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house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last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year</w:t>
      </w:r>
      <w:r w:rsidRPr="001409C3">
        <w:rPr>
          <w:rFonts w:ascii="Times New Roman" w:hAnsi="Times New Roman" w:cs="Times New Roman"/>
          <w:sz w:val="28"/>
          <w:szCs w:val="28"/>
        </w:rPr>
        <w:t>); предложения с начальным ‘</w:t>
      </w:r>
      <w:r w:rsidRPr="001409C3">
        <w:rPr>
          <w:rFonts w:ascii="Times New Roman" w:hAnsi="Times New Roman" w:cs="Times New Roman"/>
          <w:sz w:val="28"/>
          <w:szCs w:val="28"/>
          <w:lang w:val="en-US"/>
        </w:rPr>
        <w:t>It</w:t>
      </w:r>
      <w:r w:rsidRPr="001409C3">
        <w:rPr>
          <w:rFonts w:ascii="Times New Roman" w:hAnsi="Times New Roman" w:cs="Times New Roman"/>
          <w:sz w:val="28"/>
          <w:szCs w:val="28"/>
        </w:rPr>
        <w:t>’ и с начальным ‘</w:t>
      </w:r>
      <w:r w:rsidRPr="001409C3">
        <w:rPr>
          <w:rFonts w:ascii="Times New Roman" w:hAnsi="Times New Roman" w:cs="Times New Roman"/>
          <w:sz w:val="28"/>
          <w:szCs w:val="28"/>
          <w:lang w:val="en-US"/>
        </w:rPr>
        <w:t>There</w:t>
      </w:r>
      <w:r w:rsidRPr="001409C3">
        <w:rPr>
          <w:rFonts w:ascii="Times New Roman" w:hAnsi="Times New Roman" w:cs="Times New Roman"/>
          <w:sz w:val="28"/>
          <w:szCs w:val="28"/>
        </w:rPr>
        <w:t xml:space="preserve"> + </w:t>
      </w:r>
      <w:r w:rsidRPr="001409C3">
        <w:rPr>
          <w:rFonts w:ascii="Times New Roman" w:hAnsi="Times New Roman" w:cs="Times New Roman"/>
          <w:sz w:val="28"/>
          <w:szCs w:val="28"/>
          <w:lang w:val="en-US"/>
        </w:rPr>
        <w:t>to</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be</w:t>
      </w:r>
      <w:r w:rsidRPr="001409C3">
        <w:rPr>
          <w:rFonts w:ascii="Times New Roman" w:hAnsi="Times New Roman" w:cs="Times New Roman"/>
          <w:sz w:val="28"/>
          <w:szCs w:val="28"/>
        </w:rPr>
        <w:t>’ (</w:t>
      </w:r>
      <w:r w:rsidRPr="001409C3">
        <w:rPr>
          <w:rFonts w:ascii="Times New Roman" w:hAnsi="Times New Roman" w:cs="Times New Roman"/>
          <w:sz w:val="28"/>
          <w:szCs w:val="28"/>
          <w:lang w:val="en-US"/>
        </w:rPr>
        <w:t>It</w:t>
      </w:r>
      <w:r w:rsidRPr="001409C3">
        <w:rPr>
          <w:rFonts w:ascii="Times New Roman" w:hAnsi="Times New Roman" w:cs="Times New Roman"/>
          <w:sz w:val="28"/>
          <w:szCs w:val="28"/>
        </w:rPr>
        <w:t>'</w:t>
      </w:r>
      <w:r w:rsidRPr="001409C3">
        <w:rPr>
          <w:rFonts w:ascii="Times New Roman" w:hAnsi="Times New Roman" w:cs="Times New Roman"/>
          <w:sz w:val="28"/>
          <w:szCs w:val="28"/>
          <w:lang w:val="en-US"/>
        </w:rPr>
        <w:t>s</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cold</w:t>
      </w:r>
      <w:r w:rsidRPr="001409C3">
        <w:rPr>
          <w:rFonts w:ascii="Times New Roman" w:hAnsi="Times New Roman" w:cs="Times New Roman"/>
          <w:sz w:val="28"/>
          <w:szCs w:val="28"/>
        </w:rPr>
        <w:t>.</w:t>
      </w:r>
      <w:proofErr w:type="gramEnd"/>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It's five o’clock. It’s interesting. It was winter. There are a lot of trees in the park).</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Сложносочинённые предложения с сочинительными союзами </w:t>
      </w:r>
      <w:r w:rsidRPr="001409C3">
        <w:rPr>
          <w:rFonts w:ascii="Times New Roman" w:hAnsi="Times New Roman" w:cs="Times New Roman"/>
          <w:sz w:val="28"/>
          <w:szCs w:val="28"/>
          <w:lang w:val="en-US"/>
        </w:rPr>
        <w:t>and</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but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or</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rPr>
        <w:t>Сложноподчинённые</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предложения</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с</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союзами</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и</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союзными</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словами</w:t>
      </w:r>
      <w:r w:rsidRPr="001409C3">
        <w:rPr>
          <w:rFonts w:ascii="Times New Roman" w:hAnsi="Times New Roman" w:cs="Times New Roman"/>
          <w:sz w:val="28"/>
          <w:szCs w:val="28"/>
          <w:lang w:val="en-US"/>
        </w:rPr>
        <w:t xml:space="preserve"> what, when, why, which, that, who, if, because, that’s why, than, so.</w:t>
      </w:r>
    </w:p>
    <w:p w:rsidR="001409C3" w:rsidRPr="001409C3" w:rsidRDefault="001409C3" w:rsidP="001409C3">
      <w:pPr>
        <w:jc w:val="both"/>
        <w:rPr>
          <w:rFonts w:ascii="Times New Roman" w:hAnsi="Times New Roman" w:cs="Times New Roman"/>
          <w:sz w:val="28"/>
          <w:szCs w:val="28"/>
        </w:rPr>
      </w:pPr>
      <w:proofErr w:type="gramStart"/>
      <w:r w:rsidRPr="001409C3">
        <w:rPr>
          <w:rFonts w:ascii="Times New Roman" w:hAnsi="Times New Roman" w:cs="Times New Roman"/>
          <w:sz w:val="28"/>
          <w:szCs w:val="28"/>
        </w:rPr>
        <w:t xml:space="preserve">Сложноподчинённые предложения с придаточными: времени с союзами </w:t>
      </w:r>
      <w:r w:rsidRPr="001409C3">
        <w:rPr>
          <w:rFonts w:ascii="Times New Roman" w:hAnsi="Times New Roman" w:cs="Times New Roman"/>
          <w:sz w:val="28"/>
          <w:szCs w:val="28"/>
          <w:lang w:val="en-US"/>
        </w:rPr>
        <w:t>for</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since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during</w:t>
      </w:r>
      <w:r w:rsidRPr="001409C3">
        <w:rPr>
          <w:rFonts w:ascii="Times New Roman" w:hAnsi="Times New Roman" w:cs="Times New Roman"/>
          <w:sz w:val="28"/>
          <w:szCs w:val="28"/>
        </w:rPr>
        <w:t xml:space="preserve">; цели с союзами </w:t>
      </w:r>
      <w:r w:rsidRPr="001409C3">
        <w:rPr>
          <w:rFonts w:ascii="Times New Roman" w:hAnsi="Times New Roman" w:cs="Times New Roman"/>
          <w:sz w:val="28"/>
          <w:szCs w:val="28"/>
          <w:lang w:val="en-US"/>
        </w:rPr>
        <w:t>so</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that</w:t>
      </w:r>
      <w:r w:rsidRPr="001409C3">
        <w:rPr>
          <w:rFonts w:ascii="Times New Roman" w:hAnsi="Times New Roman" w:cs="Times New Roman"/>
          <w:sz w:val="28"/>
          <w:szCs w:val="28"/>
        </w:rPr>
        <w:t xml:space="preserve">; условия с союзом </w:t>
      </w:r>
      <w:r w:rsidRPr="001409C3">
        <w:rPr>
          <w:rFonts w:ascii="Times New Roman" w:hAnsi="Times New Roman" w:cs="Times New Roman"/>
          <w:sz w:val="28"/>
          <w:szCs w:val="28"/>
          <w:lang w:val="en-US"/>
        </w:rPr>
        <w:t>unless</w:t>
      </w:r>
      <w:r w:rsidRPr="001409C3">
        <w:rPr>
          <w:rFonts w:ascii="Times New Roman" w:hAnsi="Times New Roman" w:cs="Times New Roman"/>
          <w:sz w:val="28"/>
          <w:szCs w:val="28"/>
        </w:rPr>
        <w:t xml:space="preserve">; определительными с союзами </w:t>
      </w:r>
      <w:r w:rsidRPr="001409C3">
        <w:rPr>
          <w:rFonts w:ascii="Times New Roman" w:hAnsi="Times New Roman" w:cs="Times New Roman"/>
          <w:sz w:val="28"/>
          <w:szCs w:val="28"/>
          <w:lang w:val="en-US"/>
        </w:rPr>
        <w:t>who</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which</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that</w:t>
      </w:r>
      <w:r w:rsidRPr="001409C3">
        <w:rPr>
          <w:rFonts w:ascii="Times New Roman" w:hAnsi="Times New Roman" w:cs="Times New Roman"/>
          <w:sz w:val="28"/>
          <w:szCs w:val="28"/>
        </w:rPr>
        <w:t>.</w:t>
      </w:r>
      <w:proofErr w:type="gramEnd"/>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Сложноподчинённые предложения с союзами </w:t>
      </w:r>
      <w:r w:rsidRPr="001409C3">
        <w:rPr>
          <w:rFonts w:ascii="Times New Roman" w:hAnsi="Times New Roman" w:cs="Times New Roman"/>
          <w:sz w:val="28"/>
          <w:szCs w:val="28"/>
          <w:lang w:val="en-US"/>
        </w:rPr>
        <w:t>whoever</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whatever</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however</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whenever</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rPr>
        <w:t>Условные</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предложения</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реального</w:t>
      </w:r>
      <w:r w:rsidRPr="001409C3">
        <w:rPr>
          <w:rFonts w:ascii="Times New Roman" w:hAnsi="Times New Roman" w:cs="Times New Roman"/>
          <w:sz w:val="28"/>
          <w:szCs w:val="28"/>
          <w:lang w:val="en-US"/>
        </w:rPr>
        <w:t xml:space="preserve"> (Conditional I — If it doesn’t rain, they’ll go for a picnic) </w:t>
      </w:r>
      <w:r w:rsidRPr="001409C3">
        <w:rPr>
          <w:rFonts w:ascii="Times New Roman" w:hAnsi="Times New Roman" w:cs="Times New Roman"/>
          <w:sz w:val="28"/>
          <w:szCs w:val="28"/>
        </w:rPr>
        <w:t>и</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нереального</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характера</w:t>
      </w:r>
      <w:r w:rsidRPr="001409C3">
        <w:rPr>
          <w:rFonts w:ascii="Times New Roman" w:hAnsi="Times New Roman" w:cs="Times New Roman"/>
          <w:sz w:val="28"/>
          <w:szCs w:val="28"/>
          <w:lang w:val="en-US"/>
        </w:rPr>
        <w:t xml:space="preserve"> (Conditional II — If I were rich, I would help the endangered animals; Conditional III — If she had asked me, I would have helped her).</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Все типы вопросительных предложений (общий, специальный, альтернативный, разделительный вопросы в </w:t>
      </w:r>
      <w:r w:rsidRPr="001409C3">
        <w:rPr>
          <w:rFonts w:ascii="Times New Roman" w:hAnsi="Times New Roman" w:cs="Times New Roman"/>
          <w:sz w:val="28"/>
          <w:szCs w:val="28"/>
          <w:lang w:val="en-US"/>
        </w:rPr>
        <w:t>Present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Future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Past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Simple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Present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Perfect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Present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Continuous</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Побудительные предложения в утвердительной (</w:t>
      </w:r>
      <w:r w:rsidRPr="001409C3">
        <w:rPr>
          <w:rFonts w:ascii="Times New Roman" w:hAnsi="Times New Roman" w:cs="Times New Roman"/>
          <w:sz w:val="28"/>
          <w:szCs w:val="28"/>
          <w:lang w:val="en-US"/>
        </w:rPr>
        <w:t>Be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careful</w:t>
      </w:r>
      <w:r w:rsidRPr="001409C3">
        <w:rPr>
          <w:rFonts w:ascii="Times New Roman" w:hAnsi="Times New Roman" w:cs="Times New Roman"/>
          <w:sz w:val="28"/>
          <w:szCs w:val="28"/>
        </w:rPr>
        <w:t>) и отрицательной (</w:t>
      </w:r>
      <w:r w:rsidRPr="001409C3">
        <w:rPr>
          <w:rFonts w:ascii="Times New Roman" w:hAnsi="Times New Roman" w:cs="Times New Roman"/>
          <w:sz w:val="28"/>
          <w:szCs w:val="28"/>
          <w:lang w:val="en-US"/>
        </w:rPr>
        <w:t>Don</w:t>
      </w:r>
      <w:r w:rsidRPr="001409C3">
        <w:rPr>
          <w:rFonts w:ascii="Times New Roman" w:hAnsi="Times New Roman" w:cs="Times New Roman"/>
          <w:sz w:val="28"/>
          <w:szCs w:val="28"/>
        </w:rPr>
        <w:t>'</w:t>
      </w:r>
      <w:r w:rsidRPr="001409C3">
        <w:rPr>
          <w:rFonts w:ascii="Times New Roman" w:hAnsi="Times New Roman" w:cs="Times New Roman"/>
          <w:sz w:val="28"/>
          <w:szCs w:val="28"/>
          <w:lang w:val="en-US"/>
        </w:rPr>
        <w:t>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worry</w:t>
      </w:r>
      <w:r w:rsidRPr="001409C3">
        <w:rPr>
          <w:rFonts w:ascii="Times New Roman" w:hAnsi="Times New Roman" w:cs="Times New Roman"/>
          <w:sz w:val="28"/>
          <w:szCs w:val="28"/>
        </w:rPr>
        <w:t>) форме.</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rPr>
        <w:t>Предложения</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с</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конструкциями</w:t>
      </w:r>
      <w:r w:rsidRPr="001409C3">
        <w:rPr>
          <w:rFonts w:ascii="Times New Roman" w:hAnsi="Times New Roman" w:cs="Times New Roman"/>
          <w:sz w:val="28"/>
          <w:szCs w:val="28"/>
          <w:lang w:val="en-US"/>
        </w:rPr>
        <w:t xml:space="preserve"> as . as, not so . as, either . or, neither . nor.</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Конструкция </w:t>
      </w:r>
      <w:r w:rsidRPr="001409C3">
        <w:rPr>
          <w:rFonts w:ascii="Times New Roman" w:hAnsi="Times New Roman" w:cs="Times New Roman"/>
          <w:sz w:val="28"/>
          <w:szCs w:val="28"/>
          <w:lang w:val="en-US"/>
        </w:rPr>
        <w:t>to</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be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going</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to</w:t>
      </w:r>
      <w:r w:rsidRPr="001409C3">
        <w:rPr>
          <w:rFonts w:ascii="Times New Roman" w:hAnsi="Times New Roman" w:cs="Times New Roman"/>
          <w:sz w:val="28"/>
          <w:szCs w:val="28"/>
        </w:rPr>
        <w:t xml:space="preserve"> (для выражения будущего действия).</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rPr>
        <w:t>Конструкции</w:t>
      </w:r>
      <w:r w:rsidRPr="001409C3">
        <w:rPr>
          <w:rFonts w:ascii="Times New Roman" w:hAnsi="Times New Roman" w:cs="Times New Roman"/>
          <w:sz w:val="28"/>
          <w:szCs w:val="28"/>
          <w:lang w:val="en-US"/>
        </w:rPr>
        <w:t xml:space="preserve"> It takes me . to do something; to look/feel/be happy.</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rPr>
        <w:t>Конструкции</w:t>
      </w:r>
      <w:r w:rsidRPr="001409C3">
        <w:rPr>
          <w:rFonts w:ascii="Times New Roman" w:hAnsi="Times New Roman" w:cs="Times New Roman"/>
          <w:sz w:val="28"/>
          <w:szCs w:val="28"/>
          <w:lang w:val="en-US"/>
        </w:rPr>
        <w:t xml:space="preserve"> be/get used to something; be/get used to doing something.</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rPr>
        <w:t>Конструкции</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с</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инфинитивом</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типа</w:t>
      </w:r>
      <w:r w:rsidRPr="001409C3">
        <w:rPr>
          <w:rFonts w:ascii="Times New Roman" w:hAnsi="Times New Roman" w:cs="Times New Roman"/>
          <w:sz w:val="28"/>
          <w:szCs w:val="28"/>
          <w:lang w:val="en-US"/>
        </w:rPr>
        <w:t xml:space="preserve"> I saw Jim ride his bike. I want you to meet me at the station tomorrow. She seems to be a good friend.</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rPr>
        <w:lastRenderedPageBreak/>
        <w:t>Правильные</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и</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неправильные</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глаголы</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в</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формах</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действительного</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залога</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в</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изъявительном</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наклонении</w:t>
      </w:r>
      <w:r w:rsidRPr="001409C3">
        <w:rPr>
          <w:rFonts w:ascii="Times New Roman" w:hAnsi="Times New Roman" w:cs="Times New Roman"/>
          <w:sz w:val="28"/>
          <w:szCs w:val="28"/>
          <w:lang w:val="en-US"/>
        </w:rPr>
        <w:t xml:space="preserve"> (Present, Past, Future Simple; Present, Past Perfect; Present, Past, Future Continuous; Present Perfect Continuous; Future-in-the-Past).</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rPr>
        <w:t>Глаголы</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в</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видовременных</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формах</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страдательного</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залога</w:t>
      </w:r>
      <w:r w:rsidRPr="001409C3">
        <w:rPr>
          <w:rFonts w:ascii="Times New Roman" w:hAnsi="Times New Roman" w:cs="Times New Roman"/>
          <w:sz w:val="28"/>
          <w:szCs w:val="28"/>
          <w:lang w:val="en-US"/>
        </w:rPr>
        <w:t xml:space="preserve"> (Present, Past, Future Simple Passive; Past Perfect Passive).</w:t>
      </w:r>
    </w:p>
    <w:p w:rsidR="001409C3" w:rsidRPr="001409C3" w:rsidRDefault="001409C3" w:rsidP="001409C3">
      <w:pPr>
        <w:jc w:val="both"/>
        <w:rPr>
          <w:rFonts w:ascii="Times New Roman" w:hAnsi="Times New Roman" w:cs="Times New Roman"/>
          <w:sz w:val="28"/>
          <w:szCs w:val="28"/>
          <w:lang w:val="en-US"/>
        </w:rPr>
      </w:pPr>
      <w:r w:rsidRPr="001409C3">
        <w:rPr>
          <w:rFonts w:ascii="Times New Roman" w:hAnsi="Times New Roman" w:cs="Times New Roman"/>
          <w:sz w:val="28"/>
          <w:szCs w:val="28"/>
        </w:rPr>
        <w:t>Модальные</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глаголы</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и</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их</w:t>
      </w:r>
      <w:r w:rsidRPr="001409C3">
        <w:rPr>
          <w:rFonts w:ascii="Times New Roman" w:hAnsi="Times New Roman" w:cs="Times New Roman"/>
          <w:sz w:val="28"/>
          <w:szCs w:val="28"/>
          <w:lang w:val="en-US"/>
        </w:rPr>
        <w:t xml:space="preserve"> </w:t>
      </w:r>
      <w:r w:rsidRPr="001409C3">
        <w:rPr>
          <w:rFonts w:ascii="Times New Roman" w:hAnsi="Times New Roman" w:cs="Times New Roman"/>
          <w:sz w:val="28"/>
          <w:szCs w:val="28"/>
        </w:rPr>
        <w:t>эквиваленты</w:t>
      </w:r>
      <w:r w:rsidRPr="001409C3">
        <w:rPr>
          <w:rFonts w:ascii="Times New Roman" w:hAnsi="Times New Roman" w:cs="Times New Roman"/>
          <w:sz w:val="28"/>
          <w:szCs w:val="28"/>
          <w:lang w:val="en-US"/>
        </w:rPr>
        <w:t xml:space="preserve"> (can/could/be able to, may/might, must/have to, shall, should, would, need).</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Причастия </w:t>
      </w:r>
      <w:r w:rsidRPr="001409C3">
        <w:rPr>
          <w:rFonts w:ascii="Times New Roman" w:hAnsi="Times New Roman" w:cs="Times New Roman"/>
          <w:sz w:val="28"/>
          <w:szCs w:val="28"/>
          <w:lang w:val="en-US"/>
        </w:rPr>
        <w:t>I</w:t>
      </w:r>
      <w:r w:rsidRPr="001409C3">
        <w:rPr>
          <w:rFonts w:ascii="Times New Roman" w:hAnsi="Times New Roman" w:cs="Times New Roman"/>
          <w:sz w:val="28"/>
          <w:szCs w:val="28"/>
        </w:rPr>
        <w:t xml:space="preserve"> и </w:t>
      </w:r>
      <w:r w:rsidRPr="001409C3">
        <w:rPr>
          <w:rFonts w:ascii="Times New Roman" w:hAnsi="Times New Roman" w:cs="Times New Roman"/>
          <w:sz w:val="28"/>
          <w:szCs w:val="28"/>
          <w:lang w:val="en-US"/>
        </w:rPr>
        <w:t>II</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Неличные формы глагола (герундий, причастия </w:t>
      </w:r>
      <w:r w:rsidRPr="001409C3">
        <w:rPr>
          <w:rFonts w:ascii="Times New Roman" w:hAnsi="Times New Roman" w:cs="Times New Roman"/>
          <w:sz w:val="28"/>
          <w:szCs w:val="28"/>
          <w:lang w:val="en-US"/>
        </w:rPr>
        <w:t>I</w:t>
      </w:r>
      <w:r w:rsidRPr="001409C3">
        <w:rPr>
          <w:rFonts w:ascii="Times New Roman" w:hAnsi="Times New Roman" w:cs="Times New Roman"/>
          <w:sz w:val="28"/>
          <w:szCs w:val="28"/>
        </w:rPr>
        <w:t xml:space="preserve"> и </w:t>
      </w:r>
      <w:r w:rsidRPr="001409C3">
        <w:rPr>
          <w:rFonts w:ascii="Times New Roman" w:hAnsi="Times New Roman" w:cs="Times New Roman"/>
          <w:sz w:val="28"/>
          <w:szCs w:val="28"/>
          <w:lang w:val="en-US"/>
        </w:rPr>
        <w:t>II</w:t>
      </w:r>
      <w:r w:rsidRPr="001409C3">
        <w:rPr>
          <w:rFonts w:ascii="Times New Roman" w:hAnsi="Times New Roman" w:cs="Times New Roman"/>
          <w:sz w:val="28"/>
          <w:szCs w:val="28"/>
        </w:rPr>
        <w:t>) без различения их функций.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Фразовые глаголы, обслуживающие темы, отобранные для данного этапа обучения.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Определённый, неопределённый и нулевой артикли (в том </w:t>
      </w:r>
      <w:proofErr w:type="gramStart"/>
      <w:r w:rsidRPr="001409C3">
        <w:rPr>
          <w:rFonts w:ascii="Times New Roman" w:hAnsi="Times New Roman" w:cs="Times New Roman"/>
          <w:sz w:val="28"/>
          <w:szCs w:val="28"/>
        </w:rPr>
        <w:t>числе</w:t>
      </w:r>
      <w:proofErr w:type="gramEnd"/>
      <w:r w:rsidRPr="001409C3">
        <w:rPr>
          <w:rFonts w:ascii="Times New Roman" w:hAnsi="Times New Roman" w:cs="Times New Roman"/>
          <w:sz w:val="28"/>
          <w:szCs w:val="28"/>
        </w:rPr>
        <w:t xml:space="preserve"> с географическими названиями).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Неисчисляемые и исчисляемые существительные (</w:t>
      </w:r>
      <w:r w:rsidRPr="001409C3">
        <w:rPr>
          <w:rFonts w:ascii="Times New Roman" w:hAnsi="Times New Roman" w:cs="Times New Roman"/>
          <w:sz w:val="28"/>
          <w:szCs w:val="28"/>
          <w:lang w:val="en-US"/>
        </w:rPr>
        <w:t>a</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pencil</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water</w:t>
      </w:r>
      <w:r w:rsidRPr="001409C3">
        <w:rPr>
          <w:rFonts w:ascii="Times New Roman" w:hAnsi="Times New Roman" w:cs="Times New Roman"/>
          <w:sz w:val="28"/>
          <w:szCs w:val="28"/>
        </w:rPr>
        <w:t>), существительные с причастиями настоящего и прошедшего времени (</w:t>
      </w:r>
      <w:r w:rsidRPr="001409C3">
        <w:rPr>
          <w:rFonts w:ascii="Times New Roman" w:hAnsi="Times New Roman" w:cs="Times New Roman"/>
          <w:sz w:val="28"/>
          <w:szCs w:val="28"/>
          <w:lang w:val="en-US"/>
        </w:rPr>
        <w:t>a</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burning</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house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a</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written</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letter</w:t>
      </w:r>
      <w:r w:rsidRPr="001409C3">
        <w:rPr>
          <w:rFonts w:ascii="Times New Roman" w:hAnsi="Times New Roman" w:cs="Times New Roman"/>
          <w:sz w:val="28"/>
          <w:szCs w:val="28"/>
        </w:rPr>
        <w:t>). Существительные в функции прилагательного (</w:t>
      </w:r>
      <w:r w:rsidRPr="001409C3">
        <w:rPr>
          <w:rFonts w:ascii="Times New Roman" w:hAnsi="Times New Roman" w:cs="Times New Roman"/>
          <w:sz w:val="28"/>
          <w:szCs w:val="28"/>
          <w:lang w:val="en-US"/>
        </w:rPr>
        <w:t>art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gallery</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Степени сравнения прилагательных и наречий, в том числе образованных не по правилу (</w:t>
      </w:r>
      <w:r w:rsidRPr="001409C3">
        <w:rPr>
          <w:rFonts w:ascii="Times New Roman" w:hAnsi="Times New Roman" w:cs="Times New Roman"/>
          <w:sz w:val="28"/>
          <w:szCs w:val="28"/>
          <w:lang w:val="en-US"/>
        </w:rPr>
        <w:t>little</w:t>
      </w:r>
      <w:r w:rsidRPr="001409C3">
        <w:rPr>
          <w:rFonts w:ascii="Times New Roman" w:hAnsi="Times New Roman" w:cs="Times New Roman"/>
          <w:sz w:val="28"/>
          <w:szCs w:val="28"/>
        </w:rPr>
        <w:t xml:space="preserve"> — </w:t>
      </w:r>
      <w:r w:rsidRPr="001409C3">
        <w:rPr>
          <w:rFonts w:ascii="Times New Roman" w:hAnsi="Times New Roman" w:cs="Times New Roman"/>
          <w:sz w:val="28"/>
          <w:szCs w:val="28"/>
          <w:lang w:val="en-US"/>
        </w:rPr>
        <w:t>less</w:t>
      </w:r>
      <w:r w:rsidRPr="001409C3">
        <w:rPr>
          <w:rFonts w:ascii="Times New Roman" w:hAnsi="Times New Roman" w:cs="Times New Roman"/>
          <w:sz w:val="28"/>
          <w:szCs w:val="28"/>
        </w:rPr>
        <w:t xml:space="preserve"> — </w:t>
      </w:r>
      <w:r w:rsidRPr="001409C3">
        <w:rPr>
          <w:rFonts w:ascii="Times New Roman" w:hAnsi="Times New Roman" w:cs="Times New Roman"/>
          <w:sz w:val="28"/>
          <w:szCs w:val="28"/>
          <w:lang w:val="en-US"/>
        </w:rPr>
        <w:t>least</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Личные местоимения в именительном (</w:t>
      </w:r>
      <w:r w:rsidRPr="001409C3">
        <w:rPr>
          <w:rFonts w:ascii="Times New Roman" w:hAnsi="Times New Roman" w:cs="Times New Roman"/>
          <w:sz w:val="28"/>
          <w:szCs w:val="28"/>
          <w:lang w:val="en-US"/>
        </w:rPr>
        <w:t>my</w:t>
      </w:r>
      <w:r w:rsidRPr="001409C3">
        <w:rPr>
          <w:rFonts w:ascii="Times New Roman" w:hAnsi="Times New Roman" w:cs="Times New Roman"/>
          <w:sz w:val="28"/>
          <w:szCs w:val="28"/>
        </w:rPr>
        <w:t>) и объектном (</w:t>
      </w:r>
      <w:r w:rsidRPr="001409C3">
        <w:rPr>
          <w:rFonts w:ascii="Times New Roman" w:hAnsi="Times New Roman" w:cs="Times New Roman"/>
          <w:sz w:val="28"/>
          <w:szCs w:val="28"/>
          <w:lang w:val="en-US"/>
        </w:rPr>
        <w:t>me</w:t>
      </w:r>
      <w:r w:rsidRPr="001409C3">
        <w:rPr>
          <w:rFonts w:ascii="Times New Roman" w:hAnsi="Times New Roman" w:cs="Times New Roman"/>
          <w:sz w:val="28"/>
          <w:szCs w:val="28"/>
        </w:rPr>
        <w:t>) падежах, а также в абсолютной форме (</w:t>
      </w:r>
      <w:r w:rsidRPr="001409C3">
        <w:rPr>
          <w:rFonts w:ascii="Times New Roman" w:hAnsi="Times New Roman" w:cs="Times New Roman"/>
          <w:sz w:val="28"/>
          <w:szCs w:val="28"/>
          <w:lang w:val="en-US"/>
        </w:rPr>
        <w:t>mine</w:t>
      </w:r>
      <w:r w:rsidRPr="001409C3">
        <w:rPr>
          <w:rFonts w:ascii="Times New Roman" w:hAnsi="Times New Roman" w:cs="Times New Roman"/>
          <w:sz w:val="28"/>
          <w:szCs w:val="28"/>
        </w:rPr>
        <w:t>). Неопределённые местоимения (</w:t>
      </w:r>
      <w:r w:rsidRPr="001409C3">
        <w:rPr>
          <w:rFonts w:ascii="Times New Roman" w:hAnsi="Times New Roman" w:cs="Times New Roman"/>
          <w:sz w:val="28"/>
          <w:szCs w:val="28"/>
          <w:lang w:val="en-US"/>
        </w:rPr>
        <w:t>some</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any</w:t>
      </w:r>
      <w:r w:rsidRPr="001409C3">
        <w:rPr>
          <w:rFonts w:ascii="Times New Roman" w:hAnsi="Times New Roman" w:cs="Times New Roman"/>
          <w:sz w:val="28"/>
          <w:szCs w:val="28"/>
        </w:rPr>
        <w:t>). Возвратные местоимения, неопределённые местоимения и их производные (</w:t>
      </w:r>
      <w:r w:rsidRPr="001409C3">
        <w:rPr>
          <w:rFonts w:ascii="Times New Roman" w:hAnsi="Times New Roman" w:cs="Times New Roman"/>
          <w:sz w:val="28"/>
          <w:szCs w:val="28"/>
          <w:lang w:val="en-US"/>
        </w:rPr>
        <w:t>somebody</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anything</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nobody</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everything</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etc</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Наречия, оканчивающиеся на -1у (</w:t>
      </w:r>
      <w:r w:rsidRPr="001409C3">
        <w:rPr>
          <w:rFonts w:ascii="Times New Roman" w:hAnsi="Times New Roman" w:cs="Times New Roman"/>
          <w:sz w:val="28"/>
          <w:szCs w:val="28"/>
          <w:lang w:val="en-US"/>
        </w:rPr>
        <w:t>early</w:t>
      </w:r>
      <w:r w:rsidRPr="001409C3">
        <w:rPr>
          <w:rFonts w:ascii="Times New Roman" w:hAnsi="Times New Roman" w:cs="Times New Roman"/>
          <w:sz w:val="28"/>
          <w:szCs w:val="28"/>
        </w:rPr>
        <w:t>), а также совпадающие по форме с прилагательными (</w:t>
      </w:r>
      <w:r w:rsidRPr="001409C3">
        <w:rPr>
          <w:rFonts w:ascii="Times New Roman" w:hAnsi="Times New Roman" w:cs="Times New Roman"/>
          <w:sz w:val="28"/>
          <w:szCs w:val="28"/>
          <w:lang w:val="en-US"/>
        </w:rPr>
        <w:t>fast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high</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Устойчивые словоформы в функции наречия типа </w:t>
      </w:r>
      <w:r w:rsidRPr="001409C3">
        <w:rPr>
          <w:rFonts w:ascii="Times New Roman" w:hAnsi="Times New Roman" w:cs="Times New Roman"/>
          <w:sz w:val="28"/>
          <w:szCs w:val="28"/>
          <w:lang w:val="en-US"/>
        </w:rPr>
        <w:t>sometimes</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at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last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at</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least</w:t>
      </w:r>
      <w:r w:rsidRPr="001409C3">
        <w:rPr>
          <w:rFonts w:ascii="Times New Roman" w:hAnsi="Times New Roman" w:cs="Times New Roman"/>
          <w:sz w:val="28"/>
          <w:szCs w:val="28"/>
        </w:rPr>
        <w:t xml:space="preserve"> и т. д.</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Числительные для обозначения дат и больших чисел.</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Предлоги места, времени, направления; предлоги, употребляемые со страдательным залогом (</w:t>
      </w:r>
      <w:r w:rsidRPr="001409C3">
        <w:rPr>
          <w:rFonts w:ascii="Times New Roman" w:hAnsi="Times New Roman" w:cs="Times New Roman"/>
          <w:sz w:val="28"/>
          <w:szCs w:val="28"/>
          <w:lang w:val="en-US"/>
        </w:rPr>
        <w:t>by</w:t>
      </w:r>
      <w:r w:rsidRPr="001409C3">
        <w:rPr>
          <w:rFonts w:ascii="Times New Roman" w:hAnsi="Times New Roman" w:cs="Times New Roman"/>
          <w:sz w:val="28"/>
          <w:szCs w:val="28"/>
        </w:rPr>
        <w:t xml:space="preserve">, </w:t>
      </w:r>
      <w:r w:rsidRPr="001409C3">
        <w:rPr>
          <w:rFonts w:ascii="Times New Roman" w:hAnsi="Times New Roman" w:cs="Times New Roman"/>
          <w:sz w:val="28"/>
          <w:szCs w:val="28"/>
          <w:lang w:val="en-US"/>
        </w:rPr>
        <w:t>with</w:t>
      </w:r>
      <w:r w:rsidRPr="001409C3">
        <w:rPr>
          <w:rFonts w:ascii="Times New Roman" w:hAnsi="Times New Roman" w:cs="Times New Roman"/>
          <w:sz w:val="28"/>
          <w:szCs w:val="28"/>
        </w:rPr>
        <w:t>).</w:t>
      </w:r>
    </w:p>
    <w:p w:rsidR="001409C3" w:rsidRPr="001409C3" w:rsidRDefault="001409C3" w:rsidP="001409C3">
      <w:pPr>
        <w:jc w:val="center"/>
        <w:rPr>
          <w:rFonts w:ascii="Times New Roman" w:hAnsi="Times New Roman" w:cs="Times New Roman"/>
          <w:b/>
          <w:sz w:val="28"/>
          <w:szCs w:val="28"/>
        </w:rPr>
      </w:pPr>
      <w:bookmarkStart w:id="172" w:name="bookmark241"/>
      <w:r w:rsidRPr="001409C3">
        <w:rPr>
          <w:rFonts w:ascii="Times New Roman" w:hAnsi="Times New Roman" w:cs="Times New Roman"/>
          <w:b/>
          <w:sz w:val="28"/>
          <w:szCs w:val="28"/>
        </w:rPr>
        <w:t>2.2.2.4. История</w:t>
      </w:r>
    </w:p>
    <w:p w:rsidR="001409C3" w:rsidRPr="001409C3" w:rsidRDefault="001409C3" w:rsidP="001409C3">
      <w:pPr>
        <w:jc w:val="both"/>
        <w:rPr>
          <w:rFonts w:ascii="Times New Roman" w:hAnsi="Times New Roman" w:cs="Times New Roman"/>
          <w:b/>
          <w:bCs/>
          <w:sz w:val="28"/>
          <w:szCs w:val="28"/>
        </w:rPr>
      </w:pPr>
      <w:r w:rsidRPr="001409C3">
        <w:rPr>
          <w:rFonts w:ascii="Times New Roman" w:hAnsi="Times New Roman" w:cs="Times New Roman"/>
          <w:b/>
          <w:sz w:val="28"/>
          <w:szCs w:val="28"/>
        </w:rPr>
        <w:lastRenderedPageBreak/>
        <w:t>История России</w:t>
      </w:r>
      <w:bookmarkEnd w:id="172"/>
    </w:p>
    <w:p w:rsidR="001409C3" w:rsidRPr="001409C3" w:rsidRDefault="001409C3" w:rsidP="001409C3">
      <w:pPr>
        <w:jc w:val="both"/>
        <w:rPr>
          <w:rFonts w:ascii="Times New Roman" w:hAnsi="Times New Roman" w:cs="Times New Roman"/>
          <w:b/>
          <w:bCs/>
          <w:sz w:val="28"/>
          <w:szCs w:val="28"/>
        </w:rPr>
      </w:pPr>
      <w:bookmarkStart w:id="173" w:name="bookmark242"/>
      <w:r w:rsidRPr="001409C3">
        <w:rPr>
          <w:rFonts w:ascii="Times New Roman" w:hAnsi="Times New Roman" w:cs="Times New Roman"/>
          <w:b/>
          <w:sz w:val="28"/>
          <w:szCs w:val="28"/>
        </w:rPr>
        <w:t>Древняя и средневековая Русь</w:t>
      </w:r>
      <w:bookmarkEnd w:id="173"/>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Что изучает история Отечества.</w:t>
      </w:r>
      <w:r w:rsidRPr="001409C3">
        <w:rPr>
          <w:rFonts w:ascii="Times New Roman" w:hAnsi="Times New Roman" w:cs="Times New Roman"/>
          <w:sz w:val="28"/>
          <w:szCs w:val="28"/>
        </w:rPr>
        <w:t xml:space="preserve"> История России — часть всемирной истории. Факторы самобытности российской истории. История </w:t>
      </w:r>
      <w:proofErr w:type="gramStart"/>
      <w:r w:rsidRPr="001409C3">
        <w:rPr>
          <w:rFonts w:ascii="Times New Roman" w:hAnsi="Times New Roman" w:cs="Times New Roman"/>
          <w:sz w:val="28"/>
          <w:szCs w:val="28"/>
        </w:rPr>
        <w:t>региона—часть</w:t>
      </w:r>
      <w:proofErr w:type="gramEnd"/>
      <w:r w:rsidRPr="001409C3">
        <w:rPr>
          <w:rFonts w:ascii="Times New Roman" w:hAnsi="Times New Roman" w:cs="Times New Roman"/>
          <w:sz w:val="28"/>
          <w:szCs w:val="28"/>
        </w:rPr>
        <w:t xml:space="preserve"> истории России. Источники по российской истории.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Древнейшие народы на территории России.</w:t>
      </w:r>
      <w:r w:rsidRPr="001409C3">
        <w:rPr>
          <w:rFonts w:ascii="Times New Roman" w:hAnsi="Times New Roman" w:cs="Times New Roman"/>
          <w:sz w:val="28"/>
          <w:szCs w:val="28"/>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Древняя Русь в VIII — первой половине XII в.</w:t>
      </w:r>
      <w:r w:rsidRPr="001409C3">
        <w:rPr>
          <w:rFonts w:ascii="Times New Roman" w:hAnsi="Times New Roman" w:cs="Times New Roman"/>
          <w:sz w:val="28"/>
          <w:szCs w:val="28"/>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1409C3">
        <w:rPr>
          <w:rFonts w:ascii="Times New Roman" w:hAnsi="Times New Roman" w:cs="Times New Roman"/>
          <w:sz w:val="28"/>
          <w:szCs w:val="28"/>
        </w:rPr>
        <w:t>Русская</w:t>
      </w:r>
      <w:proofErr w:type="gramEnd"/>
      <w:r w:rsidRPr="001409C3">
        <w:rPr>
          <w:rFonts w:ascii="Times New Roman" w:hAnsi="Times New Roman" w:cs="Times New Roman"/>
          <w:sz w:val="28"/>
          <w:szCs w:val="28"/>
        </w:rPr>
        <w:t xml:space="preserve"> Правда. Политика Ярослава Мудрого и Владимира Мономаха. Древняя Русь и её соседи.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Русь Удельная в 30-е гг. XII—XIII вв.</w:t>
      </w:r>
      <w:r w:rsidRPr="001409C3">
        <w:rPr>
          <w:rFonts w:ascii="Times New Roman" w:hAnsi="Times New Roman" w:cs="Times New Roman"/>
          <w:sz w:val="28"/>
          <w:szCs w:val="28"/>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w:t>
      </w:r>
      <w:r w:rsidRPr="001409C3">
        <w:rPr>
          <w:rFonts w:ascii="Times New Roman" w:hAnsi="Times New Roman" w:cs="Times New Roman"/>
          <w:sz w:val="28"/>
          <w:szCs w:val="28"/>
        </w:rPr>
        <w:lastRenderedPageBreak/>
        <w:t>Руси против экспансии с Запада. Александр Ярославич. Невская битва. Ледовое побоище.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Русь и Литва. Русские земли в составе Великого княжества Литовского.</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 xml:space="preserve">Московская Русь в </w:t>
      </w:r>
      <w:r w:rsidRPr="001409C3">
        <w:rPr>
          <w:rFonts w:ascii="Times New Roman" w:hAnsi="Times New Roman" w:cs="Times New Roman"/>
          <w:b/>
          <w:bCs/>
          <w:sz w:val="28"/>
          <w:szCs w:val="28"/>
          <w:lang w:val="en-US"/>
        </w:rPr>
        <w:t>XIV</w:t>
      </w:r>
      <w:r w:rsidRPr="001409C3">
        <w:rPr>
          <w:rFonts w:ascii="Times New Roman" w:hAnsi="Times New Roman" w:cs="Times New Roman"/>
          <w:b/>
          <w:bCs/>
          <w:sz w:val="28"/>
          <w:szCs w:val="28"/>
        </w:rPr>
        <w:t>—</w:t>
      </w:r>
      <w:r w:rsidRPr="001409C3">
        <w:rPr>
          <w:rFonts w:ascii="Times New Roman" w:hAnsi="Times New Roman" w:cs="Times New Roman"/>
          <w:b/>
          <w:bCs/>
          <w:sz w:val="28"/>
          <w:szCs w:val="28"/>
          <w:lang w:val="en-US"/>
        </w:rPr>
        <w:t>XV</w:t>
      </w:r>
      <w:r w:rsidRPr="001409C3">
        <w:rPr>
          <w:rFonts w:ascii="Times New Roman" w:hAnsi="Times New Roman" w:cs="Times New Roman"/>
          <w:b/>
          <w:bCs/>
          <w:sz w:val="28"/>
          <w:szCs w:val="28"/>
        </w:rPr>
        <w:t xml:space="preserve"> вв.</w:t>
      </w:r>
      <w:r w:rsidRPr="001409C3">
        <w:rPr>
          <w:rFonts w:ascii="Times New Roman" w:hAnsi="Times New Roman" w:cs="Times New Roman"/>
          <w:sz w:val="28"/>
          <w:szCs w:val="28"/>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1409C3">
          <w:rPr>
            <w:rFonts w:ascii="Times New Roman" w:hAnsi="Times New Roman" w:cs="Times New Roman"/>
            <w:sz w:val="28"/>
            <w:szCs w:val="28"/>
          </w:rPr>
          <w:t>1497 г</w:t>
        </w:r>
      </w:smartTag>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Московское государство в XVI в.</w:t>
      </w:r>
      <w:r w:rsidRPr="001409C3">
        <w:rPr>
          <w:rFonts w:ascii="Times New Roman" w:hAnsi="Times New Roman" w:cs="Times New Roman"/>
          <w:sz w:val="28"/>
          <w:szCs w:val="28"/>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Внешняя политика и международные связи Московского царства в </w:t>
      </w:r>
      <w:r w:rsidRPr="001409C3">
        <w:rPr>
          <w:rFonts w:ascii="Times New Roman" w:hAnsi="Times New Roman" w:cs="Times New Roman"/>
          <w:sz w:val="28"/>
          <w:szCs w:val="28"/>
          <w:lang w:val="en-US"/>
        </w:rPr>
        <w:t>XVI</w:t>
      </w:r>
      <w:r w:rsidRPr="001409C3">
        <w:rPr>
          <w:rFonts w:ascii="Times New Roman" w:hAnsi="Times New Roman" w:cs="Times New Roman"/>
          <w:sz w:val="28"/>
          <w:szCs w:val="28"/>
        </w:rPr>
        <w:t xml:space="preserve"> в. Расширение территории государства, его многонациональный характер. </w:t>
      </w:r>
      <w:r w:rsidRPr="001409C3">
        <w:rPr>
          <w:rFonts w:ascii="Times New Roman" w:hAnsi="Times New Roman" w:cs="Times New Roman"/>
          <w:sz w:val="28"/>
          <w:szCs w:val="28"/>
        </w:rPr>
        <w:lastRenderedPageBreak/>
        <w:t>Присоединение Казанского и Астраханского ханств, покорение Западной Сибири. Ливонская война, её итоги и последствия.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Россия в конце </w:t>
      </w:r>
      <w:r w:rsidRPr="001409C3">
        <w:rPr>
          <w:rFonts w:ascii="Times New Roman" w:hAnsi="Times New Roman" w:cs="Times New Roman"/>
          <w:sz w:val="28"/>
          <w:szCs w:val="28"/>
          <w:lang w:val="en-US"/>
        </w:rPr>
        <w:t>XVI</w:t>
      </w:r>
      <w:r w:rsidRPr="001409C3">
        <w:rPr>
          <w:rFonts w:ascii="Times New Roman" w:hAnsi="Times New Roman" w:cs="Times New Roman"/>
          <w:sz w:val="28"/>
          <w:szCs w:val="28"/>
        </w:rPr>
        <w:t xml:space="preserve"> в. Учреждение патриаршества. Дальнейшее закрепощение крестьян.</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Россия на рубеже XVI—XVII вв.</w:t>
      </w:r>
      <w:r w:rsidRPr="001409C3">
        <w:rPr>
          <w:rFonts w:ascii="Times New Roman" w:hAnsi="Times New Roman" w:cs="Times New Roman"/>
          <w:sz w:val="28"/>
          <w:szCs w:val="28"/>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409C3" w:rsidRPr="001409C3" w:rsidRDefault="001409C3" w:rsidP="001409C3">
      <w:pPr>
        <w:jc w:val="both"/>
        <w:rPr>
          <w:rFonts w:ascii="Times New Roman" w:hAnsi="Times New Roman" w:cs="Times New Roman"/>
          <w:b/>
          <w:bCs/>
          <w:sz w:val="28"/>
          <w:szCs w:val="28"/>
        </w:rPr>
      </w:pPr>
      <w:bookmarkStart w:id="174" w:name="bookmark243"/>
      <w:r w:rsidRPr="001409C3">
        <w:rPr>
          <w:rFonts w:ascii="Times New Roman" w:hAnsi="Times New Roman" w:cs="Times New Roman"/>
          <w:b/>
          <w:sz w:val="28"/>
          <w:szCs w:val="28"/>
        </w:rPr>
        <w:t>Россия в Новое время</w:t>
      </w:r>
      <w:bookmarkEnd w:id="174"/>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Хронология и сущность нового этапа российской истории.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 xml:space="preserve">Россия в </w:t>
      </w:r>
      <w:r w:rsidRPr="001409C3">
        <w:rPr>
          <w:rFonts w:ascii="Times New Roman" w:hAnsi="Times New Roman" w:cs="Times New Roman"/>
          <w:b/>
          <w:bCs/>
          <w:sz w:val="28"/>
          <w:szCs w:val="28"/>
          <w:lang w:val="en-US"/>
        </w:rPr>
        <w:t>XVII</w:t>
      </w:r>
      <w:r w:rsidRPr="001409C3">
        <w:rPr>
          <w:rFonts w:ascii="Times New Roman" w:hAnsi="Times New Roman" w:cs="Times New Roman"/>
          <w:b/>
          <w:bCs/>
          <w:sz w:val="28"/>
          <w:szCs w:val="28"/>
        </w:rPr>
        <w:t xml:space="preserve"> в.</w:t>
      </w:r>
      <w:r w:rsidRPr="001409C3">
        <w:rPr>
          <w:rFonts w:ascii="Times New Roman" w:hAnsi="Times New Roman" w:cs="Times New Roman"/>
          <w:sz w:val="28"/>
          <w:szCs w:val="28"/>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1409C3">
          <w:rPr>
            <w:rFonts w:ascii="Times New Roman" w:hAnsi="Times New Roman" w:cs="Times New Roman"/>
            <w:sz w:val="28"/>
            <w:szCs w:val="28"/>
          </w:rPr>
          <w:t>1649 г</w:t>
        </w:r>
      </w:smartTag>
      <w:r w:rsidRPr="001409C3">
        <w:rPr>
          <w:rFonts w:ascii="Times New Roman" w:hAnsi="Times New Roman" w:cs="Times New Roman"/>
          <w:sz w:val="28"/>
          <w:szCs w:val="28"/>
        </w:rPr>
        <w:t>. Оформление сословного строя. Права и обязанности основных сословий. Окончательное закрепощение крестьян.</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Народы России в XVII в. Освоение Сибири и Дальнего Востока. Русские первопроходцы.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Народные движения в XVII в.: причины, формы, участники. Городские восстания. Восстание под предводительством С. Разина.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Власть и церковь. Реформы патриарха Никона. Церковный раскол. Протопоп Аввакум.</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Внешняя политика России в </w:t>
      </w:r>
      <w:r w:rsidRPr="001409C3">
        <w:rPr>
          <w:rFonts w:ascii="Times New Roman" w:hAnsi="Times New Roman" w:cs="Times New Roman"/>
          <w:sz w:val="28"/>
          <w:szCs w:val="28"/>
          <w:lang w:val="en-US"/>
        </w:rPr>
        <w:t>XVII</w:t>
      </w:r>
      <w:r w:rsidRPr="001409C3">
        <w:rPr>
          <w:rFonts w:ascii="Times New Roman" w:hAnsi="Times New Roman" w:cs="Times New Roman"/>
          <w:sz w:val="28"/>
          <w:szCs w:val="28"/>
        </w:rPr>
        <w:t xml:space="preserve"> в. Взаимоотношения с соседними государствам</w:t>
      </w:r>
      <w:r w:rsidR="00455CC0">
        <w:rPr>
          <w:rFonts w:ascii="Times New Roman" w:hAnsi="Times New Roman" w:cs="Times New Roman"/>
          <w:sz w:val="28"/>
          <w:szCs w:val="28"/>
        </w:rPr>
        <w:t>и и народами. Россия и Речь По</w:t>
      </w:r>
      <w:r w:rsidRPr="001409C3">
        <w:rPr>
          <w:rFonts w:ascii="Times New Roman" w:hAnsi="Times New Roman" w:cs="Times New Roman"/>
          <w:sz w:val="28"/>
          <w:szCs w:val="28"/>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Культура и быт России в </w:t>
      </w:r>
      <w:r w:rsidRPr="001409C3">
        <w:rPr>
          <w:rFonts w:ascii="Times New Roman" w:hAnsi="Times New Roman" w:cs="Times New Roman"/>
          <w:sz w:val="28"/>
          <w:szCs w:val="28"/>
          <w:lang w:val="en-US"/>
        </w:rPr>
        <w:t>XVII</w:t>
      </w:r>
      <w:r w:rsidRPr="001409C3">
        <w:rPr>
          <w:rFonts w:ascii="Times New Roman" w:hAnsi="Times New Roman" w:cs="Times New Roman"/>
          <w:sz w:val="28"/>
          <w:szCs w:val="28"/>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w:t>
      </w:r>
      <w:r w:rsidRPr="001409C3">
        <w:rPr>
          <w:rFonts w:ascii="Times New Roman" w:hAnsi="Times New Roman" w:cs="Times New Roman"/>
          <w:sz w:val="28"/>
          <w:szCs w:val="28"/>
        </w:rPr>
        <w:lastRenderedPageBreak/>
        <w:t>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Россия на рубеже XVII—XVIII вв.</w:t>
      </w:r>
      <w:r w:rsidRPr="001409C3">
        <w:rPr>
          <w:rFonts w:ascii="Times New Roman" w:hAnsi="Times New Roman" w:cs="Times New Roman"/>
          <w:sz w:val="28"/>
          <w:szCs w:val="28"/>
        </w:rPr>
        <w:t xml:space="preserve"> Необходимость и предпосылки преобразований. Начало царствования Петра I. Азовские походы. Великое посольство.</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Россия в первой четверти XVIII в.</w:t>
      </w:r>
      <w:r w:rsidRPr="001409C3">
        <w:rPr>
          <w:rFonts w:ascii="Times New Roman" w:hAnsi="Times New Roman" w:cs="Times New Roman"/>
          <w:sz w:val="28"/>
          <w:szCs w:val="28"/>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1409C3">
        <w:rPr>
          <w:rFonts w:ascii="Times New Roman" w:hAnsi="Times New Roman" w:cs="Times New Roman"/>
          <w:sz w:val="28"/>
          <w:szCs w:val="28"/>
          <w:lang w:val="en-US"/>
        </w:rPr>
        <w:t>I</w:t>
      </w:r>
      <w:r w:rsidRPr="001409C3">
        <w:rPr>
          <w:rFonts w:ascii="Times New Roman" w:hAnsi="Times New Roman" w:cs="Times New Roman"/>
          <w:sz w:val="28"/>
          <w:szCs w:val="28"/>
        </w:rPr>
        <w:t>; дело царевича Алексея.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Политика протекционизма и меркантилизма. Денежная и налоговая реформы. Подушная подать.</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Социальные движения в первой четверти </w:t>
      </w:r>
      <w:r w:rsidRPr="001409C3">
        <w:rPr>
          <w:rFonts w:ascii="Times New Roman" w:hAnsi="Times New Roman" w:cs="Times New Roman"/>
          <w:sz w:val="28"/>
          <w:szCs w:val="28"/>
          <w:lang w:val="en-US"/>
        </w:rPr>
        <w:t>XVIII</w:t>
      </w:r>
      <w:r w:rsidRPr="001409C3">
        <w:rPr>
          <w:rFonts w:ascii="Times New Roman" w:hAnsi="Times New Roman" w:cs="Times New Roman"/>
          <w:sz w:val="28"/>
          <w:szCs w:val="28"/>
        </w:rPr>
        <w:t xml:space="preserve"> в. Восстания в Астрахани, Башкирии, на Дону. Религиозные выступления.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Внешняя политика России в первой четверти </w:t>
      </w:r>
      <w:r w:rsidRPr="001409C3">
        <w:rPr>
          <w:rFonts w:ascii="Times New Roman" w:hAnsi="Times New Roman" w:cs="Times New Roman"/>
          <w:sz w:val="28"/>
          <w:szCs w:val="28"/>
          <w:lang w:val="en-US"/>
        </w:rPr>
        <w:t>XVIII</w:t>
      </w:r>
      <w:r w:rsidRPr="001409C3">
        <w:rPr>
          <w:rFonts w:ascii="Times New Roman" w:hAnsi="Times New Roman" w:cs="Times New Roman"/>
          <w:sz w:val="28"/>
          <w:szCs w:val="28"/>
        </w:rPr>
        <w:t xml:space="preserve"> в. Северная война: причины, основные события, итоги. Прутский и Каспийский походы. Провозглашение России империей.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Литература и искусство. Архитектура и изобразительное искусство (Д. Трезини, В. В. Растрелли, И. Н. Никитин). Изменения в дворянском быту.</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Итоги и цена петровских преобразований.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Дворцовые перевороты:</w:t>
      </w:r>
      <w:r w:rsidRPr="001409C3">
        <w:rPr>
          <w:rFonts w:ascii="Times New Roman" w:hAnsi="Times New Roman" w:cs="Times New Roman"/>
          <w:sz w:val="28"/>
          <w:szCs w:val="28"/>
        </w:rPr>
        <w:t xml:space="preserve"> причины, сущность, последствия. Внутренняя и внешняя политика преемников Петра </w:t>
      </w:r>
      <w:r w:rsidRPr="001409C3">
        <w:rPr>
          <w:rFonts w:ascii="Times New Roman" w:hAnsi="Times New Roman" w:cs="Times New Roman"/>
          <w:sz w:val="28"/>
          <w:szCs w:val="28"/>
          <w:lang w:val="en-US"/>
        </w:rPr>
        <w:t>I</w:t>
      </w:r>
      <w:r w:rsidRPr="001409C3">
        <w:rPr>
          <w:rFonts w:ascii="Times New Roman" w:hAnsi="Times New Roman" w:cs="Times New Roman"/>
          <w:sz w:val="28"/>
          <w:szCs w:val="28"/>
        </w:rPr>
        <w:t>. Расширение привилегий дворянства. Участие России в Семилетней войне (П. А. Румянцев).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Российская империя в 1762—1801 гг.</w:t>
      </w:r>
      <w:r w:rsidRPr="001409C3">
        <w:rPr>
          <w:rFonts w:ascii="Times New Roman" w:hAnsi="Times New Roman" w:cs="Times New Roman"/>
          <w:sz w:val="28"/>
          <w:szCs w:val="28"/>
        </w:rPr>
        <w:t xml:space="preserve"> Правление Екатерины </w:t>
      </w:r>
      <w:r w:rsidRPr="001409C3">
        <w:rPr>
          <w:rFonts w:ascii="Times New Roman" w:hAnsi="Times New Roman" w:cs="Times New Roman"/>
          <w:sz w:val="28"/>
          <w:szCs w:val="28"/>
          <w:lang w:val="en-US"/>
        </w:rPr>
        <w:t>II</w:t>
      </w:r>
      <w:r w:rsidRPr="001409C3">
        <w:rPr>
          <w:rFonts w:ascii="Times New Roman" w:hAnsi="Times New Roman" w:cs="Times New Roman"/>
          <w:sz w:val="28"/>
          <w:szCs w:val="28"/>
        </w:rPr>
        <w:t>. Политика просвещённого абсолютиз</w:t>
      </w:r>
      <w:r w:rsidR="00455CC0">
        <w:rPr>
          <w:rFonts w:ascii="Times New Roman" w:hAnsi="Times New Roman" w:cs="Times New Roman"/>
          <w:sz w:val="28"/>
          <w:szCs w:val="28"/>
        </w:rPr>
        <w:t>ма: основные направления, мероп</w:t>
      </w:r>
      <w:r w:rsidRPr="001409C3">
        <w:rPr>
          <w:rFonts w:ascii="Times New Roman" w:hAnsi="Times New Roman" w:cs="Times New Roman"/>
          <w:sz w:val="28"/>
          <w:szCs w:val="28"/>
        </w:rPr>
        <w:t>риятия, значение. Развитие промышл</w:t>
      </w:r>
      <w:r w:rsidR="00455CC0">
        <w:rPr>
          <w:rFonts w:ascii="Times New Roman" w:hAnsi="Times New Roman" w:cs="Times New Roman"/>
          <w:sz w:val="28"/>
          <w:szCs w:val="28"/>
        </w:rPr>
        <w:t>енности и торговли. Предпринима</w:t>
      </w:r>
      <w:r w:rsidRPr="001409C3">
        <w:rPr>
          <w:rFonts w:ascii="Times New Roman" w:hAnsi="Times New Roman" w:cs="Times New Roman"/>
          <w:sz w:val="28"/>
          <w:szCs w:val="28"/>
        </w:rPr>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w:t>
      </w:r>
      <w:r w:rsidR="00455CC0">
        <w:rPr>
          <w:rFonts w:ascii="Times New Roman" w:hAnsi="Times New Roman" w:cs="Times New Roman"/>
          <w:sz w:val="28"/>
          <w:szCs w:val="28"/>
        </w:rPr>
        <w:t>ству и городам. Развитие общест</w:t>
      </w:r>
      <w:r w:rsidRPr="001409C3">
        <w:rPr>
          <w:rFonts w:ascii="Times New Roman" w:hAnsi="Times New Roman" w:cs="Times New Roman"/>
          <w:sz w:val="28"/>
          <w:szCs w:val="28"/>
        </w:rPr>
        <w:t>венной мысли.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Российская империя в конце </w:t>
      </w:r>
      <w:r w:rsidRPr="001409C3">
        <w:rPr>
          <w:rFonts w:ascii="Times New Roman" w:hAnsi="Times New Roman" w:cs="Times New Roman"/>
          <w:sz w:val="28"/>
          <w:szCs w:val="28"/>
          <w:lang w:val="en-US"/>
        </w:rPr>
        <w:t>XVIII</w:t>
      </w:r>
      <w:r w:rsidRPr="001409C3">
        <w:rPr>
          <w:rFonts w:ascii="Times New Roman" w:hAnsi="Times New Roman" w:cs="Times New Roman"/>
          <w:sz w:val="28"/>
          <w:szCs w:val="28"/>
        </w:rPr>
        <w:t xml:space="preserve"> в. Внутренняя и внешняя политика Павла </w:t>
      </w:r>
      <w:r w:rsidRPr="001409C3">
        <w:rPr>
          <w:rFonts w:ascii="Times New Roman" w:hAnsi="Times New Roman" w:cs="Times New Roman"/>
          <w:sz w:val="28"/>
          <w:szCs w:val="28"/>
          <w:lang w:val="en-US"/>
        </w:rPr>
        <w:t>I</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Культура и быт России во второй половине </w:t>
      </w:r>
      <w:r w:rsidRPr="001409C3">
        <w:rPr>
          <w:rFonts w:ascii="Times New Roman" w:hAnsi="Times New Roman" w:cs="Times New Roman"/>
          <w:sz w:val="28"/>
          <w:szCs w:val="28"/>
          <w:lang w:val="en-US"/>
        </w:rPr>
        <w:t>XVIII</w:t>
      </w:r>
      <w:r w:rsidRPr="001409C3">
        <w:rPr>
          <w:rFonts w:ascii="Times New Roman" w:hAnsi="Times New Roman" w:cs="Times New Roman"/>
          <w:sz w:val="28"/>
          <w:szCs w:val="28"/>
        </w:rPr>
        <w:t xml:space="preserve"> в. Просвещение. Становление отечественной науки; М. В. Ломоносов.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 xml:space="preserve">Российская империя в первой четверти </w:t>
      </w:r>
      <w:r w:rsidRPr="001409C3">
        <w:rPr>
          <w:rFonts w:ascii="Times New Roman" w:hAnsi="Times New Roman" w:cs="Times New Roman"/>
          <w:b/>
          <w:bCs/>
          <w:sz w:val="28"/>
          <w:szCs w:val="28"/>
          <w:lang w:val="en-US"/>
        </w:rPr>
        <w:t>XIX</w:t>
      </w:r>
      <w:r w:rsidRPr="001409C3">
        <w:rPr>
          <w:rFonts w:ascii="Times New Roman" w:hAnsi="Times New Roman" w:cs="Times New Roman"/>
          <w:b/>
          <w:bCs/>
          <w:sz w:val="28"/>
          <w:szCs w:val="28"/>
        </w:rPr>
        <w:t xml:space="preserve"> в.</w:t>
      </w:r>
      <w:r w:rsidRPr="001409C3">
        <w:rPr>
          <w:rFonts w:ascii="Times New Roman" w:hAnsi="Times New Roman" w:cs="Times New Roman"/>
          <w:sz w:val="28"/>
          <w:szCs w:val="28"/>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1409C3">
          <w:rPr>
            <w:rFonts w:ascii="Times New Roman" w:hAnsi="Times New Roman" w:cs="Times New Roman"/>
            <w:sz w:val="28"/>
            <w:szCs w:val="28"/>
          </w:rPr>
          <w:t>1807 г</w:t>
        </w:r>
      </w:smartTag>
      <w:r w:rsidRPr="001409C3">
        <w:rPr>
          <w:rFonts w:ascii="Times New Roman" w:hAnsi="Times New Roman" w:cs="Times New Roman"/>
          <w:sz w:val="28"/>
          <w:szCs w:val="28"/>
        </w:rPr>
        <w:t>. и его последствия. Присоединение к России Финляндии.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Отечественная война </w:t>
      </w:r>
      <w:smartTag w:uri="urn:schemas-microsoft-com:office:smarttags" w:element="metricconverter">
        <w:smartTagPr>
          <w:attr w:name="ProductID" w:val="1812 г"/>
        </w:smartTagPr>
        <w:r w:rsidRPr="001409C3">
          <w:rPr>
            <w:rFonts w:ascii="Times New Roman" w:hAnsi="Times New Roman" w:cs="Times New Roman"/>
            <w:sz w:val="28"/>
            <w:szCs w:val="28"/>
          </w:rPr>
          <w:t>1812 г</w:t>
        </w:r>
      </w:smartTag>
      <w:r w:rsidRPr="001409C3">
        <w:rPr>
          <w:rFonts w:ascii="Times New Roman" w:hAnsi="Times New Roman" w:cs="Times New Roman"/>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1409C3">
          <w:rPr>
            <w:rFonts w:ascii="Times New Roman" w:hAnsi="Times New Roman" w:cs="Times New Roman"/>
            <w:sz w:val="28"/>
            <w:szCs w:val="28"/>
          </w:rPr>
          <w:t>1812 г</w:t>
        </w:r>
      </w:smartTag>
      <w:r w:rsidRPr="001409C3">
        <w:rPr>
          <w:rFonts w:ascii="Times New Roman" w:hAnsi="Times New Roman" w:cs="Times New Roman"/>
          <w:sz w:val="28"/>
          <w:szCs w:val="28"/>
        </w:rPr>
        <w:t xml:space="preserve">. Влияние Отечественной войны </w:t>
      </w:r>
      <w:smartTag w:uri="urn:schemas-microsoft-com:office:smarttags" w:element="metricconverter">
        <w:smartTagPr>
          <w:attr w:name="ProductID" w:val="1812 г"/>
        </w:smartTagPr>
        <w:r w:rsidRPr="001409C3">
          <w:rPr>
            <w:rFonts w:ascii="Times New Roman" w:hAnsi="Times New Roman" w:cs="Times New Roman"/>
            <w:sz w:val="28"/>
            <w:szCs w:val="28"/>
          </w:rPr>
          <w:t>1812 г</w:t>
        </w:r>
      </w:smartTag>
      <w:r w:rsidRPr="001409C3">
        <w:rPr>
          <w:rFonts w:ascii="Times New Roman" w:hAnsi="Times New Roman" w:cs="Times New Roman"/>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1409C3">
          <w:rPr>
            <w:rFonts w:ascii="Times New Roman" w:hAnsi="Times New Roman" w:cs="Times New Roman"/>
            <w:sz w:val="28"/>
            <w:szCs w:val="28"/>
          </w:rPr>
          <w:t>1812 г</w:t>
        </w:r>
      </w:smartTag>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Изменение внутриполитического курса Александра I в 1816— 1825 гг. Основные итоги внутренней политики Александра </w:t>
      </w:r>
      <w:r w:rsidRPr="001409C3">
        <w:rPr>
          <w:rFonts w:ascii="Times New Roman" w:hAnsi="Times New Roman" w:cs="Times New Roman"/>
          <w:sz w:val="28"/>
          <w:szCs w:val="28"/>
          <w:lang w:val="en-US"/>
        </w:rPr>
        <w:t>I</w:t>
      </w:r>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1409C3">
          <w:rPr>
            <w:rFonts w:ascii="Times New Roman" w:hAnsi="Times New Roman" w:cs="Times New Roman"/>
            <w:sz w:val="28"/>
            <w:szCs w:val="28"/>
          </w:rPr>
          <w:t>1825 г</w:t>
        </w:r>
      </w:smartTag>
      <w:r w:rsidRPr="001409C3">
        <w:rPr>
          <w:rFonts w:ascii="Times New Roman" w:hAnsi="Times New Roman" w:cs="Times New Roman"/>
          <w:sz w:val="28"/>
          <w:szCs w:val="28"/>
        </w:rPr>
        <w:t>.) и на юге, их итоги. Значение движения декабристов.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lastRenderedPageBreak/>
        <w:t>Российская империя в 1825—1855 гг.</w:t>
      </w:r>
      <w:r w:rsidRPr="001409C3">
        <w:rPr>
          <w:rFonts w:ascii="Times New Roman" w:hAnsi="Times New Roman" w:cs="Times New Roman"/>
          <w:sz w:val="28"/>
          <w:szCs w:val="28"/>
        </w:rPr>
        <w:t xml:space="preserve"> Правление Николая </w:t>
      </w:r>
      <w:r w:rsidRPr="001409C3">
        <w:rPr>
          <w:rFonts w:ascii="Times New Roman" w:hAnsi="Times New Roman" w:cs="Times New Roman"/>
          <w:sz w:val="28"/>
          <w:szCs w:val="28"/>
          <w:lang w:val="en-US"/>
        </w:rPr>
        <w:t>I</w:t>
      </w:r>
      <w:r w:rsidRPr="001409C3">
        <w:rPr>
          <w:rFonts w:ascii="Times New Roman" w:hAnsi="Times New Roman" w:cs="Times New Roman"/>
          <w:sz w:val="28"/>
          <w:szCs w:val="28"/>
        </w:rPr>
        <w:t>. Преобразование и укрепление роли государственного аппарата. Кодификация законов.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Народы России и национальная политика самодержавия в первой половине XIX в. Кавказская война. Имамат; движение Шамиля.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Культура России в первой половине </w:t>
      </w:r>
      <w:r w:rsidRPr="001409C3">
        <w:rPr>
          <w:rFonts w:ascii="Times New Roman" w:hAnsi="Times New Roman" w:cs="Times New Roman"/>
          <w:sz w:val="28"/>
          <w:szCs w:val="28"/>
          <w:lang w:val="en-US"/>
        </w:rPr>
        <w:t>XIX</w:t>
      </w:r>
      <w:r w:rsidRPr="001409C3">
        <w:rPr>
          <w:rFonts w:ascii="Times New Roman" w:hAnsi="Times New Roman" w:cs="Times New Roman"/>
          <w:sz w:val="28"/>
          <w:szCs w:val="28"/>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1409C3" w:rsidRPr="001409C3" w:rsidRDefault="001409C3" w:rsidP="001409C3">
      <w:pPr>
        <w:jc w:val="both"/>
        <w:rPr>
          <w:rFonts w:ascii="Times New Roman" w:hAnsi="Times New Roman" w:cs="Times New Roman"/>
          <w:sz w:val="28"/>
          <w:szCs w:val="28"/>
        </w:rPr>
      </w:pP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1409C3">
        <w:rPr>
          <w:rFonts w:ascii="Times New Roman" w:hAnsi="Times New Roman" w:cs="Times New Roman"/>
          <w:sz w:val="28"/>
          <w:szCs w:val="28"/>
          <w:lang w:val="en-US"/>
        </w:rPr>
        <w:t>XIX</w:t>
      </w:r>
      <w:r w:rsidRPr="001409C3">
        <w:rPr>
          <w:rFonts w:ascii="Times New Roman" w:hAnsi="Times New Roman" w:cs="Times New Roman"/>
          <w:sz w:val="28"/>
          <w:szCs w:val="28"/>
        </w:rPr>
        <w:t xml:space="preserve"> в. в мировую культуру.</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 xml:space="preserve">Российская империя во второй половине </w:t>
      </w:r>
      <w:r w:rsidRPr="001409C3">
        <w:rPr>
          <w:rFonts w:ascii="Times New Roman" w:hAnsi="Times New Roman" w:cs="Times New Roman"/>
          <w:b/>
          <w:bCs/>
          <w:sz w:val="28"/>
          <w:szCs w:val="28"/>
          <w:lang w:val="en-US"/>
        </w:rPr>
        <w:t>XIX</w:t>
      </w:r>
      <w:r w:rsidRPr="001409C3">
        <w:rPr>
          <w:rFonts w:ascii="Times New Roman" w:hAnsi="Times New Roman" w:cs="Times New Roman"/>
          <w:b/>
          <w:bCs/>
          <w:sz w:val="28"/>
          <w:szCs w:val="28"/>
        </w:rPr>
        <w:t xml:space="preserve"> в.</w:t>
      </w:r>
      <w:r w:rsidRPr="001409C3">
        <w:rPr>
          <w:rFonts w:ascii="Times New Roman" w:hAnsi="Times New Roman" w:cs="Times New Roman"/>
          <w:sz w:val="28"/>
          <w:szCs w:val="28"/>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1409C3">
          <w:rPr>
            <w:rFonts w:ascii="Times New Roman" w:hAnsi="Times New Roman" w:cs="Times New Roman"/>
            <w:sz w:val="28"/>
            <w:szCs w:val="28"/>
          </w:rPr>
          <w:t>1861 г</w:t>
        </w:r>
      </w:smartTag>
      <w:r w:rsidRPr="001409C3">
        <w:rPr>
          <w:rFonts w:ascii="Times New Roman" w:hAnsi="Times New Roman" w:cs="Times New Roman"/>
          <w:sz w:val="28"/>
          <w:szCs w:val="28"/>
        </w:rPr>
        <w:t xml:space="preserve">. Значение отмены крепостного права. </w:t>
      </w:r>
      <w:r w:rsidRPr="001409C3">
        <w:rPr>
          <w:rFonts w:ascii="Times New Roman" w:hAnsi="Times New Roman" w:cs="Times New Roman"/>
          <w:sz w:val="28"/>
          <w:szCs w:val="28"/>
        </w:rPr>
        <w:lastRenderedPageBreak/>
        <w:t>Земская, судебная, военная, городская реформы. Итоги и следствия реформ 1860—1870-х гг.</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Национальные движения и национальная политика в 1860— 1870-е гг.</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Общественное движение в России в последней трети </w:t>
      </w:r>
      <w:r w:rsidRPr="001409C3">
        <w:rPr>
          <w:rFonts w:ascii="Times New Roman" w:hAnsi="Times New Roman" w:cs="Times New Roman"/>
          <w:sz w:val="28"/>
          <w:szCs w:val="28"/>
          <w:lang w:val="en-US"/>
        </w:rPr>
        <w:t>XIX</w:t>
      </w:r>
      <w:r w:rsidRPr="001409C3">
        <w:rPr>
          <w:rFonts w:ascii="Times New Roman" w:hAnsi="Times New Roman" w:cs="Times New Roman"/>
          <w:sz w:val="28"/>
          <w:szCs w:val="28"/>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Внутренняя политика самодержавия в 1881—1890-е гг. Начало царствования Александра </w:t>
      </w:r>
      <w:r w:rsidRPr="001409C3">
        <w:rPr>
          <w:rFonts w:ascii="Times New Roman" w:hAnsi="Times New Roman" w:cs="Times New Roman"/>
          <w:sz w:val="28"/>
          <w:szCs w:val="28"/>
          <w:lang w:val="en-US"/>
        </w:rPr>
        <w:t>III</w:t>
      </w:r>
      <w:r w:rsidRPr="001409C3">
        <w:rPr>
          <w:rFonts w:ascii="Times New Roman" w:hAnsi="Times New Roman" w:cs="Times New Roman"/>
          <w:sz w:val="28"/>
          <w:szCs w:val="28"/>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Внешняя политика России во второй половине </w:t>
      </w:r>
      <w:r w:rsidRPr="001409C3">
        <w:rPr>
          <w:rFonts w:ascii="Times New Roman" w:hAnsi="Times New Roman" w:cs="Times New Roman"/>
          <w:sz w:val="28"/>
          <w:szCs w:val="28"/>
          <w:lang w:val="en-US"/>
        </w:rPr>
        <w:t>XIX</w:t>
      </w:r>
      <w:r w:rsidRPr="001409C3">
        <w:rPr>
          <w:rFonts w:ascii="Times New Roman" w:hAnsi="Times New Roman" w:cs="Times New Roman"/>
          <w:sz w:val="28"/>
          <w:szCs w:val="28"/>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1409C3">
        <w:rPr>
          <w:rFonts w:ascii="Times New Roman" w:hAnsi="Times New Roman" w:cs="Times New Roman"/>
          <w:sz w:val="28"/>
          <w:szCs w:val="28"/>
          <w:lang w:val="en-US"/>
        </w:rPr>
        <w:t>XIX</w:t>
      </w:r>
      <w:r w:rsidRPr="001409C3">
        <w:rPr>
          <w:rFonts w:ascii="Times New Roman" w:hAnsi="Times New Roman" w:cs="Times New Roman"/>
          <w:sz w:val="28"/>
          <w:szCs w:val="28"/>
        </w:rPr>
        <w:t xml:space="preserve"> 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Культура России во второй половине </w:t>
      </w:r>
      <w:r w:rsidRPr="001409C3">
        <w:rPr>
          <w:rFonts w:ascii="Times New Roman" w:hAnsi="Times New Roman" w:cs="Times New Roman"/>
          <w:sz w:val="28"/>
          <w:szCs w:val="28"/>
          <w:lang w:val="en-US"/>
        </w:rPr>
        <w:t>XIX</w:t>
      </w:r>
      <w:r w:rsidRPr="001409C3">
        <w:rPr>
          <w:rFonts w:ascii="Times New Roman" w:hAnsi="Times New Roman" w:cs="Times New Roman"/>
          <w:sz w:val="28"/>
          <w:szCs w:val="28"/>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w:t>
      </w:r>
      <w:r w:rsidR="00455CC0">
        <w:rPr>
          <w:rFonts w:ascii="Times New Roman" w:hAnsi="Times New Roman" w:cs="Times New Roman"/>
          <w:sz w:val="28"/>
          <w:szCs w:val="28"/>
        </w:rPr>
        <w:t>вский). Расцвет театрального ис</w:t>
      </w:r>
      <w:r w:rsidRPr="001409C3">
        <w:rPr>
          <w:rFonts w:ascii="Times New Roman" w:hAnsi="Times New Roman" w:cs="Times New Roman"/>
          <w:sz w:val="28"/>
          <w:szCs w:val="28"/>
        </w:rPr>
        <w:t xml:space="preserve">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1409C3">
        <w:rPr>
          <w:rFonts w:ascii="Times New Roman" w:hAnsi="Times New Roman" w:cs="Times New Roman"/>
          <w:sz w:val="28"/>
          <w:szCs w:val="28"/>
          <w:lang w:val="en-US"/>
        </w:rPr>
        <w:t>XIX</w:t>
      </w:r>
      <w:r w:rsidRPr="001409C3">
        <w:rPr>
          <w:rFonts w:ascii="Times New Roman" w:hAnsi="Times New Roman" w:cs="Times New Roman"/>
          <w:sz w:val="28"/>
          <w:szCs w:val="28"/>
        </w:rPr>
        <w:t xml:space="preserve"> 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Изменения в условиях жизни населения городов. Развитие связи и городского транспорта. Досуг горожан. Жизнь деревни.</w:t>
      </w:r>
    </w:p>
    <w:p w:rsidR="001409C3" w:rsidRPr="001409C3" w:rsidRDefault="001409C3" w:rsidP="001409C3">
      <w:pPr>
        <w:jc w:val="both"/>
        <w:rPr>
          <w:rFonts w:ascii="Times New Roman" w:hAnsi="Times New Roman" w:cs="Times New Roman"/>
          <w:b/>
          <w:bCs/>
          <w:sz w:val="28"/>
          <w:szCs w:val="28"/>
        </w:rPr>
      </w:pPr>
      <w:bookmarkStart w:id="175" w:name="bookmark244"/>
      <w:r w:rsidRPr="001409C3">
        <w:rPr>
          <w:rFonts w:ascii="Times New Roman" w:hAnsi="Times New Roman" w:cs="Times New Roman"/>
          <w:b/>
          <w:sz w:val="28"/>
          <w:szCs w:val="28"/>
        </w:rPr>
        <w:t>Россия в Новейшее время (XX — начало XXI в.)</w:t>
      </w:r>
      <w:bookmarkEnd w:id="175"/>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Периодизация и основные этапы отечественной истории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 начала </w:t>
      </w:r>
      <w:r w:rsidRPr="001409C3">
        <w:rPr>
          <w:rFonts w:ascii="Times New Roman" w:hAnsi="Times New Roman" w:cs="Times New Roman"/>
          <w:sz w:val="28"/>
          <w:szCs w:val="28"/>
          <w:lang w:val="en-US"/>
        </w:rPr>
        <w:t>XXI</w:t>
      </w:r>
      <w:r w:rsidRPr="001409C3">
        <w:rPr>
          <w:rFonts w:ascii="Times New Roman" w:hAnsi="Times New Roman" w:cs="Times New Roman"/>
          <w:sz w:val="28"/>
          <w:szCs w:val="28"/>
        </w:rPr>
        <w:t xml:space="preserve"> 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lastRenderedPageBreak/>
        <w:t>Российская империя в начале XX в.</w:t>
      </w:r>
      <w:r w:rsidRPr="001409C3">
        <w:rPr>
          <w:rFonts w:ascii="Times New Roman" w:hAnsi="Times New Roman" w:cs="Times New Roman"/>
          <w:sz w:val="28"/>
          <w:szCs w:val="28"/>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Политическое развитие России в начале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в. Император Николай </w:t>
      </w:r>
      <w:r w:rsidRPr="001409C3">
        <w:rPr>
          <w:rFonts w:ascii="Times New Roman" w:hAnsi="Times New Roman" w:cs="Times New Roman"/>
          <w:sz w:val="28"/>
          <w:szCs w:val="28"/>
          <w:lang w:val="en-US"/>
        </w:rPr>
        <w:t>II</w:t>
      </w:r>
      <w:r w:rsidRPr="001409C3">
        <w:rPr>
          <w:rFonts w:ascii="Times New Roman" w:hAnsi="Times New Roman" w:cs="Times New Roman"/>
          <w:sz w:val="28"/>
          <w:szCs w:val="28"/>
        </w:rPr>
        <w:t>, его политические воззрения. Консервативно-о</w:t>
      </w:r>
      <w:r w:rsidR="00455CC0">
        <w:rPr>
          <w:rFonts w:ascii="Times New Roman" w:hAnsi="Times New Roman" w:cs="Times New Roman"/>
          <w:sz w:val="28"/>
          <w:szCs w:val="28"/>
        </w:rPr>
        <w:t>хранительная политика. Необходи</w:t>
      </w:r>
      <w:r w:rsidRPr="001409C3">
        <w:rPr>
          <w:rFonts w:ascii="Times New Roman" w:hAnsi="Times New Roman" w:cs="Times New Roman"/>
          <w:sz w:val="28"/>
          <w:szCs w:val="28"/>
        </w:rPr>
        <w:t xml:space="preserve">мость преобразований. Реформаторские проекты начала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в. и опыт их реализации (С. Ю. Витте, П. А. Столыпин). Самодержавие и общество.</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Русско-японская война 1904—1905 г</w:t>
      </w:r>
      <w:r w:rsidR="00455CC0">
        <w:rPr>
          <w:rFonts w:ascii="Times New Roman" w:hAnsi="Times New Roman" w:cs="Times New Roman"/>
          <w:sz w:val="28"/>
          <w:szCs w:val="28"/>
        </w:rPr>
        <w:t>г.: планы сторон, основные сраже</w:t>
      </w:r>
      <w:r w:rsidRPr="001409C3">
        <w:rPr>
          <w:rFonts w:ascii="Times New Roman" w:hAnsi="Times New Roman" w:cs="Times New Roman"/>
          <w:sz w:val="28"/>
          <w:szCs w:val="28"/>
        </w:rPr>
        <w:t>ния. Портсмутский мир. Воздействие</w:t>
      </w:r>
      <w:r w:rsidR="00455CC0">
        <w:rPr>
          <w:rFonts w:ascii="Times New Roman" w:hAnsi="Times New Roman" w:cs="Times New Roman"/>
          <w:sz w:val="28"/>
          <w:szCs w:val="28"/>
        </w:rPr>
        <w:t xml:space="preserve"> войны на общественную и полити</w:t>
      </w:r>
      <w:r w:rsidRPr="001409C3">
        <w:rPr>
          <w:rFonts w:ascii="Times New Roman" w:hAnsi="Times New Roman" w:cs="Times New Roman"/>
          <w:sz w:val="28"/>
          <w:szCs w:val="28"/>
        </w:rPr>
        <w:t>ческую жизнь страны.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Общественное движение в России в начале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Правительственная программа П. А. Столыпина. Аграрная реформа: цели, основные мероприятия, итоги и значение.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Политическая и общественная жизнь в России в 1912— 1914 гг.</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Культура России в начале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w:t>
      </w:r>
      <w:r w:rsidR="00455CC0">
        <w:rPr>
          <w:rFonts w:ascii="Times New Roman" w:hAnsi="Times New Roman" w:cs="Times New Roman"/>
          <w:sz w:val="28"/>
          <w:szCs w:val="28"/>
        </w:rPr>
        <w:t>лизма, «Мир искусства», авангар</w:t>
      </w:r>
      <w:r w:rsidRPr="001409C3">
        <w:rPr>
          <w:rFonts w:ascii="Times New Roman" w:hAnsi="Times New Roman" w:cs="Times New Roman"/>
          <w:sz w:val="28"/>
          <w:szCs w:val="28"/>
        </w:rPr>
        <w:t xml:space="preserve">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1409C3">
        <w:rPr>
          <w:rFonts w:ascii="Times New Roman" w:hAnsi="Times New Roman" w:cs="Times New Roman"/>
          <w:sz w:val="28"/>
          <w:szCs w:val="28"/>
          <w:lang w:val="en-US"/>
        </w:rPr>
        <w:t>C</w:t>
      </w:r>
      <w:r w:rsidRPr="001409C3">
        <w:rPr>
          <w:rFonts w:ascii="Times New Roman" w:hAnsi="Times New Roman" w:cs="Times New Roman"/>
          <w:sz w:val="28"/>
          <w:szCs w:val="28"/>
        </w:rPr>
        <w:t xml:space="preserve">. П. Дягилева. Первые шаги российского кинематографа. Российская культура начала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в. — составная часть мировой культуры.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lastRenderedPageBreak/>
        <w:t>Россия в 1917—1921 гг.</w:t>
      </w:r>
      <w:r w:rsidRPr="001409C3">
        <w:rPr>
          <w:rFonts w:ascii="Times New Roman" w:hAnsi="Times New Roman" w:cs="Times New Roman"/>
          <w:sz w:val="28"/>
          <w:szCs w:val="28"/>
        </w:rPr>
        <w:t xml:space="preserve"> Революционные события </w:t>
      </w:r>
      <w:smartTag w:uri="urn:schemas-microsoft-com:office:smarttags" w:element="metricconverter">
        <w:smartTagPr>
          <w:attr w:name="ProductID" w:val="1917 г"/>
        </w:smartTagPr>
        <w:r w:rsidRPr="001409C3">
          <w:rPr>
            <w:rFonts w:ascii="Times New Roman" w:hAnsi="Times New Roman" w:cs="Times New Roman"/>
            <w:sz w:val="28"/>
            <w:szCs w:val="28"/>
          </w:rPr>
          <w:t>1917 г</w:t>
        </w:r>
      </w:smartTag>
      <w:r w:rsidRPr="001409C3">
        <w:rPr>
          <w:rFonts w:ascii="Times New Roman" w:hAnsi="Times New Roman" w:cs="Times New Roman"/>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1409C3">
          <w:rPr>
            <w:rFonts w:ascii="Times New Roman" w:hAnsi="Times New Roman" w:cs="Times New Roman"/>
            <w:sz w:val="28"/>
            <w:szCs w:val="28"/>
          </w:rPr>
          <w:t>1917 г</w:t>
        </w:r>
      </w:smartTag>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1409C3">
          <w:rPr>
            <w:rFonts w:ascii="Times New Roman" w:hAnsi="Times New Roman" w:cs="Times New Roman"/>
            <w:sz w:val="28"/>
            <w:szCs w:val="28"/>
          </w:rPr>
          <w:t>1921 г</w:t>
        </w:r>
      </w:smartTag>
      <w:r w:rsidRPr="001409C3">
        <w:rPr>
          <w:rFonts w:ascii="Times New Roman" w:hAnsi="Times New Roman" w:cs="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СССР в 1922—1941 гг.</w:t>
      </w:r>
      <w:r w:rsidRPr="001409C3">
        <w:rPr>
          <w:rFonts w:ascii="Times New Roman" w:hAnsi="Times New Roman" w:cs="Times New Roman"/>
          <w:sz w:val="28"/>
          <w:szCs w:val="28"/>
        </w:rPr>
        <w:t xml:space="preserve"> Образование СССР: предпосылки объединения республик, альтернативные проекты и практические решения.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Национальная политика советской власти.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Политическая жизнь в 1920-е гг. Обострение внутрипартийных разногласий и борьбы за лидерство в партии и государстве.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Достижения и противоречия нэпа, причины его свёртывания.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Особенности советской</w:t>
      </w:r>
      <w:r w:rsidR="00455CC0">
        <w:rPr>
          <w:rFonts w:ascii="Times New Roman" w:hAnsi="Times New Roman" w:cs="Times New Roman"/>
          <w:sz w:val="28"/>
          <w:szCs w:val="28"/>
        </w:rPr>
        <w:t xml:space="preserve"> политической системы: однопар</w:t>
      </w:r>
      <w:r w:rsidRPr="001409C3">
        <w:rPr>
          <w:rFonts w:ascii="Times New Roman" w:hAnsi="Times New Roman" w:cs="Times New Roman"/>
          <w:sz w:val="28"/>
          <w:szCs w:val="28"/>
        </w:rPr>
        <w:t>тийность, сращивание партийного и государственного аппарата, контроль над обществом. Культ вождя. И. В. Сталин. Массовые репрессии, их последствия.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w:t>
      </w:r>
      <w:r w:rsidRPr="001409C3">
        <w:rPr>
          <w:rFonts w:ascii="Times New Roman" w:hAnsi="Times New Roman" w:cs="Times New Roman"/>
          <w:sz w:val="28"/>
          <w:szCs w:val="28"/>
        </w:rPr>
        <w:lastRenderedPageBreak/>
        <w:t>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Конституция СССР </w:t>
      </w:r>
      <w:smartTag w:uri="urn:schemas-microsoft-com:office:smarttags" w:element="metricconverter">
        <w:smartTagPr>
          <w:attr w:name="ProductID" w:val="1936 г"/>
        </w:smartTagPr>
        <w:r w:rsidRPr="001409C3">
          <w:rPr>
            <w:rFonts w:ascii="Times New Roman" w:hAnsi="Times New Roman" w:cs="Times New Roman"/>
            <w:sz w:val="28"/>
            <w:szCs w:val="28"/>
          </w:rPr>
          <w:t>1936 г</w:t>
        </w:r>
      </w:smartTag>
      <w:r w:rsidRPr="001409C3">
        <w:rPr>
          <w:rFonts w:ascii="Times New Roman" w:hAnsi="Times New Roman" w:cs="Times New Roman"/>
          <w:sz w:val="28"/>
          <w:szCs w:val="28"/>
        </w:rPr>
        <w:t>. Страна в конце 1930-х—начале 1940-х гг.</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1409C3">
          <w:rPr>
            <w:rFonts w:ascii="Times New Roman" w:hAnsi="Times New Roman" w:cs="Times New Roman"/>
            <w:sz w:val="28"/>
            <w:szCs w:val="28"/>
          </w:rPr>
          <w:t>1939 г</w:t>
        </w:r>
      </w:smartTag>
      <w:r w:rsidRPr="001409C3">
        <w:rPr>
          <w:rFonts w:ascii="Times New Roman" w:hAnsi="Times New Roman" w:cs="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1409C3">
          <w:rPr>
            <w:rFonts w:ascii="Times New Roman" w:hAnsi="Times New Roman" w:cs="Times New Roman"/>
            <w:sz w:val="28"/>
            <w:szCs w:val="28"/>
          </w:rPr>
          <w:t>1941 г</w:t>
        </w:r>
      </w:smartTag>
      <w:r w:rsidRPr="001409C3">
        <w:rPr>
          <w:rFonts w:ascii="Times New Roman" w:hAnsi="Times New Roman" w:cs="Times New Roman"/>
          <w:sz w:val="28"/>
          <w:szCs w:val="28"/>
        </w:rPr>
        <w:t>. Война с Финляндией и её итоги.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Великая Отечественная война 1941—1945 гг.</w:t>
      </w:r>
      <w:r w:rsidRPr="001409C3">
        <w:rPr>
          <w:rFonts w:ascii="Times New Roman" w:hAnsi="Times New Roman" w:cs="Times New Roman"/>
          <w:sz w:val="28"/>
          <w:szCs w:val="28"/>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СССР с середины 1940-х до середины 1950-х гг.</w:t>
      </w:r>
      <w:r w:rsidRPr="001409C3">
        <w:rPr>
          <w:rFonts w:ascii="Times New Roman" w:hAnsi="Times New Roman" w:cs="Times New Roman"/>
          <w:sz w:val="28"/>
          <w:szCs w:val="28"/>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Советское общество в середине 1950-х — первой половине 1960-х гг.</w:t>
      </w:r>
      <w:r w:rsidRPr="001409C3">
        <w:rPr>
          <w:rFonts w:ascii="Times New Roman" w:hAnsi="Times New Roman" w:cs="Times New Roman"/>
          <w:sz w:val="28"/>
          <w:szCs w:val="28"/>
        </w:rPr>
        <w:t xml:space="preserve"> Смерть Сталина и борьба за власть.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съезд КПСС и его значение. Начало реабилитации жертв политических репрессий. Основные направления </w:t>
      </w:r>
      <w:r w:rsidRPr="001409C3">
        <w:rPr>
          <w:rFonts w:ascii="Times New Roman" w:hAnsi="Times New Roman" w:cs="Times New Roman"/>
          <w:sz w:val="28"/>
          <w:szCs w:val="28"/>
        </w:rPr>
        <w:lastRenderedPageBreak/>
        <w:t>реформирования советской экономики и его результаты. Социальная политика; жилищное строительство.</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w:t>
      </w:r>
      <w:r w:rsidR="00455CC0">
        <w:rPr>
          <w:rFonts w:ascii="Times New Roman" w:hAnsi="Times New Roman" w:cs="Times New Roman"/>
          <w:sz w:val="28"/>
          <w:szCs w:val="28"/>
        </w:rPr>
        <w:t>ожественной жизни страны. «Отте</w:t>
      </w:r>
      <w:r w:rsidRPr="001409C3">
        <w:rPr>
          <w:rFonts w:ascii="Times New Roman" w:hAnsi="Times New Roman" w:cs="Times New Roman"/>
          <w:sz w:val="28"/>
          <w:szCs w:val="28"/>
        </w:rPr>
        <w:t>пель» в литературе, молодые поэты 1960-х гг. Театр, его общественное звучание. Власть и творческая интеллигенция.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Противоречия внутриполитического курса Н. С. Хрущёва. Причины отставки Н. С. Хрущёва.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СССР в середине 1960-х — середине 1980-х гг.</w:t>
      </w:r>
      <w:r w:rsidRPr="001409C3">
        <w:rPr>
          <w:rFonts w:ascii="Times New Roman" w:hAnsi="Times New Roman" w:cs="Times New Roman"/>
          <w:sz w:val="28"/>
          <w:szCs w:val="28"/>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1409C3">
          <w:rPr>
            <w:rFonts w:ascii="Times New Roman" w:hAnsi="Times New Roman" w:cs="Times New Roman"/>
            <w:sz w:val="28"/>
            <w:szCs w:val="28"/>
          </w:rPr>
          <w:t>1965 г</w:t>
        </w:r>
      </w:smartTag>
      <w:r w:rsidRPr="001409C3">
        <w:rPr>
          <w:rFonts w:ascii="Times New Roman" w:hAnsi="Times New Roman" w:cs="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1409C3">
          <w:rPr>
            <w:rFonts w:ascii="Times New Roman" w:hAnsi="Times New Roman" w:cs="Times New Roman"/>
            <w:sz w:val="28"/>
            <w:szCs w:val="28"/>
          </w:rPr>
          <w:t>1977 г</w:t>
        </w:r>
      </w:smartTag>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СССР в годы перестройки (1985—1991 гг.).</w:t>
      </w:r>
      <w:r w:rsidRPr="001409C3">
        <w:rPr>
          <w:rFonts w:ascii="Times New Roman" w:hAnsi="Times New Roman" w:cs="Times New Roman"/>
          <w:sz w:val="28"/>
          <w:szCs w:val="28"/>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Экономические реформы, их результаты. Перемены и повседневная жизнь людей в городе и селе. Изменения в культуре и общественном сознании. </w:t>
      </w:r>
      <w:r w:rsidRPr="001409C3">
        <w:rPr>
          <w:rFonts w:ascii="Times New Roman" w:hAnsi="Times New Roman" w:cs="Times New Roman"/>
          <w:sz w:val="28"/>
          <w:szCs w:val="28"/>
        </w:rPr>
        <w:lastRenderedPageBreak/>
        <w:t>Возрастание роли средств массовой информации. Власть и церковь в годы перестройки.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1409C3">
          <w:rPr>
            <w:rFonts w:ascii="Times New Roman" w:hAnsi="Times New Roman" w:cs="Times New Roman"/>
            <w:sz w:val="28"/>
            <w:szCs w:val="28"/>
          </w:rPr>
          <w:t>1991 г</w:t>
        </w:r>
      </w:smartTag>
      <w:r w:rsidRPr="001409C3">
        <w:rPr>
          <w:rFonts w:ascii="Times New Roman" w:hAnsi="Times New Roman" w:cs="Times New Roman"/>
          <w:sz w:val="28"/>
          <w:szCs w:val="28"/>
        </w:rPr>
        <w:t>. Роспуск КПСС. Распад СССР. Образование СНГ. Причины и последствия кризиса советской системы и распада СССР.</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 xml:space="preserve">Российская Федерация в 90-е гг. XX — начале XXI в. </w:t>
      </w:r>
      <w:r w:rsidRPr="001409C3">
        <w:rPr>
          <w:rFonts w:ascii="Times New Roman" w:hAnsi="Times New Roman" w:cs="Times New Roman"/>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1409C3">
          <w:rPr>
            <w:rFonts w:ascii="Times New Roman" w:hAnsi="Times New Roman" w:cs="Times New Roman"/>
            <w:sz w:val="28"/>
            <w:szCs w:val="28"/>
          </w:rPr>
          <w:t>1993 г</w:t>
        </w:r>
      </w:smartTag>
      <w:r w:rsidRPr="001409C3">
        <w:rPr>
          <w:rFonts w:ascii="Times New Roman" w:hAnsi="Times New Roman" w:cs="Times New Roman"/>
          <w:sz w:val="28"/>
          <w:szCs w:val="28"/>
        </w:rPr>
        <w:t>. Принятие Конституции России (</w:t>
      </w:r>
      <w:smartTag w:uri="urn:schemas-microsoft-com:office:smarttags" w:element="metricconverter">
        <w:smartTagPr>
          <w:attr w:name="ProductID" w:val="1993 г"/>
        </w:smartTagPr>
        <w:r w:rsidRPr="001409C3">
          <w:rPr>
            <w:rFonts w:ascii="Times New Roman" w:hAnsi="Times New Roman" w:cs="Times New Roman"/>
            <w:sz w:val="28"/>
            <w:szCs w:val="28"/>
          </w:rPr>
          <w:t>1993 г</w:t>
        </w:r>
      </w:smartTag>
      <w:r w:rsidRPr="001409C3">
        <w:rPr>
          <w:rFonts w:ascii="Times New Roman" w:hAnsi="Times New Roman" w:cs="Times New Roman"/>
          <w:sz w:val="28"/>
          <w:szCs w:val="28"/>
        </w:rPr>
        <w:t>.).</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Экономические реформы 1990-х гг.: основные этапы и результаты. Трудности и противоречия перехода к рыночной экономике.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1409C3">
          <w:rPr>
            <w:rFonts w:ascii="Times New Roman" w:hAnsi="Times New Roman" w:cs="Times New Roman"/>
            <w:sz w:val="28"/>
            <w:szCs w:val="28"/>
          </w:rPr>
          <w:t>1999 г</w:t>
        </w:r>
      </w:smartTag>
      <w:r w:rsidRPr="001409C3">
        <w:rPr>
          <w:rFonts w:ascii="Times New Roman" w:hAnsi="Times New Roman" w:cs="Times New Roman"/>
          <w:sz w:val="28"/>
          <w:szCs w:val="28"/>
        </w:rPr>
        <w:t>. Отношения со странами СНГ и Балтии. Восточное направление внешней политики. Русское зарубежье.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Российская Федерация в 2000—2008 гг.</w:t>
      </w:r>
      <w:r w:rsidRPr="001409C3">
        <w:rPr>
          <w:rFonts w:ascii="Times New Roman" w:hAnsi="Times New Roman" w:cs="Times New Roman"/>
          <w:sz w:val="28"/>
          <w:szCs w:val="28"/>
        </w:rPr>
        <w:t xml:space="preserve"> Отставка Б. Н. Ельцина; президентские выборы </w:t>
      </w:r>
      <w:smartTag w:uri="urn:schemas-microsoft-com:office:smarttags" w:element="metricconverter">
        <w:smartTagPr>
          <w:attr w:name="ProductID" w:val="2000 г"/>
        </w:smartTagPr>
        <w:r w:rsidRPr="001409C3">
          <w:rPr>
            <w:rFonts w:ascii="Times New Roman" w:hAnsi="Times New Roman" w:cs="Times New Roman"/>
            <w:sz w:val="28"/>
            <w:szCs w:val="28"/>
          </w:rPr>
          <w:t>2000 г</w:t>
        </w:r>
      </w:smartTag>
      <w:r w:rsidRPr="001409C3">
        <w:rPr>
          <w:rFonts w:ascii="Times New Roman" w:hAnsi="Times New Roman" w:cs="Times New Roman"/>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 xml:space="preserve">Президентские выборы </w:t>
      </w:r>
      <w:smartTag w:uri="urn:schemas-microsoft-com:office:smarttags" w:element="metricconverter">
        <w:smartTagPr>
          <w:attr w:name="ProductID" w:val="2008 г"/>
        </w:smartTagPr>
        <w:r w:rsidRPr="001409C3">
          <w:rPr>
            <w:rFonts w:ascii="Times New Roman" w:hAnsi="Times New Roman" w:cs="Times New Roman"/>
            <w:sz w:val="28"/>
            <w:szCs w:val="28"/>
          </w:rPr>
          <w:t>2008 г</w:t>
        </w:r>
      </w:smartTag>
      <w:r w:rsidRPr="001409C3">
        <w:rPr>
          <w:rFonts w:ascii="Times New Roman" w:hAnsi="Times New Roman" w:cs="Times New Roman"/>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Разработка новой внешнеполитической стратегии в начале </w:t>
      </w:r>
      <w:r w:rsidRPr="001409C3">
        <w:rPr>
          <w:rFonts w:ascii="Times New Roman" w:hAnsi="Times New Roman" w:cs="Times New Roman"/>
          <w:sz w:val="28"/>
          <w:szCs w:val="28"/>
          <w:lang w:val="en-US"/>
        </w:rPr>
        <w:t>XXI</w:t>
      </w:r>
      <w:r w:rsidRPr="001409C3">
        <w:rPr>
          <w:rFonts w:ascii="Times New Roman" w:hAnsi="Times New Roman" w:cs="Times New Roman"/>
          <w:sz w:val="28"/>
          <w:szCs w:val="28"/>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409C3" w:rsidRPr="001409C3" w:rsidRDefault="001409C3" w:rsidP="001409C3">
      <w:pPr>
        <w:jc w:val="both"/>
        <w:rPr>
          <w:rFonts w:ascii="Times New Roman" w:hAnsi="Times New Roman" w:cs="Times New Roman"/>
          <w:b/>
          <w:bCs/>
          <w:sz w:val="28"/>
          <w:szCs w:val="28"/>
        </w:rPr>
      </w:pPr>
      <w:bookmarkStart w:id="176" w:name="bookmark245"/>
      <w:r w:rsidRPr="001409C3">
        <w:rPr>
          <w:rFonts w:ascii="Times New Roman" w:hAnsi="Times New Roman" w:cs="Times New Roman"/>
          <w:sz w:val="28"/>
          <w:szCs w:val="28"/>
        </w:rPr>
        <w:t>Всеобщая история</w:t>
      </w:r>
      <w:bookmarkEnd w:id="176"/>
    </w:p>
    <w:p w:rsidR="001409C3" w:rsidRPr="001409C3" w:rsidRDefault="001409C3" w:rsidP="001409C3">
      <w:pPr>
        <w:jc w:val="both"/>
        <w:rPr>
          <w:rFonts w:ascii="Times New Roman" w:hAnsi="Times New Roman" w:cs="Times New Roman"/>
          <w:b/>
          <w:bCs/>
          <w:sz w:val="28"/>
          <w:szCs w:val="28"/>
        </w:rPr>
      </w:pPr>
      <w:bookmarkStart w:id="177" w:name="bookmark246"/>
      <w:r w:rsidRPr="001409C3">
        <w:rPr>
          <w:rFonts w:ascii="Times New Roman" w:hAnsi="Times New Roman" w:cs="Times New Roman"/>
          <w:b/>
          <w:sz w:val="28"/>
          <w:szCs w:val="28"/>
        </w:rPr>
        <w:t>История Древнего мира</w:t>
      </w:r>
      <w:bookmarkEnd w:id="177"/>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Первобытность.</w:t>
      </w:r>
      <w:r w:rsidRPr="001409C3">
        <w:rPr>
          <w:rFonts w:ascii="Times New Roman" w:hAnsi="Times New Roman" w:cs="Times New Roman"/>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Древний мир:</w:t>
      </w:r>
      <w:r w:rsidRPr="001409C3">
        <w:rPr>
          <w:rFonts w:ascii="Times New Roman" w:hAnsi="Times New Roman" w:cs="Times New Roman"/>
          <w:sz w:val="28"/>
          <w:szCs w:val="28"/>
        </w:rPr>
        <w:t xml:space="preserve"> понятие и хронология. Карта Древнего мира.</w:t>
      </w:r>
    </w:p>
    <w:p w:rsidR="001409C3" w:rsidRPr="001409C3" w:rsidRDefault="001409C3" w:rsidP="001409C3">
      <w:pPr>
        <w:jc w:val="both"/>
        <w:rPr>
          <w:rFonts w:ascii="Times New Roman" w:hAnsi="Times New Roman" w:cs="Times New Roman"/>
          <w:b/>
          <w:bCs/>
          <w:sz w:val="28"/>
          <w:szCs w:val="28"/>
        </w:rPr>
      </w:pPr>
      <w:bookmarkStart w:id="178" w:name="bookmark247"/>
      <w:r w:rsidRPr="001409C3">
        <w:rPr>
          <w:rFonts w:ascii="Times New Roman" w:hAnsi="Times New Roman" w:cs="Times New Roman"/>
          <w:b/>
          <w:sz w:val="28"/>
          <w:szCs w:val="28"/>
        </w:rPr>
        <w:t>Древний Восток</w:t>
      </w:r>
      <w:bookmarkEnd w:id="178"/>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Античный мир:</w:t>
      </w:r>
      <w:r w:rsidRPr="001409C3">
        <w:rPr>
          <w:rFonts w:ascii="Times New Roman" w:hAnsi="Times New Roman" w:cs="Times New Roman"/>
          <w:sz w:val="28"/>
          <w:szCs w:val="28"/>
        </w:rPr>
        <w:t xml:space="preserve"> понятие. Карта античного мира.</w:t>
      </w:r>
    </w:p>
    <w:p w:rsidR="001409C3" w:rsidRPr="001409C3" w:rsidRDefault="001409C3" w:rsidP="001409C3">
      <w:pPr>
        <w:jc w:val="both"/>
        <w:rPr>
          <w:rFonts w:ascii="Times New Roman" w:hAnsi="Times New Roman" w:cs="Times New Roman"/>
          <w:b/>
          <w:bCs/>
          <w:sz w:val="28"/>
          <w:szCs w:val="28"/>
        </w:rPr>
      </w:pPr>
      <w:bookmarkStart w:id="179" w:name="bookmark248"/>
      <w:r w:rsidRPr="001409C3">
        <w:rPr>
          <w:rFonts w:ascii="Times New Roman" w:hAnsi="Times New Roman" w:cs="Times New Roman"/>
          <w:b/>
          <w:sz w:val="28"/>
          <w:szCs w:val="28"/>
        </w:rPr>
        <w:t>Древняя Греция</w:t>
      </w:r>
      <w:bookmarkEnd w:id="179"/>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409C3" w:rsidRPr="001409C3" w:rsidRDefault="001409C3" w:rsidP="001409C3">
      <w:pPr>
        <w:jc w:val="both"/>
        <w:rPr>
          <w:rFonts w:ascii="Times New Roman" w:hAnsi="Times New Roman" w:cs="Times New Roman"/>
          <w:b/>
          <w:bCs/>
          <w:sz w:val="28"/>
          <w:szCs w:val="28"/>
        </w:rPr>
      </w:pPr>
      <w:bookmarkStart w:id="180" w:name="bookmark249"/>
      <w:r w:rsidRPr="001409C3">
        <w:rPr>
          <w:rFonts w:ascii="Times New Roman" w:hAnsi="Times New Roman" w:cs="Times New Roman"/>
          <w:b/>
          <w:sz w:val="28"/>
          <w:szCs w:val="28"/>
        </w:rPr>
        <w:t>Древний Рим</w:t>
      </w:r>
      <w:bookmarkEnd w:id="180"/>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w:t>
      </w:r>
      <w:r w:rsidRPr="001409C3">
        <w:rPr>
          <w:rFonts w:ascii="Times New Roman" w:hAnsi="Times New Roman" w:cs="Times New Roman"/>
          <w:sz w:val="28"/>
          <w:szCs w:val="28"/>
        </w:rPr>
        <w:lastRenderedPageBreak/>
        <w:t>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Историческое и культурное наследие древних цивилизаций.</w:t>
      </w:r>
    </w:p>
    <w:p w:rsidR="001409C3" w:rsidRPr="001409C3" w:rsidRDefault="001409C3" w:rsidP="001409C3">
      <w:pPr>
        <w:jc w:val="both"/>
        <w:rPr>
          <w:rFonts w:ascii="Times New Roman" w:hAnsi="Times New Roman" w:cs="Times New Roman"/>
          <w:b/>
          <w:bCs/>
          <w:sz w:val="28"/>
          <w:szCs w:val="28"/>
        </w:rPr>
      </w:pPr>
      <w:bookmarkStart w:id="181" w:name="bookmark250"/>
      <w:r w:rsidRPr="001409C3">
        <w:rPr>
          <w:rFonts w:ascii="Times New Roman" w:hAnsi="Times New Roman" w:cs="Times New Roman"/>
          <w:b/>
          <w:sz w:val="28"/>
          <w:szCs w:val="28"/>
        </w:rPr>
        <w:t>История Средних веков</w:t>
      </w:r>
      <w:bookmarkEnd w:id="181"/>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Средние века: понятие и хронологические рамки.</w:t>
      </w:r>
    </w:p>
    <w:p w:rsidR="001409C3" w:rsidRPr="001409C3" w:rsidRDefault="001409C3" w:rsidP="001409C3">
      <w:pPr>
        <w:jc w:val="both"/>
        <w:rPr>
          <w:rFonts w:ascii="Times New Roman" w:hAnsi="Times New Roman" w:cs="Times New Roman"/>
          <w:b/>
          <w:bCs/>
          <w:sz w:val="28"/>
          <w:szCs w:val="28"/>
        </w:rPr>
      </w:pPr>
      <w:bookmarkStart w:id="182" w:name="bookmark251"/>
      <w:r w:rsidRPr="001409C3">
        <w:rPr>
          <w:rFonts w:ascii="Times New Roman" w:hAnsi="Times New Roman" w:cs="Times New Roman"/>
          <w:b/>
          <w:sz w:val="28"/>
          <w:szCs w:val="28"/>
        </w:rPr>
        <w:t>Раннее Средневековье</w:t>
      </w:r>
      <w:bookmarkEnd w:id="182"/>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409C3" w:rsidRPr="001409C3" w:rsidRDefault="001409C3" w:rsidP="001409C3">
      <w:pPr>
        <w:jc w:val="both"/>
        <w:rPr>
          <w:rFonts w:ascii="Times New Roman" w:hAnsi="Times New Roman" w:cs="Times New Roman"/>
          <w:b/>
          <w:bCs/>
          <w:sz w:val="28"/>
          <w:szCs w:val="28"/>
        </w:rPr>
      </w:pPr>
      <w:bookmarkStart w:id="183" w:name="bookmark252"/>
      <w:r w:rsidRPr="001409C3">
        <w:rPr>
          <w:rFonts w:ascii="Times New Roman" w:hAnsi="Times New Roman" w:cs="Times New Roman"/>
          <w:b/>
          <w:sz w:val="28"/>
          <w:szCs w:val="28"/>
        </w:rPr>
        <w:t>Зрелое Средневековье</w:t>
      </w:r>
      <w:bookmarkEnd w:id="183"/>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Византийская империя и славянские государства в ХП—XV вв. Экспансия турок-османов и падение Византии.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Страны Востока в Средние века.</w:t>
      </w:r>
      <w:r w:rsidRPr="001409C3">
        <w:rPr>
          <w:rFonts w:ascii="Times New Roman" w:hAnsi="Times New Roman" w:cs="Times New Roman"/>
          <w:sz w:val="28"/>
          <w:szCs w:val="28"/>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b/>
          <w:bCs/>
          <w:sz w:val="28"/>
          <w:szCs w:val="28"/>
        </w:rPr>
        <w:t>Государства доколумбовой Америки.</w:t>
      </w:r>
      <w:r w:rsidRPr="001409C3">
        <w:rPr>
          <w:rFonts w:ascii="Times New Roman" w:hAnsi="Times New Roman" w:cs="Times New Roman"/>
          <w:sz w:val="28"/>
          <w:szCs w:val="28"/>
        </w:rPr>
        <w:t xml:space="preserve"> Общественный строй. Религиозные верования населения. Культура.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Историческое и культурное наследие Средневековья.</w:t>
      </w:r>
    </w:p>
    <w:p w:rsidR="001409C3" w:rsidRPr="001409C3" w:rsidRDefault="001409C3" w:rsidP="001409C3">
      <w:pPr>
        <w:jc w:val="both"/>
        <w:rPr>
          <w:rFonts w:ascii="Times New Roman" w:hAnsi="Times New Roman" w:cs="Times New Roman"/>
          <w:b/>
          <w:bCs/>
          <w:sz w:val="28"/>
          <w:szCs w:val="28"/>
        </w:rPr>
      </w:pPr>
      <w:bookmarkStart w:id="184" w:name="bookmark253"/>
      <w:r w:rsidRPr="001409C3">
        <w:rPr>
          <w:rFonts w:ascii="Times New Roman" w:hAnsi="Times New Roman" w:cs="Times New Roman"/>
          <w:b/>
          <w:sz w:val="28"/>
          <w:szCs w:val="28"/>
        </w:rPr>
        <w:t>Новая история</w:t>
      </w:r>
      <w:bookmarkEnd w:id="184"/>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Новое время: понятие и хронологические рамки.</w:t>
      </w:r>
    </w:p>
    <w:p w:rsidR="001409C3" w:rsidRPr="001409C3" w:rsidRDefault="001409C3" w:rsidP="001409C3">
      <w:pPr>
        <w:jc w:val="both"/>
        <w:rPr>
          <w:rFonts w:ascii="Times New Roman" w:hAnsi="Times New Roman" w:cs="Times New Roman"/>
          <w:b/>
          <w:bCs/>
          <w:sz w:val="28"/>
          <w:szCs w:val="28"/>
        </w:rPr>
      </w:pPr>
      <w:bookmarkStart w:id="185" w:name="bookmark254"/>
      <w:r w:rsidRPr="001409C3">
        <w:rPr>
          <w:rFonts w:ascii="Times New Roman" w:hAnsi="Times New Roman" w:cs="Times New Roman"/>
          <w:b/>
          <w:sz w:val="28"/>
          <w:szCs w:val="28"/>
        </w:rPr>
        <w:t>Европа в конце Х</w:t>
      </w:r>
      <w:r w:rsidRPr="001409C3">
        <w:rPr>
          <w:rFonts w:ascii="Times New Roman" w:hAnsi="Times New Roman" w:cs="Times New Roman"/>
          <w:b/>
          <w:sz w:val="28"/>
          <w:szCs w:val="28"/>
          <w:lang w:val="en-US"/>
        </w:rPr>
        <w:t>V</w:t>
      </w:r>
      <w:r w:rsidRPr="001409C3">
        <w:rPr>
          <w:rFonts w:ascii="Times New Roman" w:hAnsi="Times New Roman" w:cs="Times New Roman"/>
          <w:b/>
          <w:sz w:val="28"/>
          <w:szCs w:val="28"/>
        </w:rPr>
        <w:t xml:space="preserve"> — начале Х</w:t>
      </w:r>
      <w:r w:rsidRPr="001409C3">
        <w:rPr>
          <w:rFonts w:ascii="Times New Roman" w:hAnsi="Times New Roman" w:cs="Times New Roman"/>
          <w:b/>
          <w:sz w:val="28"/>
          <w:szCs w:val="28"/>
          <w:lang w:val="en-US"/>
        </w:rPr>
        <w:t>V</w:t>
      </w:r>
      <w:r w:rsidRPr="001409C3">
        <w:rPr>
          <w:rFonts w:ascii="Times New Roman" w:hAnsi="Times New Roman" w:cs="Times New Roman"/>
          <w:b/>
          <w:bCs/>
          <w:sz w:val="28"/>
          <w:szCs w:val="28"/>
        </w:rPr>
        <w:t>П</w:t>
      </w:r>
      <w:r w:rsidRPr="001409C3">
        <w:rPr>
          <w:rFonts w:ascii="Times New Roman" w:hAnsi="Times New Roman" w:cs="Times New Roman"/>
          <w:b/>
          <w:sz w:val="28"/>
          <w:szCs w:val="28"/>
        </w:rPr>
        <w:t xml:space="preserve"> в.</w:t>
      </w:r>
      <w:bookmarkEnd w:id="185"/>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1409C3">
        <w:rPr>
          <w:rFonts w:ascii="Times New Roman" w:hAnsi="Times New Roman" w:cs="Times New Roman"/>
          <w:sz w:val="28"/>
          <w:szCs w:val="28"/>
          <w:lang w:val="en-US"/>
        </w:rPr>
        <w:t>XVI</w:t>
      </w:r>
      <w:r w:rsidRPr="001409C3">
        <w:rPr>
          <w:rFonts w:ascii="Times New Roman" w:hAnsi="Times New Roman" w:cs="Times New Roman"/>
          <w:sz w:val="28"/>
          <w:szCs w:val="28"/>
        </w:rPr>
        <w:t xml:space="preserve"> — начале </w:t>
      </w:r>
      <w:r w:rsidRPr="001409C3">
        <w:rPr>
          <w:rFonts w:ascii="Times New Roman" w:hAnsi="Times New Roman" w:cs="Times New Roman"/>
          <w:sz w:val="28"/>
          <w:szCs w:val="28"/>
          <w:lang w:val="en-US"/>
        </w:rPr>
        <w:t>XVII</w:t>
      </w:r>
      <w:r w:rsidRPr="001409C3">
        <w:rPr>
          <w:rFonts w:ascii="Times New Roman" w:hAnsi="Times New Roman" w:cs="Times New Roman"/>
          <w:sz w:val="28"/>
          <w:szCs w:val="28"/>
        </w:rPr>
        <w:t xml:space="preserve"> в. Возникновение мануфактур. Развитие товарного производства. Расширение внутреннего и мирового рынка.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Абсолютные монархии. Англия, Франция, монархия Габсбургов в </w:t>
      </w:r>
      <w:r w:rsidRPr="001409C3">
        <w:rPr>
          <w:rFonts w:ascii="Times New Roman" w:hAnsi="Times New Roman" w:cs="Times New Roman"/>
          <w:sz w:val="28"/>
          <w:szCs w:val="28"/>
          <w:lang w:val="en-US"/>
        </w:rPr>
        <w:t>XVI</w:t>
      </w:r>
      <w:r w:rsidRPr="001409C3">
        <w:rPr>
          <w:rFonts w:ascii="Times New Roman" w:hAnsi="Times New Roman" w:cs="Times New Roman"/>
          <w:sz w:val="28"/>
          <w:szCs w:val="28"/>
        </w:rPr>
        <w:t xml:space="preserve"> — начале </w:t>
      </w:r>
      <w:r w:rsidRPr="001409C3">
        <w:rPr>
          <w:rFonts w:ascii="Times New Roman" w:hAnsi="Times New Roman" w:cs="Times New Roman"/>
          <w:sz w:val="28"/>
          <w:szCs w:val="28"/>
          <w:lang w:val="en-US"/>
        </w:rPr>
        <w:t>XVII</w:t>
      </w:r>
      <w:r w:rsidRPr="001409C3">
        <w:rPr>
          <w:rFonts w:ascii="Times New Roman" w:hAnsi="Times New Roman" w:cs="Times New Roman"/>
          <w:sz w:val="28"/>
          <w:szCs w:val="28"/>
        </w:rPr>
        <w:t xml:space="preserve"> в.: внутреннее развитие и внешняя политика. Образование национальных государств в Европе.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Нидерландская революция: цели, участники, формы борьбы. Итоги и значение революции.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409C3" w:rsidRPr="001409C3" w:rsidRDefault="001409C3" w:rsidP="001409C3">
      <w:pPr>
        <w:jc w:val="both"/>
        <w:rPr>
          <w:rFonts w:ascii="Times New Roman" w:hAnsi="Times New Roman" w:cs="Times New Roman"/>
          <w:b/>
          <w:bCs/>
          <w:sz w:val="28"/>
          <w:szCs w:val="28"/>
        </w:rPr>
      </w:pPr>
      <w:bookmarkStart w:id="186" w:name="bookmark255"/>
      <w:r w:rsidRPr="001409C3">
        <w:rPr>
          <w:rFonts w:ascii="Times New Roman" w:hAnsi="Times New Roman" w:cs="Times New Roman"/>
          <w:b/>
          <w:sz w:val="28"/>
          <w:szCs w:val="28"/>
        </w:rPr>
        <w:t>Страны Европы и Северной Америки в середине Х</w:t>
      </w:r>
      <w:r w:rsidRPr="001409C3">
        <w:rPr>
          <w:rFonts w:ascii="Times New Roman" w:hAnsi="Times New Roman" w:cs="Times New Roman"/>
          <w:b/>
          <w:bCs/>
          <w:sz w:val="28"/>
          <w:szCs w:val="28"/>
          <w:lang w:val="en-US"/>
        </w:rPr>
        <w:t>VII</w:t>
      </w:r>
      <w:r w:rsidRPr="001409C3">
        <w:rPr>
          <w:rFonts w:ascii="Times New Roman" w:hAnsi="Times New Roman" w:cs="Times New Roman"/>
          <w:b/>
          <w:sz w:val="28"/>
          <w:szCs w:val="28"/>
        </w:rPr>
        <w:t xml:space="preserve"> — Х</w:t>
      </w:r>
      <w:r w:rsidRPr="001409C3">
        <w:rPr>
          <w:rFonts w:ascii="Times New Roman" w:hAnsi="Times New Roman" w:cs="Times New Roman"/>
          <w:b/>
          <w:bCs/>
          <w:sz w:val="28"/>
          <w:szCs w:val="28"/>
          <w:lang w:val="en-US"/>
        </w:rPr>
        <w:t>VIII</w:t>
      </w:r>
      <w:r w:rsidRPr="001409C3">
        <w:rPr>
          <w:rFonts w:ascii="Times New Roman" w:hAnsi="Times New Roman" w:cs="Times New Roman"/>
          <w:b/>
          <w:bCs/>
          <w:sz w:val="28"/>
          <w:szCs w:val="28"/>
        </w:rPr>
        <w:t xml:space="preserve"> </w:t>
      </w:r>
      <w:r w:rsidRPr="001409C3">
        <w:rPr>
          <w:rFonts w:ascii="Times New Roman" w:hAnsi="Times New Roman" w:cs="Times New Roman"/>
          <w:b/>
          <w:sz w:val="28"/>
          <w:szCs w:val="28"/>
        </w:rPr>
        <w:t>вв.</w:t>
      </w:r>
      <w:bookmarkEnd w:id="186"/>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Английская революция </w:t>
      </w:r>
      <w:r w:rsidRPr="001409C3">
        <w:rPr>
          <w:rFonts w:ascii="Times New Roman" w:hAnsi="Times New Roman" w:cs="Times New Roman"/>
          <w:sz w:val="28"/>
          <w:szCs w:val="28"/>
          <w:lang w:val="en-US"/>
        </w:rPr>
        <w:t>XVII</w:t>
      </w:r>
      <w:r w:rsidRPr="001409C3">
        <w:rPr>
          <w:rFonts w:ascii="Times New Roman" w:hAnsi="Times New Roman" w:cs="Times New Roman"/>
          <w:sz w:val="28"/>
          <w:szCs w:val="28"/>
        </w:rPr>
        <w:t xml:space="preserve"> в.: причины, участники, этапы. О. Кромвель. Итоги и значение революции. Экономическое и социальное развитие Европы в Х</w:t>
      </w:r>
      <w:r w:rsidRPr="001409C3">
        <w:rPr>
          <w:rFonts w:ascii="Times New Roman" w:hAnsi="Times New Roman" w:cs="Times New Roman"/>
          <w:sz w:val="28"/>
          <w:szCs w:val="28"/>
          <w:lang w:val="en-US"/>
        </w:rPr>
        <w:t>VII</w:t>
      </w:r>
      <w:r w:rsidRPr="001409C3">
        <w:rPr>
          <w:rFonts w:ascii="Times New Roman" w:hAnsi="Times New Roman" w:cs="Times New Roman"/>
          <w:sz w:val="28"/>
          <w:szCs w:val="28"/>
        </w:rPr>
        <w:t>—Х</w:t>
      </w:r>
      <w:r w:rsidRPr="001409C3">
        <w:rPr>
          <w:rFonts w:ascii="Times New Roman" w:hAnsi="Times New Roman" w:cs="Times New Roman"/>
          <w:sz w:val="28"/>
          <w:szCs w:val="28"/>
          <w:lang w:val="en-US"/>
        </w:rPr>
        <w:t>VIII</w:t>
      </w:r>
      <w:r w:rsidRPr="001409C3">
        <w:rPr>
          <w:rFonts w:ascii="Times New Roman" w:hAnsi="Times New Roman" w:cs="Times New Roman"/>
          <w:sz w:val="28"/>
          <w:szCs w:val="28"/>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1409C3">
        <w:rPr>
          <w:rFonts w:ascii="Times New Roman" w:hAnsi="Times New Roman" w:cs="Times New Roman"/>
          <w:sz w:val="28"/>
          <w:szCs w:val="28"/>
          <w:lang w:val="en-US"/>
        </w:rPr>
        <w:t>XVIII</w:t>
      </w:r>
      <w:r w:rsidRPr="001409C3">
        <w:rPr>
          <w:rFonts w:ascii="Times New Roman" w:hAnsi="Times New Roman" w:cs="Times New Roman"/>
          <w:sz w:val="28"/>
          <w:szCs w:val="28"/>
        </w:rPr>
        <w:t xml:space="preserve"> в. Война североамериканских колоний за независимость. Образование Соединённых Штатов Америки; «отцы-основатели».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Европейская культура XVI—</w:t>
      </w:r>
      <w:r w:rsidRPr="001409C3">
        <w:rPr>
          <w:rFonts w:ascii="Times New Roman" w:hAnsi="Times New Roman" w:cs="Times New Roman"/>
          <w:sz w:val="28"/>
          <w:szCs w:val="28"/>
          <w:lang w:val="en-US"/>
        </w:rPr>
        <w:t>XVIII</w:t>
      </w:r>
      <w:r w:rsidRPr="001409C3">
        <w:rPr>
          <w:rFonts w:ascii="Times New Roman" w:hAnsi="Times New Roman" w:cs="Times New Roman"/>
          <w:sz w:val="28"/>
          <w:szCs w:val="28"/>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1409C3">
        <w:rPr>
          <w:rFonts w:ascii="Times New Roman" w:hAnsi="Times New Roman" w:cs="Times New Roman"/>
          <w:sz w:val="28"/>
          <w:szCs w:val="28"/>
          <w:lang w:val="en-US"/>
        </w:rPr>
        <w:t>XVIII</w:t>
      </w:r>
      <w:r w:rsidRPr="001409C3">
        <w:rPr>
          <w:rFonts w:ascii="Times New Roman" w:hAnsi="Times New Roman" w:cs="Times New Roman"/>
          <w:sz w:val="28"/>
          <w:szCs w:val="28"/>
        </w:rPr>
        <w:t xml:space="preserve"> вв. (барокко, классицизм). Становление театра. Международные отношения середины XVII—</w:t>
      </w:r>
      <w:r w:rsidRPr="001409C3">
        <w:rPr>
          <w:rFonts w:ascii="Times New Roman" w:hAnsi="Times New Roman" w:cs="Times New Roman"/>
          <w:sz w:val="28"/>
          <w:szCs w:val="28"/>
          <w:lang w:val="en-US"/>
        </w:rPr>
        <w:t>XVIII</w:t>
      </w:r>
      <w:r w:rsidRPr="001409C3">
        <w:rPr>
          <w:rFonts w:ascii="Times New Roman" w:hAnsi="Times New Roman" w:cs="Times New Roman"/>
          <w:sz w:val="28"/>
          <w:szCs w:val="28"/>
        </w:rPr>
        <w:t xml:space="preserve"> вв. Европейские конфликты и дипломатия. Семилетняя война. Разделы Речи Посполитой. Колониальные захваты европейских держав.</w:t>
      </w:r>
    </w:p>
    <w:p w:rsidR="001409C3" w:rsidRPr="001409C3" w:rsidRDefault="001409C3" w:rsidP="001409C3">
      <w:pPr>
        <w:jc w:val="both"/>
        <w:rPr>
          <w:rFonts w:ascii="Times New Roman" w:hAnsi="Times New Roman" w:cs="Times New Roman"/>
          <w:b/>
          <w:bCs/>
          <w:sz w:val="28"/>
          <w:szCs w:val="28"/>
        </w:rPr>
      </w:pPr>
      <w:bookmarkStart w:id="187" w:name="bookmark256"/>
      <w:r w:rsidRPr="001409C3">
        <w:rPr>
          <w:rFonts w:ascii="Times New Roman" w:hAnsi="Times New Roman" w:cs="Times New Roman"/>
          <w:b/>
          <w:bCs/>
          <w:sz w:val="28"/>
          <w:szCs w:val="28"/>
        </w:rPr>
        <w:t>Страны Востока в XVI</w:t>
      </w:r>
      <w:r w:rsidRPr="001409C3">
        <w:rPr>
          <w:rFonts w:ascii="Times New Roman" w:hAnsi="Times New Roman" w:cs="Times New Roman"/>
          <w:sz w:val="28"/>
          <w:szCs w:val="28"/>
        </w:rPr>
        <w:t>—</w:t>
      </w:r>
      <w:r w:rsidRPr="001409C3">
        <w:rPr>
          <w:rFonts w:ascii="Times New Roman" w:hAnsi="Times New Roman" w:cs="Times New Roman"/>
          <w:b/>
          <w:bCs/>
          <w:sz w:val="28"/>
          <w:szCs w:val="28"/>
        </w:rPr>
        <w:t>XVIII вв.</w:t>
      </w:r>
      <w:bookmarkEnd w:id="187"/>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1409C3" w:rsidRPr="001409C3" w:rsidRDefault="001409C3" w:rsidP="001409C3">
      <w:pPr>
        <w:jc w:val="both"/>
        <w:rPr>
          <w:rFonts w:ascii="Times New Roman" w:hAnsi="Times New Roman" w:cs="Times New Roman"/>
          <w:b/>
          <w:bCs/>
          <w:sz w:val="28"/>
          <w:szCs w:val="28"/>
        </w:rPr>
      </w:pPr>
      <w:bookmarkStart w:id="188" w:name="bookmark257"/>
      <w:r w:rsidRPr="001409C3">
        <w:rPr>
          <w:rFonts w:ascii="Times New Roman" w:hAnsi="Times New Roman" w:cs="Times New Roman"/>
          <w:b/>
          <w:bCs/>
          <w:sz w:val="28"/>
          <w:szCs w:val="28"/>
        </w:rPr>
        <w:t>Страны Европы и Северной Америки в первой половине ХIХ в.</w:t>
      </w:r>
      <w:bookmarkEnd w:id="188"/>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409C3" w:rsidRPr="001409C3" w:rsidRDefault="001409C3" w:rsidP="001409C3">
      <w:pPr>
        <w:jc w:val="both"/>
        <w:rPr>
          <w:rFonts w:ascii="Times New Roman" w:hAnsi="Times New Roman" w:cs="Times New Roman"/>
          <w:b/>
          <w:bCs/>
          <w:sz w:val="28"/>
          <w:szCs w:val="28"/>
        </w:rPr>
      </w:pPr>
      <w:bookmarkStart w:id="189" w:name="bookmark258"/>
      <w:r w:rsidRPr="001409C3">
        <w:rPr>
          <w:rFonts w:ascii="Times New Roman" w:hAnsi="Times New Roman" w:cs="Times New Roman"/>
          <w:b/>
          <w:bCs/>
          <w:sz w:val="28"/>
          <w:szCs w:val="28"/>
        </w:rPr>
        <w:t>Страны Европы и Северной Америки во второй половине ХIХ в.</w:t>
      </w:r>
      <w:bookmarkEnd w:id="189"/>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Экономическое и социально-политическое развитие стран Европы и США в конце ХIХ 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409C3" w:rsidRPr="001409C3" w:rsidRDefault="001409C3" w:rsidP="001409C3">
      <w:pPr>
        <w:jc w:val="both"/>
        <w:rPr>
          <w:rFonts w:ascii="Times New Roman" w:hAnsi="Times New Roman" w:cs="Times New Roman"/>
          <w:b/>
          <w:bCs/>
          <w:sz w:val="28"/>
          <w:szCs w:val="28"/>
        </w:rPr>
      </w:pPr>
      <w:bookmarkStart w:id="190" w:name="bookmark259"/>
      <w:r w:rsidRPr="001409C3">
        <w:rPr>
          <w:rFonts w:ascii="Times New Roman" w:hAnsi="Times New Roman" w:cs="Times New Roman"/>
          <w:b/>
          <w:bCs/>
          <w:sz w:val="28"/>
          <w:szCs w:val="28"/>
        </w:rPr>
        <w:t>Страны Азии в ХIХ в.</w:t>
      </w:r>
      <w:bookmarkEnd w:id="190"/>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lastRenderedPageBreak/>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1409C3" w:rsidRPr="001409C3" w:rsidRDefault="001409C3" w:rsidP="001409C3">
      <w:pPr>
        <w:jc w:val="both"/>
        <w:rPr>
          <w:rFonts w:ascii="Times New Roman" w:hAnsi="Times New Roman" w:cs="Times New Roman"/>
          <w:b/>
          <w:bCs/>
          <w:sz w:val="28"/>
          <w:szCs w:val="28"/>
        </w:rPr>
      </w:pPr>
      <w:bookmarkStart w:id="191" w:name="bookmark260"/>
      <w:r w:rsidRPr="001409C3">
        <w:rPr>
          <w:rFonts w:ascii="Times New Roman" w:hAnsi="Times New Roman" w:cs="Times New Roman"/>
          <w:b/>
          <w:bCs/>
          <w:sz w:val="28"/>
          <w:szCs w:val="28"/>
        </w:rPr>
        <w:t>Война за независимость в Латинской Америке</w:t>
      </w:r>
      <w:bookmarkEnd w:id="191"/>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409C3" w:rsidRPr="001409C3" w:rsidRDefault="001409C3" w:rsidP="001409C3">
      <w:pPr>
        <w:jc w:val="both"/>
        <w:rPr>
          <w:rFonts w:ascii="Times New Roman" w:hAnsi="Times New Roman" w:cs="Times New Roman"/>
          <w:b/>
          <w:bCs/>
          <w:sz w:val="28"/>
          <w:szCs w:val="28"/>
        </w:rPr>
      </w:pPr>
      <w:bookmarkStart w:id="192" w:name="bookmark261"/>
      <w:r w:rsidRPr="001409C3">
        <w:rPr>
          <w:rFonts w:ascii="Times New Roman" w:hAnsi="Times New Roman" w:cs="Times New Roman"/>
          <w:b/>
          <w:bCs/>
          <w:sz w:val="28"/>
          <w:szCs w:val="28"/>
        </w:rPr>
        <w:t>Народы Африки в Новое время</w:t>
      </w:r>
      <w:bookmarkEnd w:id="192"/>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1409C3" w:rsidRPr="001409C3" w:rsidRDefault="001409C3" w:rsidP="001409C3">
      <w:pPr>
        <w:jc w:val="both"/>
        <w:rPr>
          <w:rFonts w:ascii="Times New Roman" w:hAnsi="Times New Roman" w:cs="Times New Roman"/>
          <w:b/>
          <w:bCs/>
          <w:sz w:val="28"/>
          <w:szCs w:val="28"/>
        </w:rPr>
      </w:pPr>
      <w:bookmarkStart w:id="193" w:name="bookmark262"/>
      <w:r w:rsidRPr="001409C3">
        <w:rPr>
          <w:rFonts w:ascii="Times New Roman" w:hAnsi="Times New Roman" w:cs="Times New Roman"/>
          <w:b/>
          <w:bCs/>
          <w:sz w:val="28"/>
          <w:szCs w:val="28"/>
        </w:rPr>
        <w:t xml:space="preserve">Развитие культуры в </w:t>
      </w:r>
      <w:r w:rsidRPr="001409C3">
        <w:rPr>
          <w:rFonts w:ascii="Times New Roman" w:hAnsi="Times New Roman" w:cs="Times New Roman"/>
          <w:b/>
          <w:bCs/>
          <w:sz w:val="28"/>
          <w:szCs w:val="28"/>
          <w:lang w:val="en-US"/>
        </w:rPr>
        <w:t>XIX</w:t>
      </w:r>
      <w:r w:rsidRPr="001409C3">
        <w:rPr>
          <w:rFonts w:ascii="Times New Roman" w:hAnsi="Times New Roman" w:cs="Times New Roman"/>
          <w:b/>
          <w:bCs/>
          <w:sz w:val="28"/>
          <w:szCs w:val="28"/>
        </w:rPr>
        <w:t xml:space="preserve"> в.</w:t>
      </w:r>
      <w:bookmarkEnd w:id="193"/>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409C3" w:rsidRPr="001409C3" w:rsidRDefault="001409C3" w:rsidP="001409C3">
      <w:pPr>
        <w:jc w:val="both"/>
        <w:rPr>
          <w:rFonts w:ascii="Times New Roman" w:hAnsi="Times New Roman" w:cs="Times New Roman"/>
          <w:b/>
          <w:bCs/>
          <w:sz w:val="28"/>
          <w:szCs w:val="28"/>
        </w:rPr>
      </w:pPr>
      <w:bookmarkStart w:id="194" w:name="bookmark263"/>
      <w:r w:rsidRPr="001409C3">
        <w:rPr>
          <w:rFonts w:ascii="Times New Roman" w:hAnsi="Times New Roman" w:cs="Times New Roman"/>
          <w:b/>
          <w:bCs/>
          <w:sz w:val="28"/>
          <w:szCs w:val="28"/>
        </w:rPr>
        <w:t>Международные отношения в XIX в.</w:t>
      </w:r>
      <w:bookmarkEnd w:id="194"/>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Историческое и культурное наследие Нового времени.</w:t>
      </w:r>
    </w:p>
    <w:p w:rsidR="001409C3" w:rsidRPr="001409C3" w:rsidRDefault="001409C3" w:rsidP="001409C3">
      <w:pPr>
        <w:jc w:val="both"/>
        <w:rPr>
          <w:rFonts w:ascii="Times New Roman" w:hAnsi="Times New Roman" w:cs="Times New Roman"/>
          <w:b/>
          <w:bCs/>
          <w:sz w:val="28"/>
          <w:szCs w:val="28"/>
        </w:rPr>
      </w:pPr>
      <w:bookmarkStart w:id="195" w:name="bookmark264"/>
      <w:r w:rsidRPr="001409C3">
        <w:rPr>
          <w:rFonts w:ascii="Times New Roman" w:hAnsi="Times New Roman" w:cs="Times New Roman"/>
          <w:b/>
          <w:bCs/>
          <w:sz w:val="28"/>
          <w:szCs w:val="28"/>
        </w:rPr>
        <w:t xml:space="preserve">Новейшая история. ХХ </w:t>
      </w:r>
      <w:r w:rsidRPr="001409C3">
        <w:rPr>
          <w:rFonts w:ascii="Times New Roman" w:hAnsi="Times New Roman" w:cs="Times New Roman"/>
          <w:sz w:val="28"/>
          <w:szCs w:val="28"/>
        </w:rPr>
        <w:t xml:space="preserve">— </w:t>
      </w:r>
      <w:r w:rsidRPr="001409C3">
        <w:rPr>
          <w:rFonts w:ascii="Times New Roman" w:hAnsi="Times New Roman" w:cs="Times New Roman"/>
          <w:b/>
          <w:bCs/>
          <w:sz w:val="28"/>
          <w:szCs w:val="28"/>
        </w:rPr>
        <w:t>начало XXI в.</w:t>
      </w:r>
      <w:bookmarkEnd w:id="195"/>
    </w:p>
    <w:p w:rsidR="001409C3" w:rsidRPr="001409C3" w:rsidRDefault="001409C3" w:rsidP="001409C3">
      <w:pPr>
        <w:jc w:val="both"/>
        <w:rPr>
          <w:rFonts w:ascii="Times New Roman" w:hAnsi="Times New Roman" w:cs="Times New Roman"/>
          <w:b/>
          <w:bCs/>
          <w:sz w:val="28"/>
          <w:szCs w:val="28"/>
        </w:rPr>
      </w:pPr>
      <w:bookmarkStart w:id="196" w:name="bookmark265"/>
      <w:r w:rsidRPr="001409C3">
        <w:rPr>
          <w:rFonts w:ascii="Times New Roman" w:hAnsi="Times New Roman" w:cs="Times New Roman"/>
          <w:b/>
          <w:bCs/>
          <w:sz w:val="28"/>
          <w:szCs w:val="28"/>
        </w:rPr>
        <w:t xml:space="preserve">Мир к началу </w:t>
      </w:r>
      <w:r w:rsidRPr="001409C3">
        <w:rPr>
          <w:rFonts w:ascii="Times New Roman" w:hAnsi="Times New Roman" w:cs="Times New Roman"/>
          <w:b/>
          <w:bCs/>
          <w:sz w:val="28"/>
          <w:szCs w:val="28"/>
          <w:lang w:val="en-US"/>
        </w:rPr>
        <w:t>XX</w:t>
      </w:r>
      <w:r w:rsidRPr="001409C3">
        <w:rPr>
          <w:rFonts w:ascii="Times New Roman" w:hAnsi="Times New Roman" w:cs="Times New Roman"/>
          <w:b/>
          <w:bCs/>
          <w:sz w:val="28"/>
          <w:szCs w:val="28"/>
        </w:rPr>
        <w:t xml:space="preserve"> в. Новейшая история: понятие, периодизация.</w:t>
      </w:r>
      <w:bookmarkEnd w:id="196"/>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Мир в 1900—1914 гг.</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w:t>
      </w:r>
      <w:r w:rsidRPr="001409C3">
        <w:rPr>
          <w:rFonts w:ascii="Times New Roman" w:hAnsi="Times New Roman" w:cs="Times New Roman"/>
          <w:sz w:val="28"/>
          <w:szCs w:val="28"/>
        </w:rPr>
        <w:lastRenderedPageBreak/>
        <w:t>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1409C3" w:rsidRPr="001409C3" w:rsidRDefault="001409C3" w:rsidP="001409C3">
      <w:pPr>
        <w:jc w:val="both"/>
        <w:rPr>
          <w:rFonts w:ascii="Times New Roman" w:hAnsi="Times New Roman" w:cs="Times New Roman"/>
          <w:b/>
          <w:bCs/>
          <w:sz w:val="28"/>
          <w:szCs w:val="28"/>
        </w:rPr>
      </w:pPr>
      <w:bookmarkStart w:id="197" w:name="bookmark266"/>
      <w:r w:rsidRPr="001409C3">
        <w:rPr>
          <w:rFonts w:ascii="Times New Roman" w:hAnsi="Times New Roman" w:cs="Times New Roman"/>
          <w:b/>
          <w:bCs/>
          <w:sz w:val="28"/>
          <w:szCs w:val="28"/>
        </w:rPr>
        <w:t>Первая мировая война (1914</w:t>
      </w:r>
      <w:r w:rsidRPr="001409C3">
        <w:rPr>
          <w:rFonts w:ascii="Times New Roman" w:hAnsi="Times New Roman" w:cs="Times New Roman"/>
          <w:sz w:val="28"/>
          <w:szCs w:val="28"/>
        </w:rPr>
        <w:t>—</w:t>
      </w:r>
      <w:r w:rsidRPr="001409C3">
        <w:rPr>
          <w:rFonts w:ascii="Times New Roman" w:hAnsi="Times New Roman" w:cs="Times New Roman"/>
          <w:b/>
          <w:bCs/>
          <w:sz w:val="28"/>
          <w:szCs w:val="28"/>
        </w:rPr>
        <w:t>1918 гг.)</w:t>
      </w:r>
      <w:bookmarkEnd w:id="197"/>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1409C3" w:rsidRPr="001409C3" w:rsidRDefault="001409C3" w:rsidP="001409C3">
      <w:pPr>
        <w:jc w:val="both"/>
        <w:rPr>
          <w:rFonts w:ascii="Times New Roman" w:hAnsi="Times New Roman" w:cs="Times New Roman"/>
          <w:b/>
          <w:bCs/>
          <w:sz w:val="28"/>
          <w:szCs w:val="28"/>
        </w:rPr>
      </w:pPr>
      <w:bookmarkStart w:id="198" w:name="bookmark267"/>
      <w:r w:rsidRPr="001409C3">
        <w:rPr>
          <w:rFonts w:ascii="Times New Roman" w:hAnsi="Times New Roman" w:cs="Times New Roman"/>
          <w:b/>
          <w:bCs/>
          <w:sz w:val="28"/>
          <w:szCs w:val="28"/>
        </w:rPr>
        <w:t>Мир в 1918—1939 гг.</w:t>
      </w:r>
      <w:bookmarkEnd w:id="198"/>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Развитие культуры в первой трети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w:t>
      </w:r>
      <w:r w:rsidRPr="001409C3">
        <w:rPr>
          <w:rFonts w:ascii="Times New Roman" w:hAnsi="Times New Roman" w:cs="Times New Roman"/>
          <w:sz w:val="28"/>
          <w:szCs w:val="28"/>
        </w:rPr>
        <w:lastRenderedPageBreak/>
        <w:t xml:space="preserve">невмешательства и умиротворения. Дипломатические переговоры </w:t>
      </w:r>
      <w:smartTag w:uri="urn:schemas-microsoft-com:office:smarttags" w:element="metricconverter">
        <w:smartTagPr>
          <w:attr w:name="ProductID" w:val="1939 г"/>
        </w:smartTagPr>
        <w:r w:rsidRPr="001409C3">
          <w:rPr>
            <w:rFonts w:ascii="Times New Roman" w:hAnsi="Times New Roman" w:cs="Times New Roman"/>
            <w:sz w:val="28"/>
            <w:szCs w:val="28"/>
          </w:rPr>
          <w:t>1939 г</w:t>
        </w:r>
      </w:smartTag>
      <w:r w:rsidRPr="001409C3">
        <w:rPr>
          <w:rFonts w:ascii="Times New Roman" w:hAnsi="Times New Roman" w:cs="Times New Roman"/>
          <w:sz w:val="28"/>
          <w:szCs w:val="28"/>
        </w:rPr>
        <w:t>., их результаты.</w:t>
      </w:r>
    </w:p>
    <w:p w:rsidR="001409C3" w:rsidRPr="001409C3" w:rsidRDefault="001409C3" w:rsidP="001409C3">
      <w:pPr>
        <w:jc w:val="both"/>
        <w:rPr>
          <w:rFonts w:ascii="Times New Roman" w:hAnsi="Times New Roman" w:cs="Times New Roman"/>
          <w:b/>
          <w:bCs/>
          <w:sz w:val="28"/>
          <w:szCs w:val="28"/>
        </w:rPr>
      </w:pPr>
      <w:bookmarkStart w:id="199" w:name="bookmark268"/>
      <w:r w:rsidRPr="001409C3">
        <w:rPr>
          <w:rFonts w:ascii="Times New Roman" w:hAnsi="Times New Roman" w:cs="Times New Roman"/>
          <w:b/>
          <w:bCs/>
          <w:sz w:val="28"/>
          <w:szCs w:val="28"/>
        </w:rPr>
        <w:t>Вторая мировая война (1939</w:t>
      </w:r>
      <w:r w:rsidRPr="001409C3">
        <w:rPr>
          <w:rFonts w:ascii="Times New Roman" w:hAnsi="Times New Roman" w:cs="Times New Roman"/>
          <w:sz w:val="28"/>
          <w:szCs w:val="28"/>
        </w:rPr>
        <w:t>—</w:t>
      </w:r>
      <w:r w:rsidRPr="001409C3">
        <w:rPr>
          <w:rFonts w:ascii="Times New Roman" w:hAnsi="Times New Roman" w:cs="Times New Roman"/>
          <w:b/>
          <w:bCs/>
          <w:sz w:val="28"/>
          <w:szCs w:val="28"/>
        </w:rPr>
        <w:t>1945 гг.)</w:t>
      </w:r>
      <w:bookmarkEnd w:id="199"/>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w:t>
      </w:r>
      <w:r w:rsidR="00455CC0">
        <w:rPr>
          <w:rFonts w:ascii="Times New Roman" w:hAnsi="Times New Roman" w:cs="Times New Roman"/>
          <w:sz w:val="28"/>
          <w:szCs w:val="28"/>
        </w:rPr>
        <w:t>, его руководи</w:t>
      </w:r>
      <w:r w:rsidRPr="001409C3">
        <w:rPr>
          <w:rFonts w:ascii="Times New Roman" w:hAnsi="Times New Roman" w:cs="Times New Roman"/>
          <w:sz w:val="28"/>
          <w:szCs w:val="28"/>
        </w:rPr>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9686F" w:rsidRDefault="0099686F" w:rsidP="001409C3">
      <w:pPr>
        <w:jc w:val="both"/>
        <w:rPr>
          <w:rFonts w:ascii="Times New Roman" w:hAnsi="Times New Roman" w:cs="Times New Roman"/>
          <w:b/>
          <w:bCs/>
          <w:sz w:val="28"/>
          <w:szCs w:val="28"/>
        </w:rPr>
      </w:pPr>
      <w:bookmarkStart w:id="200" w:name="bookmark269"/>
    </w:p>
    <w:p w:rsidR="001409C3" w:rsidRPr="001409C3" w:rsidRDefault="001409C3" w:rsidP="001409C3">
      <w:pPr>
        <w:jc w:val="both"/>
        <w:rPr>
          <w:rFonts w:ascii="Times New Roman" w:hAnsi="Times New Roman" w:cs="Times New Roman"/>
          <w:b/>
          <w:bCs/>
          <w:sz w:val="28"/>
          <w:szCs w:val="28"/>
        </w:rPr>
      </w:pPr>
      <w:r w:rsidRPr="001409C3">
        <w:rPr>
          <w:rFonts w:ascii="Times New Roman" w:hAnsi="Times New Roman" w:cs="Times New Roman"/>
          <w:b/>
          <w:bCs/>
          <w:sz w:val="28"/>
          <w:szCs w:val="28"/>
        </w:rPr>
        <w:t xml:space="preserve">Мир во второй половине XX </w:t>
      </w:r>
      <w:r w:rsidRPr="001409C3">
        <w:rPr>
          <w:rFonts w:ascii="Times New Roman" w:hAnsi="Times New Roman" w:cs="Times New Roman"/>
          <w:sz w:val="28"/>
          <w:szCs w:val="28"/>
        </w:rPr>
        <w:t xml:space="preserve">— </w:t>
      </w:r>
      <w:r w:rsidRPr="001409C3">
        <w:rPr>
          <w:rFonts w:ascii="Times New Roman" w:hAnsi="Times New Roman" w:cs="Times New Roman"/>
          <w:b/>
          <w:bCs/>
          <w:sz w:val="28"/>
          <w:szCs w:val="28"/>
        </w:rPr>
        <w:t>начале XXI в.</w:t>
      </w:r>
      <w:bookmarkEnd w:id="200"/>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Изменения на политической карте мира после Второй мировой войны. Отношения между державами-победител</w:t>
      </w:r>
      <w:r w:rsidR="00455CC0">
        <w:rPr>
          <w:rFonts w:ascii="Times New Roman" w:hAnsi="Times New Roman" w:cs="Times New Roman"/>
          <w:sz w:val="28"/>
          <w:szCs w:val="28"/>
        </w:rPr>
        <w:t>ьницами. Формирование биполярно</w:t>
      </w:r>
      <w:r w:rsidRPr="001409C3">
        <w:rPr>
          <w:rFonts w:ascii="Times New Roman" w:hAnsi="Times New Roman" w:cs="Times New Roman"/>
          <w:sz w:val="28"/>
          <w:szCs w:val="28"/>
        </w:rPr>
        <w:t>го мира. Начало «холодной войны».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в. Переход от индустриального общества к постинду</w:t>
      </w:r>
      <w:r w:rsidR="00455CC0">
        <w:rPr>
          <w:rFonts w:ascii="Times New Roman" w:hAnsi="Times New Roman" w:cs="Times New Roman"/>
          <w:sz w:val="28"/>
          <w:szCs w:val="28"/>
        </w:rPr>
        <w:t>стриальному, информационному об</w:t>
      </w:r>
      <w:r w:rsidRPr="001409C3">
        <w:rPr>
          <w:rFonts w:ascii="Times New Roman" w:hAnsi="Times New Roman" w:cs="Times New Roman"/>
          <w:sz w:val="28"/>
          <w:szCs w:val="28"/>
        </w:rPr>
        <w:t>ществу. Эволюция социальной структуры общества.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Соединённые Штаты Америки во второй половине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 начале </w:t>
      </w:r>
      <w:r w:rsidRPr="001409C3">
        <w:rPr>
          <w:rFonts w:ascii="Times New Roman" w:hAnsi="Times New Roman" w:cs="Times New Roman"/>
          <w:sz w:val="28"/>
          <w:szCs w:val="28"/>
          <w:lang w:val="en-US"/>
        </w:rPr>
        <w:t>XXI</w:t>
      </w:r>
      <w:r w:rsidRPr="001409C3">
        <w:rPr>
          <w:rFonts w:ascii="Times New Roman" w:hAnsi="Times New Roman" w:cs="Times New Roman"/>
          <w:sz w:val="28"/>
          <w:szCs w:val="28"/>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Страны Западной Европы во второй половине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 начале </w:t>
      </w:r>
      <w:r w:rsidRPr="001409C3">
        <w:rPr>
          <w:rFonts w:ascii="Times New Roman" w:hAnsi="Times New Roman" w:cs="Times New Roman"/>
          <w:sz w:val="28"/>
          <w:szCs w:val="28"/>
          <w:lang w:val="en-US"/>
        </w:rPr>
        <w:t>XXI</w:t>
      </w:r>
      <w:r w:rsidRPr="001409C3">
        <w:rPr>
          <w:rFonts w:ascii="Times New Roman" w:hAnsi="Times New Roman" w:cs="Times New Roman"/>
          <w:sz w:val="28"/>
          <w:szCs w:val="28"/>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Страны Восточной Европы во второй половине ХХ—начале </w:t>
      </w:r>
      <w:r w:rsidRPr="001409C3">
        <w:rPr>
          <w:rFonts w:ascii="Times New Roman" w:hAnsi="Times New Roman" w:cs="Times New Roman"/>
          <w:sz w:val="28"/>
          <w:szCs w:val="28"/>
          <w:lang w:val="en-US"/>
        </w:rPr>
        <w:t>XXI</w:t>
      </w:r>
      <w:r w:rsidRPr="001409C3">
        <w:rPr>
          <w:rFonts w:ascii="Times New Roman" w:hAnsi="Times New Roman" w:cs="Times New Roman"/>
          <w:sz w:val="28"/>
          <w:szCs w:val="28"/>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Страны Азии и Африки во второй половине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 начале </w:t>
      </w:r>
      <w:r w:rsidRPr="001409C3">
        <w:rPr>
          <w:rFonts w:ascii="Times New Roman" w:hAnsi="Times New Roman" w:cs="Times New Roman"/>
          <w:sz w:val="28"/>
          <w:szCs w:val="28"/>
          <w:lang w:val="en-US"/>
        </w:rPr>
        <w:t>XXI</w:t>
      </w:r>
      <w:r w:rsidRPr="001409C3">
        <w:rPr>
          <w:rFonts w:ascii="Times New Roman" w:hAnsi="Times New Roman" w:cs="Times New Roman"/>
          <w:sz w:val="28"/>
          <w:szCs w:val="28"/>
        </w:rPr>
        <w:t xml:space="preserve"> в. Япония: от поражения к лидерству; научно-технический прогресс и традиции; внешняя </w:t>
      </w:r>
      <w:r w:rsidRPr="001409C3">
        <w:rPr>
          <w:rFonts w:ascii="Times New Roman" w:hAnsi="Times New Roman" w:cs="Times New Roman"/>
          <w:sz w:val="28"/>
          <w:szCs w:val="28"/>
        </w:rPr>
        <w:lastRenderedPageBreak/>
        <w:t>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Страны Латинской Америки во второй половине ХХ — начале </w:t>
      </w:r>
      <w:r w:rsidRPr="001409C3">
        <w:rPr>
          <w:rFonts w:ascii="Times New Roman" w:hAnsi="Times New Roman" w:cs="Times New Roman"/>
          <w:sz w:val="28"/>
          <w:szCs w:val="28"/>
          <w:lang w:val="en-US"/>
        </w:rPr>
        <w:t>XXI</w:t>
      </w:r>
      <w:r w:rsidRPr="001409C3">
        <w:rPr>
          <w:rFonts w:ascii="Times New Roman" w:hAnsi="Times New Roman" w:cs="Times New Roman"/>
          <w:sz w:val="28"/>
          <w:szCs w:val="28"/>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Культура зарубежных стран во второй половине </w:t>
      </w:r>
      <w:r w:rsidRPr="001409C3">
        <w:rPr>
          <w:rFonts w:ascii="Times New Roman" w:hAnsi="Times New Roman" w:cs="Times New Roman"/>
          <w:sz w:val="28"/>
          <w:szCs w:val="28"/>
          <w:lang w:val="en-US"/>
        </w:rPr>
        <w:t>XX</w:t>
      </w:r>
      <w:r w:rsidRPr="001409C3">
        <w:rPr>
          <w:rFonts w:ascii="Times New Roman" w:hAnsi="Times New Roman" w:cs="Times New Roman"/>
          <w:sz w:val="28"/>
          <w:szCs w:val="28"/>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Международные отношения во второй половине ХХ — начале </w:t>
      </w:r>
      <w:r w:rsidRPr="001409C3">
        <w:rPr>
          <w:rFonts w:ascii="Times New Roman" w:hAnsi="Times New Roman" w:cs="Times New Roman"/>
          <w:sz w:val="28"/>
          <w:szCs w:val="28"/>
          <w:lang w:val="en-US"/>
        </w:rPr>
        <w:t>XXI</w:t>
      </w:r>
      <w:r w:rsidRPr="001409C3">
        <w:rPr>
          <w:rFonts w:ascii="Times New Roman" w:hAnsi="Times New Roman" w:cs="Times New Roman"/>
          <w:sz w:val="28"/>
          <w:szCs w:val="28"/>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1409C3" w:rsidRPr="001409C3" w:rsidRDefault="001409C3" w:rsidP="001409C3">
      <w:pPr>
        <w:jc w:val="both"/>
        <w:rPr>
          <w:rFonts w:ascii="Times New Roman" w:hAnsi="Times New Roman" w:cs="Times New Roman"/>
          <w:sz w:val="28"/>
          <w:szCs w:val="28"/>
        </w:rPr>
      </w:pPr>
      <w:r w:rsidRPr="001409C3">
        <w:rPr>
          <w:rFonts w:ascii="Times New Roman" w:hAnsi="Times New Roman" w:cs="Times New Roman"/>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1409C3">
        <w:rPr>
          <w:rFonts w:ascii="Times New Roman" w:hAnsi="Times New Roman" w:cs="Times New Roman"/>
          <w:sz w:val="28"/>
          <w:szCs w:val="28"/>
          <w:lang w:val="en-US"/>
        </w:rPr>
        <w:t>XXI</w:t>
      </w:r>
      <w:r w:rsidRPr="001409C3">
        <w:rPr>
          <w:rFonts w:ascii="Times New Roman" w:hAnsi="Times New Roman" w:cs="Times New Roman"/>
          <w:sz w:val="28"/>
          <w:szCs w:val="28"/>
        </w:rPr>
        <w:t xml:space="preserve"> в.</w:t>
      </w:r>
    </w:p>
    <w:p w:rsidR="0099686F" w:rsidRPr="0099686F" w:rsidRDefault="0099686F" w:rsidP="0099686F">
      <w:pPr>
        <w:jc w:val="center"/>
        <w:rPr>
          <w:rFonts w:ascii="Times New Roman" w:hAnsi="Times New Roman" w:cs="Times New Roman"/>
          <w:b/>
          <w:sz w:val="28"/>
          <w:szCs w:val="28"/>
        </w:rPr>
      </w:pPr>
      <w:bookmarkStart w:id="201" w:name="bookmark270"/>
      <w:r>
        <w:rPr>
          <w:rFonts w:ascii="Times New Roman" w:hAnsi="Times New Roman" w:cs="Times New Roman"/>
          <w:b/>
          <w:sz w:val="28"/>
          <w:szCs w:val="28"/>
        </w:rPr>
        <w:t>2.2.2.5. Обществознание</w:t>
      </w:r>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t>Социальная сущность личности</w:t>
      </w:r>
      <w:bookmarkEnd w:id="201"/>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t>Человек в социальном измерении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Природа человека. Интересы и потребности. Самооценка. Здоровый образ жизни. Безопасность жизни.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Как человек познаёт мир и самого себя. Образование и самообразование.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Социальное становление человека: как усваиваются социальные нормы. Социальные «параметры личности».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lastRenderedPageBreak/>
        <w:t>Положение личности в обществе: от чего оно зависит. Статус. Типичные социальные роли.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Гендер как «социальный пол». Различия в поведении мальчиков и девочек.</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Национальная принадлежность: влияет ли она на социальное положение личности?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Гражданско-правовое положение личности в обществе. Юные граждане России: какие права человек получает от рождения.</w:t>
      </w:r>
    </w:p>
    <w:p w:rsidR="0099686F" w:rsidRDefault="0099686F" w:rsidP="0099686F">
      <w:pPr>
        <w:jc w:val="both"/>
        <w:rPr>
          <w:rFonts w:ascii="Times New Roman" w:hAnsi="Times New Roman" w:cs="Times New Roman"/>
          <w:b/>
          <w:bCs/>
          <w:sz w:val="28"/>
          <w:szCs w:val="28"/>
        </w:rPr>
      </w:pPr>
      <w:bookmarkStart w:id="202" w:name="bookmark271"/>
    </w:p>
    <w:p w:rsidR="0099686F" w:rsidRDefault="0099686F" w:rsidP="0099686F">
      <w:pPr>
        <w:jc w:val="both"/>
        <w:rPr>
          <w:rFonts w:ascii="Times New Roman" w:hAnsi="Times New Roman" w:cs="Times New Roman"/>
          <w:b/>
          <w:bCs/>
          <w:sz w:val="28"/>
          <w:szCs w:val="28"/>
        </w:rPr>
      </w:pPr>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t>Ближайшее социальное окружение</w:t>
      </w:r>
      <w:bookmarkEnd w:id="202"/>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Защита прав и интересов детей, оставшихся без попечения родителей.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Человек в малой группе. Ученический коллектив, группа сверстников.</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Межличностные отношения. Общение. Межличностные конфликты и пути их разрешения.</w:t>
      </w:r>
    </w:p>
    <w:p w:rsidR="0099686F" w:rsidRPr="0099686F" w:rsidRDefault="0099686F" w:rsidP="0099686F">
      <w:pPr>
        <w:jc w:val="both"/>
        <w:rPr>
          <w:rFonts w:ascii="Times New Roman" w:hAnsi="Times New Roman" w:cs="Times New Roman"/>
          <w:b/>
          <w:bCs/>
          <w:sz w:val="28"/>
          <w:szCs w:val="28"/>
        </w:rPr>
      </w:pPr>
      <w:bookmarkStart w:id="203" w:name="bookmark272"/>
      <w:r w:rsidRPr="0099686F">
        <w:rPr>
          <w:rFonts w:ascii="Times New Roman" w:hAnsi="Times New Roman" w:cs="Times New Roman"/>
          <w:b/>
          <w:bCs/>
          <w:sz w:val="28"/>
          <w:szCs w:val="28"/>
        </w:rPr>
        <w:t>Современное общество</w:t>
      </w:r>
      <w:bookmarkEnd w:id="203"/>
    </w:p>
    <w:p w:rsidR="0099686F" w:rsidRPr="0099686F" w:rsidRDefault="0099686F" w:rsidP="0099686F">
      <w:pPr>
        <w:jc w:val="both"/>
        <w:rPr>
          <w:rFonts w:ascii="Times New Roman" w:hAnsi="Times New Roman" w:cs="Times New Roman"/>
          <w:b/>
          <w:bCs/>
          <w:sz w:val="28"/>
          <w:szCs w:val="28"/>
        </w:rPr>
      </w:pPr>
      <w:bookmarkStart w:id="204" w:name="bookmark273"/>
      <w:r w:rsidRPr="0099686F">
        <w:rPr>
          <w:rFonts w:ascii="Times New Roman" w:hAnsi="Times New Roman" w:cs="Times New Roman"/>
          <w:b/>
          <w:bCs/>
          <w:sz w:val="28"/>
          <w:szCs w:val="28"/>
        </w:rPr>
        <w:t xml:space="preserve">Общество </w:t>
      </w:r>
      <w:r w:rsidRPr="0099686F">
        <w:rPr>
          <w:rFonts w:ascii="Times New Roman" w:hAnsi="Times New Roman" w:cs="Times New Roman"/>
          <w:sz w:val="28"/>
          <w:szCs w:val="28"/>
        </w:rPr>
        <w:t xml:space="preserve">— </w:t>
      </w:r>
      <w:r w:rsidRPr="0099686F">
        <w:rPr>
          <w:rFonts w:ascii="Times New Roman" w:hAnsi="Times New Roman" w:cs="Times New Roman"/>
          <w:b/>
          <w:bCs/>
          <w:sz w:val="28"/>
          <w:szCs w:val="28"/>
        </w:rPr>
        <w:t>большой «дом» человечества</w:t>
      </w:r>
      <w:bookmarkEnd w:id="204"/>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Сферы общественной жизни, их взаимосвязь.</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Труд и образ жизни людей: как создаются материальные блага. Экономика.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Государственная власть, её роль в управлении общественной жизнью.</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99686F" w:rsidRPr="0099686F" w:rsidRDefault="0099686F" w:rsidP="0099686F">
      <w:pPr>
        <w:jc w:val="both"/>
        <w:rPr>
          <w:rFonts w:ascii="Times New Roman" w:hAnsi="Times New Roman" w:cs="Times New Roman"/>
          <w:b/>
          <w:bCs/>
          <w:sz w:val="28"/>
          <w:szCs w:val="28"/>
        </w:rPr>
      </w:pPr>
      <w:bookmarkStart w:id="205" w:name="bookmark274"/>
      <w:r w:rsidRPr="0099686F">
        <w:rPr>
          <w:rFonts w:ascii="Times New Roman" w:hAnsi="Times New Roman" w:cs="Times New Roman"/>
          <w:b/>
          <w:bCs/>
          <w:sz w:val="28"/>
          <w:szCs w:val="28"/>
        </w:rPr>
        <w:t>Общество, в котором мы живём</w:t>
      </w:r>
      <w:bookmarkEnd w:id="205"/>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Мир как единое целое. Ускорение мирового общественного развития.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lastRenderedPageBreak/>
        <w:t>Современные средства связи и коммуникации, их влияние на нашу жизнь.</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Глобальные проблемы современности. Экологическая ситуация в современном глобальном мире: как спасти природу.</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 xml:space="preserve">Российское общество в начале </w:t>
      </w:r>
      <w:r w:rsidRPr="0099686F">
        <w:rPr>
          <w:rFonts w:ascii="Times New Roman" w:hAnsi="Times New Roman" w:cs="Times New Roman"/>
          <w:sz w:val="28"/>
          <w:szCs w:val="28"/>
          <w:lang w:val="en-US"/>
        </w:rPr>
        <w:t>XXI</w:t>
      </w:r>
      <w:r w:rsidRPr="0099686F">
        <w:rPr>
          <w:rFonts w:ascii="Times New Roman" w:hAnsi="Times New Roman" w:cs="Times New Roman"/>
          <w:sz w:val="28"/>
          <w:szCs w:val="28"/>
        </w:rPr>
        <w:t xml:space="preserve"> в.</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Ресурсы и возможности развития нашей страны: какие задачи стоят перед отечественной экономикой.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Место России среди других государств мира.</w:t>
      </w:r>
    </w:p>
    <w:p w:rsidR="0099686F" w:rsidRPr="0099686F" w:rsidRDefault="0099686F" w:rsidP="0099686F">
      <w:pPr>
        <w:jc w:val="both"/>
        <w:rPr>
          <w:rFonts w:ascii="Times New Roman" w:hAnsi="Times New Roman" w:cs="Times New Roman"/>
          <w:b/>
          <w:bCs/>
          <w:sz w:val="28"/>
          <w:szCs w:val="28"/>
        </w:rPr>
      </w:pPr>
      <w:bookmarkStart w:id="206" w:name="bookmark275"/>
      <w:r w:rsidRPr="0099686F">
        <w:rPr>
          <w:rFonts w:ascii="Times New Roman" w:hAnsi="Times New Roman" w:cs="Times New Roman"/>
          <w:b/>
          <w:bCs/>
          <w:sz w:val="28"/>
          <w:szCs w:val="28"/>
        </w:rPr>
        <w:t>Социальные нормы</w:t>
      </w:r>
      <w:bookmarkEnd w:id="206"/>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t>Регулирование поведения людей в обществе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Социальные нормы и правила общественной жизни. Общественные традиции и обычаи.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Общественное сознание и ценности. Гражданственность и патриотизм.</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Дееспособность и правоспособность человека. Правоотношения, субъекты права.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Как защищаются права человека в России.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lastRenderedPageBreak/>
        <w:t>Основы российского законодательства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Гражданские правоотношения. Гражданско-правовые споры. Судебное разбирательство.</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Административные правоотношени</w:t>
      </w:r>
      <w:r w:rsidR="00A00E13">
        <w:rPr>
          <w:rFonts w:ascii="Times New Roman" w:hAnsi="Times New Roman" w:cs="Times New Roman"/>
          <w:sz w:val="28"/>
          <w:szCs w:val="28"/>
        </w:rPr>
        <w:t>я. Административное правонаруше</w:t>
      </w:r>
      <w:r w:rsidRPr="0099686F">
        <w:rPr>
          <w:rFonts w:ascii="Times New Roman" w:hAnsi="Times New Roman" w:cs="Times New Roman"/>
          <w:sz w:val="28"/>
          <w:szCs w:val="28"/>
        </w:rPr>
        <w:t>ние.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 xml:space="preserve">Преступление и наказание. Правовая </w:t>
      </w:r>
      <w:r w:rsidR="00A00E13">
        <w:rPr>
          <w:rFonts w:ascii="Times New Roman" w:hAnsi="Times New Roman" w:cs="Times New Roman"/>
          <w:sz w:val="28"/>
          <w:szCs w:val="28"/>
        </w:rPr>
        <w:t>ответственность несовершеннолет</w:t>
      </w:r>
      <w:r w:rsidRPr="0099686F">
        <w:rPr>
          <w:rFonts w:ascii="Times New Roman" w:hAnsi="Times New Roman" w:cs="Times New Roman"/>
          <w:sz w:val="28"/>
          <w:szCs w:val="28"/>
        </w:rPr>
        <w:t>них.</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Правоохранительные органы. Судебная система.</w:t>
      </w:r>
    </w:p>
    <w:p w:rsidR="0099686F" w:rsidRPr="0099686F" w:rsidRDefault="0099686F" w:rsidP="0099686F">
      <w:pPr>
        <w:jc w:val="both"/>
        <w:rPr>
          <w:rFonts w:ascii="Times New Roman" w:hAnsi="Times New Roman" w:cs="Times New Roman"/>
          <w:b/>
          <w:bCs/>
          <w:sz w:val="28"/>
          <w:szCs w:val="28"/>
        </w:rPr>
      </w:pPr>
      <w:bookmarkStart w:id="207" w:name="bookmark276"/>
      <w:r w:rsidRPr="0099686F">
        <w:rPr>
          <w:rFonts w:ascii="Times New Roman" w:hAnsi="Times New Roman" w:cs="Times New Roman"/>
          <w:b/>
          <w:bCs/>
          <w:sz w:val="28"/>
          <w:szCs w:val="28"/>
        </w:rPr>
        <w:t>Экономика и социальные отношения</w:t>
      </w:r>
      <w:bookmarkEnd w:id="207"/>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t>Мир экономики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Типы экономических систем. Собственность и её формы.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Деньги и их функции. Инфляция. Роль банков в экономике.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Роль государства в рыночной экономике. Государственный бюджет. Налоги.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 xml:space="preserve">Занятость и безработица: какие профессии востребованы на рынке труда в начале </w:t>
      </w:r>
      <w:r w:rsidRPr="0099686F">
        <w:rPr>
          <w:rFonts w:ascii="Times New Roman" w:hAnsi="Times New Roman" w:cs="Times New Roman"/>
          <w:sz w:val="28"/>
          <w:szCs w:val="28"/>
          <w:lang w:val="en-US"/>
        </w:rPr>
        <w:t>XXI</w:t>
      </w:r>
      <w:r w:rsidRPr="0099686F">
        <w:rPr>
          <w:rFonts w:ascii="Times New Roman" w:hAnsi="Times New Roman" w:cs="Times New Roman"/>
          <w:sz w:val="28"/>
          <w:szCs w:val="28"/>
        </w:rPr>
        <w:t xml:space="preserve"> в. Причины безработицы. Роль государства в обеспечении занятости.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Особенности экономического развития России.</w:t>
      </w:r>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t>Человек в экономических отношениях</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lastRenderedPageBreak/>
        <w:t>Экономика семьи. Прожиточный минимум. Семейное потребление.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Права потребителя.</w:t>
      </w:r>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t>Мир социальных отношений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Изменения социальной структур</w:t>
      </w:r>
      <w:r w:rsidR="00A00E13">
        <w:rPr>
          <w:rFonts w:ascii="Times New Roman" w:hAnsi="Times New Roman" w:cs="Times New Roman"/>
          <w:sz w:val="28"/>
          <w:szCs w:val="28"/>
        </w:rPr>
        <w:t>ы общества с переходом в постин</w:t>
      </w:r>
      <w:r w:rsidRPr="0099686F">
        <w:rPr>
          <w:rFonts w:ascii="Times New Roman" w:hAnsi="Times New Roman" w:cs="Times New Roman"/>
          <w:sz w:val="28"/>
          <w:szCs w:val="28"/>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Основные социальные группы современного российского общества. Социальная политика Российского государства.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Нации и межнациональные отношен</w:t>
      </w:r>
      <w:r w:rsidR="00A00E13">
        <w:rPr>
          <w:rFonts w:ascii="Times New Roman" w:hAnsi="Times New Roman" w:cs="Times New Roman"/>
          <w:sz w:val="28"/>
          <w:szCs w:val="28"/>
        </w:rPr>
        <w:t>ия. Характеристика межнациональ</w:t>
      </w:r>
      <w:r w:rsidRPr="0099686F">
        <w:rPr>
          <w:rFonts w:ascii="Times New Roman" w:hAnsi="Times New Roman" w:cs="Times New Roman"/>
          <w:sz w:val="28"/>
          <w:szCs w:val="28"/>
        </w:rPr>
        <w:t>ных отношений в современной России. Понятие толерантности.</w:t>
      </w:r>
    </w:p>
    <w:p w:rsidR="0099686F" w:rsidRPr="0099686F" w:rsidRDefault="0099686F" w:rsidP="0099686F">
      <w:pPr>
        <w:jc w:val="both"/>
        <w:rPr>
          <w:rFonts w:ascii="Times New Roman" w:hAnsi="Times New Roman" w:cs="Times New Roman"/>
          <w:b/>
          <w:bCs/>
          <w:sz w:val="28"/>
          <w:szCs w:val="28"/>
        </w:rPr>
      </w:pPr>
      <w:bookmarkStart w:id="208" w:name="bookmark277"/>
      <w:r w:rsidRPr="0099686F">
        <w:rPr>
          <w:rFonts w:ascii="Times New Roman" w:hAnsi="Times New Roman" w:cs="Times New Roman"/>
          <w:b/>
          <w:bCs/>
          <w:sz w:val="28"/>
          <w:szCs w:val="28"/>
        </w:rPr>
        <w:t>Политика. Культура</w:t>
      </w:r>
      <w:bookmarkEnd w:id="208"/>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t>Политическая жизнь общества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Власть. Властные отношения. Политика. Внутренняя и внешняя поли-тика.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Наше государство — Российская Федерация. Государственное устройство России. Гражданство Российской Федерации.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Политический режим. Демократия. Парламентаризм.</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Республика. Выборы и избирательные системы. Политические партии.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Межгосударственные отношения. Ме</w:t>
      </w:r>
      <w:r w:rsidR="00A00E13">
        <w:rPr>
          <w:rFonts w:ascii="Times New Roman" w:hAnsi="Times New Roman" w:cs="Times New Roman"/>
          <w:sz w:val="28"/>
          <w:szCs w:val="28"/>
        </w:rPr>
        <w:t>ждународные политические органи</w:t>
      </w:r>
      <w:r w:rsidRPr="0099686F">
        <w:rPr>
          <w:rFonts w:ascii="Times New Roman" w:hAnsi="Times New Roman" w:cs="Times New Roman"/>
          <w:sz w:val="28"/>
          <w:szCs w:val="28"/>
        </w:rPr>
        <w:t>зации.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Войны и вооружённые конфликты. На</w:t>
      </w:r>
      <w:r w:rsidR="00A00E13">
        <w:rPr>
          <w:rFonts w:ascii="Times New Roman" w:hAnsi="Times New Roman" w:cs="Times New Roman"/>
          <w:sz w:val="28"/>
          <w:szCs w:val="28"/>
        </w:rPr>
        <w:t>циональная безопасность. Сепара</w:t>
      </w:r>
      <w:r w:rsidRPr="0099686F">
        <w:rPr>
          <w:rFonts w:ascii="Times New Roman" w:hAnsi="Times New Roman" w:cs="Times New Roman"/>
          <w:sz w:val="28"/>
          <w:szCs w:val="28"/>
        </w:rPr>
        <w:t>тизм. Международно-правовая защита жертв вооружённых конфликтов.</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Глобализация и её противоречия.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lastRenderedPageBreak/>
        <w:t>Человек и политика. Политические с</w:t>
      </w:r>
      <w:r w:rsidR="00A00E13">
        <w:rPr>
          <w:rFonts w:ascii="Times New Roman" w:hAnsi="Times New Roman" w:cs="Times New Roman"/>
          <w:sz w:val="28"/>
          <w:szCs w:val="28"/>
        </w:rPr>
        <w:t>обытия и судьбы людей. Гражданс</w:t>
      </w:r>
      <w:r w:rsidRPr="0099686F">
        <w:rPr>
          <w:rFonts w:ascii="Times New Roman" w:hAnsi="Times New Roman" w:cs="Times New Roman"/>
          <w:sz w:val="28"/>
          <w:szCs w:val="28"/>
        </w:rPr>
        <w:t>кая активность. Патриотизм.</w:t>
      </w:r>
    </w:p>
    <w:p w:rsidR="0099686F" w:rsidRPr="0099686F" w:rsidRDefault="0099686F" w:rsidP="0099686F">
      <w:pPr>
        <w:jc w:val="both"/>
        <w:rPr>
          <w:rFonts w:ascii="Times New Roman" w:hAnsi="Times New Roman" w:cs="Times New Roman"/>
          <w:b/>
          <w:bCs/>
          <w:sz w:val="28"/>
          <w:szCs w:val="28"/>
        </w:rPr>
      </w:pPr>
      <w:bookmarkStart w:id="209" w:name="bookmark278"/>
      <w:r w:rsidRPr="0099686F">
        <w:rPr>
          <w:rFonts w:ascii="Times New Roman" w:hAnsi="Times New Roman" w:cs="Times New Roman"/>
          <w:b/>
          <w:bCs/>
          <w:sz w:val="28"/>
          <w:szCs w:val="28"/>
        </w:rPr>
        <w:t>Культурно-информационная среда общественной жизни</w:t>
      </w:r>
      <w:bookmarkEnd w:id="209"/>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Информация и способы её распространения. Средства массовой информации. Интернет.</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Культура, её многообразие и формы. Культурные различия. Диалог культур как черта современного мира.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Роль религии в культурном развитии. Религиозные нормы. Мировые религии. Веротерпимость.</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A00E13" w:rsidRDefault="00A00E13" w:rsidP="0099686F">
      <w:pPr>
        <w:jc w:val="both"/>
        <w:rPr>
          <w:rFonts w:ascii="Times New Roman" w:hAnsi="Times New Roman" w:cs="Times New Roman"/>
          <w:b/>
          <w:bCs/>
          <w:sz w:val="28"/>
          <w:szCs w:val="28"/>
        </w:rPr>
      </w:pPr>
      <w:bookmarkStart w:id="210" w:name="bookmark279"/>
    </w:p>
    <w:p w:rsidR="0099686F" w:rsidRPr="0099686F" w:rsidRDefault="0099686F" w:rsidP="0099686F">
      <w:pPr>
        <w:jc w:val="both"/>
        <w:rPr>
          <w:rFonts w:ascii="Times New Roman" w:hAnsi="Times New Roman" w:cs="Times New Roman"/>
          <w:b/>
          <w:bCs/>
          <w:sz w:val="28"/>
          <w:szCs w:val="28"/>
        </w:rPr>
      </w:pPr>
      <w:r w:rsidRPr="0099686F">
        <w:rPr>
          <w:rFonts w:ascii="Times New Roman" w:hAnsi="Times New Roman" w:cs="Times New Roman"/>
          <w:b/>
          <w:bCs/>
          <w:sz w:val="28"/>
          <w:szCs w:val="28"/>
        </w:rPr>
        <w:t>Человек в меняющемся обществе</w:t>
      </w:r>
      <w:bookmarkEnd w:id="210"/>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9686F" w:rsidRPr="0099686F" w:rsidRDefault="0099686F" w:rsidP="00A00E13">
      <w:pPr>
        <w:jc w:val="center"/>
        <w:rPr>
          <w:rFonts w:ascii="Times New Roman" w:hAnsi="Times New Roman" w:cs="Times New Roman"/>
          <w:b/>
          <w:bCs/>
          <w:sz w:val="28"/>
          <w:szCs w:val="28"/>
        </w:rPr>
      </w:pPr>
      <w:bookmarkStart w:id="211" w:name="bookmark280"/>
      <w:r w:rsidRPr="0099686F">
        <w:rPr>
          <w:rFonts w:ascii="Times New Roman" w:hAnsi="Times New Roman" w:cs="Times New Roman"/>
          <w:b/>
          <w:sz w:val="28"/>
          <w:szCs w:val="28"/>
        </w:rPr>
        <w:t>2.2.2.6. Г</w:t>
      </w:r>
      <w:bookmarkEnd w:id="211"/>
      <w:r w:rsidR="00A00E13">
        <w:rPr>
          <w:rFonts w:ascii="Times New Roman" w:hAnsi="Times New Roman" w:cs="Times New Roman"/>
          <w:b/>
          <w:sz w:val="28"/>
          <w:szCs w:val="28"/>
        </w:rPr>
        <w:t>еография</w:t>
      </w:r>
    </w:p>
    <w:p w:rsidR="0099686F" w:rsidRPr="0099686F" w:rsidRDefault="0099686F" w:rsidP="0099686F">
      <w:pPr>
        <w:jc w:val="both"/>
        <w:rPr>
          <w:rFonts w:ascii="Times New Roman" w:hAnsi="Times New Roman" w:cs="Times New Roman"/>
          <w:b/>
          <w:bCs/>
          <w:sz w:val="28"/>
          <w:szCs w:val="28"/>
        </w:rPr>
      </w:pPr>
      <w:bookmarkStart w:id="212" w:name="bookmark281"/>
      <w:r w:rsidRPr="0099686F">
        <w:rPr>
          <w:rFonts w:ascii="Times New Roman" w:hAnsi="Times New Roman" w:cs="Times New Roman"/>
          <w:b/>
          <w:bCs/>
          <w:sz w:val="28"/>
          <w:szCs w:val="28"/>
        </w:rPr>
        <w:t>География Земли</w:t>
      </w:r>
      <w:bookmarkEnd w:id="212"/>
    </w:p>
    <w:p w:rsidR="0099686F" w:rsidRPr="0099686F" w:rsidRDefault="0099686F" w:rsidP="0099686F">
      <w:pPr>
        <w:jc w:val="both"/>
        <w:rPr>
          <w:rFonts w:ascii="Times New Roman" w:hAnsi="Times New Roman" w:cs="Times New Roman"/>
          <w:b/>
          <w:bCs/>
          <w:sz w:val="28"/>
          <w:szCs w:val="28"/>
        </w:rPr>
      </w:pPr>
      <w:bookmarkStart w:id="213" w:name="bookmark282"/>
      <w:r w:rsidRPr="0099686F">
        <w:rPr>
          <w:rFonts w:ascii="Times New Roman" w:hAnsi="Times New Roman" w:cs="Times New Roman"/>
          <w:b/>
          <w:bCs/>
          <w:sz w:val="28"/>
          <w:szCs w:val="28"/>
        </w:rPr>
        <w:t>Источники географической информации</w:t>
      </w:r>
      <w:bookmarkEnd w:id="213"/>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Развитие географических знаний о Земле.</w:t>
      </w:r>
      <w:r w:rsidRPr="0099686F">
        <w:rPr>
          <w:rFonts w:ascii="Times New Roman" w:hAnsi="Times New Roman" w:cs="Times New Roman"/>
          <w:sz w:val="28"/>
          <w:szCs w:val="28"/>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Глобус.</w:t>
      </w:r>
      <w:r w:rsidRPr="0099686F">
        <w:rPr>
          <w:rFonts w:ascii="Times New Roman" w:hAnsi="Times New Roman" w:cs="Times New Roman"/>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План местности.</w:t>
      </w:r>
      <w:r w:rsidRPr="0099686F">
        <w:rPr>
          <w:rFonts w:ascii="Times New Roman" w:hAnsi="Times New Roman" w:cs="Times New Roman"/>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Географическая карта — особый источник информации.</w:t>
      </w:r>
      <w:r w:rsidRPr="0099686F">
        <w:rPr>
          <w:rFonts w:ascii="Times New Roman" w:hAnsi="Times New Roman" w:cs="Times New Roman"/>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lastRenderedPageBreak/>
        <w:t xml:space="preserve">Географические методы изучения окружающей среды. </w:t>
      </w:r>
      <w:r w:rsidRPr="0099686F">
        <w:rPr>
          <w:rFonts w:ascii="Times New Roman" w:hAnsi="Times New Roman" w:cs="Times New Roman"/>
          <w:sz w:val="28"/>
          <w:szCs w:val="28"/>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99686F" w:rsidRPr="0099686F" w:rsidRDefault="0099686F" w:rsidP="0099686F">
      <w:pPr>
        <w:jc w:val="both"/>
        <w:rPr>
          <w:rFonts w:ascii="Times New Roman" w:hAnsi="Times New Roman" w:cs="Times New Roman"/>
          <w:b/>
          <w:bCs/>
          <w:sz w:val="28"/>
          <w:szCs w:val="28"/>
        </w:rPr>
      </w:pPr>
      <w:bookmarkStart w:id="214" w:name="bookmark283"/>
      <w:r w:rsidRPr="0099686F">
        <w:rPr>
          <w:rFonts w:ascii="Times New Roman" w:hAnsi="Times New Roman" w:cs="Times New Roman"/>
          <w:b/>
          <w:bCs/>
          <w:sz w:val="28"/>
          <w:szCs w:val="28"/>
        </w:rPr>
        <w:t>Природа Земли и человек</w:t>
      </w:r>
      <w:bookmarkEnd w:id="214"/>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Земля — планета Солнечной системы.</w:t>
      </w:r>
      <w:r w:rsidRPr="0099686F">
        <w:rPr>
          <w:rFonts w:ascii="Times New Roman" w:hAnsi="Times New Roman" w:cs="Times New Roman"/>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Земная кора и литосфера. Рельеф Земли.</w:t>
      </w:r>
      <w:r w:rsidRPr="0099686F">
        <w:rPr>
          <w:rFonts w:ascii="Times New Roman" w:hAnsi="Times New Roman" w:cs="Times New Roman"/>
          <w:sz w:val="28"/>
          <w:szCs w:val="28"/>
        </w:rPr>
        <w:t xml:space="preserve"> Внутреннее строение Земли, методы его изучения.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Земная кора и литосфера.</w:t>
      </w:r>
      <w:r w:rsidRPr="0099686F">
        <w:rPr>
          <w:rFonts w:ascii="Times New Roman" w:hAnsi="Times New Roman" w:cs="Times New Roman"/>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Рельеф Земли.</w:t>
      </w:r>
      <w:r w:rsidRPr="0099686F">
        <w:rPr>
          <w:rFonts w:ascii="Times New Roman" w:hAnsi="Times New Roman" w:cs="Times New Roman"/>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Человек и литосфера.</w:t>
      </w:r>
      <w:r w:rsidRPr="0099686F">
        <w:rPr>
          <w:rFonts w:ascii="Times New Roman" w:hAnsi="Times New Roman" w:cs="Times New Roman"/>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9686F" w:rsidRPr="0099686F" w:rsidRDefault="0099686F" w:rsidP="0099686F">
      <w:pPr>
        <w:jc w:val="both"/>
        <w:rPr>
          <w:rFonts w:ascii="Times New Roman" w:hAnsi="Times New Roman" w:cs="Times New Roman"/>
          <w:b/>
          <w:bCs/>
          <w:i/>
          <w:iCs/>
          <w:sz w:val="28"/>
          <w:szCs w:val="28"/>
        </w:rPr>
      </w:pPr>
      <w:bookmarkStart w:id="215" w:name="bookmark284"/>
      <w:r w:rsidRPr="0099686F">
        <w:rPr>
          <w:rFonts w:ascii="Times New Roman" w:hAnsi="Times New Roman" w:cs="Times New Roman"/>
          <w:b/>
          <w:bCs/>
          <w:i/>
          <w:iCs/>
          <w:sz w:val="28"/>
          <w:szCs w:val="28"/>
        </w:rPr>
        <w:t xml:space="preserve">Атмосфера </w:t>
      </w:r>
      <w:r w:rsidRPr="0099686F">
        <w:rPr>
          <w:rFonts w:ascii="Times New Roman" w:hAnsi="Times New Roman" w:cs="Times New Roman"/>
          <w:sz w:val="28"/>
          <w:szCs w:val="28"/>
        </w:rPr>
        <w:t xml:space="preserve">— </w:t>
      </w:r>
      <w:r w:rsidRPr="0099686F">
        <w:rPr>
          <w:rFonts w:ascii="Times New Roman" w:hAnsi="Times New Roman" w:cs="Times New Roman"/>
          <w:b/>
          <w:bCs/>
          <w:i/>
          <w:iCs/>
          <w:sz w:val="28"/>
          <w:szCs w:val="28"/>
        </w:rPr>
        <w:t>воздушная оболочка Земли.</w:t>
      </w:r>
      <w:bookmarkEnd w:id="215"/>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Атмосфера.</w:t>
      </w:r>
      <w:r w:rsidRPr="0099686F">
        <w:rPr>
          <w:rFonts w:ascii="Times New Roman" w:hAnsi="Times New Roman" w:cs="Times New Roman"/>
          <w:sz w:val="28"/>
          <w:szCs w:val="28"/>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Погода и климат.</w:t>
      </w:r>
      <w:r w:rsidRPr="0099686F">
        <w:rPr>
          <w:rFonts w:ascii="Times New Roman" w:hAnsi="Times New Roman" w:cs="Times New Roman"/>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Человек и атмосфера.</w:t>
      </w:r>
      <w:r w:rsidRPr="0099686F">
        <w:rPr>
          <w:rFonts w:ascii="Times New Roman" w:hAnsi="Times New Roman" w:cs="Times New Roman"/>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9686F" w:rsidRPr="0099686F" w:rsidRDefault="0099686F" w:rsidP="0099686F">
      <w:pPr>
        <w:jc w:val="both"/>
        <w:rPr>
          <w:rFonts w:ascii="Times New Roman" w:hAnsi="Times New Roman" w:cs="Times New Roman"/>
          <w:b/>
          <w:bCs/>
          <w:i/>
          <w:iCs/>
          <w:sz w:val="28"/>
          <w:szCs w:val="28"/>
        </w:rPr>
      </w:pPr>
      <w:bookmarkStart w:id="216" w:name="bookmark285"/>
      <w:r w:rsidRPr="0099686F">
        <w:rPr>
          <w:rFonts w:ascii="Times New Roman" w:hAnsi="Times New Roman" w:cs="Times New Roman"/>
          <w:b/>
          <w:bCs/>
          <w:i/>
          <w:iCs/>
          <w:sz w:val="28"/>
          <w:szCs w:val="28"/>
        </w:rPr>
        <w:t xml:space="preserve">Гидросфера </w:t>
      </w:r>
      <w:r w:rsidRPr="0099686F">
        <w:rPr>
          <w:rFonts w:ascii="Times New Roman" w:hAnsi="Times New Roman" w:cs="Times New Roman"/>
          <w:sz w:val="28"/>
          <w:szCs w:val="28"/>
        </w:rPr>
        <w:t xml:space="preserve">— </w:t>
      </w:r>
      <w:r w:rsidRPr="0099686F">
        <w:rPr>
          <w:rFonts w:ascii="Times New Roman" w:hAnsi="Times New Roman" w:cs="Times New Roman"/>
          <w:b/>
          <w:bCs/>
          <w:i/>
          <w:iCs/>
          <w:sz w:val="28"/>
          <w:szCs w:val="28"/>
        </w:rPr>
        <w:t>водная оболочка Земли.</w:t>
      </w:r>
      <w:bookmarkEnd w:id="216"/>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Вода на Земле.</w:t>
      </w:r>
      <w:r w:rsidRPr="0099686F">
        <w:rPr>
          <w:rFonts w:ascii="Times New Roman" w:hAnsi="Times New Roman" w:cs="Times New Roman"/>
          <w:sz w:val="28"/>
          <w:szCs w:val="28"/>
        </w:rPr>
        <w:t xml:space="preserve"> Части гидросферы. Мировой круговорот воды.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Океаны.</w:t>
      </w:r>
      <w:r w:rsidRPr="0099686F">
        <w:rPr>
          <w:rFonts w:ascii="Times New Roman" w:hAnsi="Times New Roman" w:cs="Times New Roman"/>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Воды суши.</w:t>
      </w:r>
      <w:r w:rsidRPr="0099686F">
        <w:rPr>
          <w:rFonts w:ascii="Times New Roman" w:hAnsi="Times New Roman" w:cs="Times New Roman"/>
          <w:sz w:val="28"/>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lastRenderedPageBreak/>
        <w:t>Человек и гидросфера.</w:t>
      </w:r>
      <w:r w:rsidRPr="0099686F">
        <w:rPr>
          <w:rFonts w:ascii="Times New Roman" w:hAnsi="Times New Roman" w:cs="Times New Roman"/>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Биосфера Земли.</w:t>
      </w:r>
      <w:r w:rsidRPr="0099686F">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Почва как особое природное образование.</w:t>
      </w:r>
      <w:r w:rsidRPr="0099686F">
        <w:rPr>
          <w:rFonts w:ascii="Times New Roman" w:hAnsi="Times New Roman" w:cs="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Географическая оболочка Земли.</w:t>
      </w:r>
      <w:r w:rsidRPr="0099686F">
        <w:rPr>
          <w:rFonts w:ascii="Times New Roman" w:hAnsi="Times New Roman" w:cs="Times New Roman"/>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9686F" w:rsidRPr="0099686F" w:rsidRDefault="0099686F" w:rsidP="0099686F">
      <w:pPr>
        <w:jc w:val="both"/>
        <w:rPr>
          <w:rFonts w:ascii="Times New Roman" w:hAnsi="Times New Roman" w:cs="Times New Roman"/>
          <w:b/>
          <w:bCs/>
          <w:sz w:val="28"/>
          <w:szCs w:val="28"/>
        </w:rPr>
      </w:pPr>
      <w:bookmarkStart w:id="217" w:name="bookmark286"/>
      <w:r w:rsidRPr="0099686F">
        <w:rPr>
          <w:rFonts w:ascii="Times New Roman" w:hAnsi="Times New Roman" w:cs="Times New Roman"/>
          <w:b/>
          <w:bCs/>
          <w:sz w:val="28"/>
          <w:szCs w:val="28"/>
        </w:rPr>
        <w:t>Население Земли</w:t>
      </w:r>
      <w:bookmarkEnd w:id="217"/>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Заселение человеком Земли. Расы.</w:t>
      </w:r>
      <w:r w:rsidRPr="0099686F">
        <w:rPr>
          <w:rFonts w:ascii="Times New Roman" w:hAnsi="Times New Roman" w:cs="Times New Roman"/>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99686F" w:rsidRPr="0099686F" w:rsidRDefault="0099686F" w:rsidP="0099686F">
      <w:pPr>
        <w:jc w:val="both"/>
        <w:rPr>
          <w:rFonts w:ascii="Times New Roman" w:hAnsi="Times New Roman" w:cs="Times New Roman"/>
          <w:b/>
          <w:bCs/>
          <w:i/>
          <w:iCs/>
          <w:sz w:val="28"/>
          <w:szCs w:val="28"/>
        </w:rPr>
      </w:pPr>
      <w:bookmarkStart w:id="218" w:name="bookmark287"/>
      <w:r w:rsidRPr="0099686F">
        <w:rPr>
          <w:rFonts w:ascii="Times New Roman" w:hAnsi="Times New Roman" w:cs="Times New Roman"/>
          <w:b/>
          <w:bCs/>
          <w:i/>
          <w:iCs/>
          <w:sz w:val="28"/>
          <w:szCs w:val="28"/>
        </w:rPr>
        <w:t>Численность населения Земли, её изменение во времени.</w:t>
      </w:r>
      <w:bookmarkEnd w:id="218"/>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 xml:space="preserve">Факторы, влияющие на рост численности населения. Рождаемость, смертность, естественный прирост населения, их количественные различия и </w:t>
      </w:r>
      <w:r w:rsidRPr="0099686F">
        <w:rPr>
          <w:rFonts w:ascii="Times New Roman" w:hAnsi="Times New Roman" w:cs="Times New Roman"/>
          <w:sz w:val="28"/>
          <w:szCs w:val="28"/>
        </w:rPr>
        <w:lastRenderedPageBreak/>
        <w:t>географические особенности. Влияние величины естественного прироста на средний возраст населения стран и продолжительность жизни. Миграции.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Размещение людей на Земле.</w:t>
      </w:r>
      <w:r w:rsidRPr="0099686F">
        <w:rPr>
          <w:rFonts w:ascii="Times New Roman" w:hAnsi="Times New Roman" w:cs="Times New Roman"/>
          <w:sz w:val="28"/>
          <w:szCs w:val="28"/>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Народы и религии мира.</w:t>
      </w:r>
      <w:r w:rsidRPr="0099686F">
        <w:rPr>
          <w:rFonts w:ascii="Times New Roman" w:hAnsi="Times New Roman" w:cs="Times New Roman"/>
          <w:sz w:val="28"/>
          <w:szCs w:val="28"/>
        </w:rPr>
        <w:t xml:space="preserve"> Народ. Языковые семьи. География народов и языков. Карта народов мира. Мировые и национальные религии, их география.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Хозяйственная деятельность людей.</w:t>
      </w:r>
      <w:r w:rsidRPr="0099686F">
        <w:rPr>
          <w:rFonts w:ascii="Times New Roman" w:hAnsi="Times New Roman" w:cs="Times New Roman"/>
          <w:sz w:val="28"/>
          <w:szCs w:val="28"/>
        </w:rPr>
        <w:t xml:space="preserve"> Понятие о современном хозяйстве, его составе. Основные виды хозяйственной деятельности людей, их география.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Городское и сельское население.</w:t>
      </w:r>
      <w:r w:rsidRPr="0099686F">
        <w:rPr>
          <w:rFonts w:ascii="Times New Roman" w:hAnsi="Times New Roman" w:cs="Times New Roman"/>
          <w:sz w:val="28"/>
          <w:szCs w:val="28"/>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9686F" w:rsidRPr="0099686F" w:rsidRDefault="0099686F" w:rsidP="0099686F">
      <w:pPr>
        <w:jc w:val="both"/>
        <w:rPr>
          <w:rFonts w:ascii="Times New Roman" w:hAnsi="Times New Roman" w:cs="Times New Roman"/>
          <w:b/>
          <w:bCs/>
          <w:sz w:val="28"/>
          <w:szCs w:val="28"/>
        </w:rPr>
      </w:pPr>
      <w:bookmarkStart w:id="219" w:name="bookmark288"/>
      <w:r w:rsidRPr="0099686F">
        <w:rPr>
          <w:rFonts w:ascii="Times New Roman" w:hAnsi="Times New Roman" w:cs="Times New Roman"/>
          <w:b/>
          <w:bCs/>
          <w:sz w:val="28"/>
          <w:szCs w:val="28"/>
        </w:rPr>
        <w:t>Материки, океаны и страны</w:t>
      </w:r>
      <w:bookmarkEnd w:id="219"/>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Современный облик Земли: плане</w:t>
      </w:r>
      <w:r w:rsidR="00A00E13">
        <w:rPr>
          <w:rFonts w:ascii="Times New Roman" w:hAnsi="Times New Roman" w:cs="Times New Roman"/>
          <w:b/>
          <w:bCs/>
          <w:i/>
          <w:iCs/>
          <w:sz w:val="28"/>
          <w:szCs w:val="28"/>
        </w:rPr>
        <w:t>тарные географические закономер</w:t>
      </w:r>
      <w:r w:rsidRPr="0099686F">
        <w:rPr>
          <w:rFonts w:ascii="Times New Roman" w:hAnsi="Times New Roman" w:cs="Times New Roman"/>
          <w:b/>
          <w:bCs/>
          <w:i/>
          <w:iCs/>
          <w:sz w:val="28"/>
          <w:szCs w:val="28"/>
        </w:rPr>
        <w:t>ности.</w:t>
      </w:r>
      <w:r w:rsidRPr="0099686F">
        <w:rPr>
          <w:rFonts w:ascii="Times New Roman" w:hAnsi="Times New Roman" w:cs="Times New Roman"/>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w:t>
      </w:r>
      <w:r w:rsidR="00A00E13">
        <w:rPr>
          <w:rFonts w:ascii="Times New Roman" w:hAnsi="Times New Roman" w:cs="Times New Roman"/>
          <w:sz w:val="28"/>
          <w:szCs w:val="28"/>
        </w:rPr>
        <w:t>го роль в жизни людей. Катастро</w:t>
      </w:r>
      <w:r w:rsidRPr="0099686F">
        <w:rPr>
          <w:rFonts w:ascii="Times New Roman" w:hAnsi="Times New Roman" w:cs="Times New Roman"/>
          <w:sz w:val="28"/>
          <w:szCs w:val="28"/>
        </w:rPr>
        <w:t>фические явления природного характера.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Материки, океаны и страны.</w:t>
      </w:r>
      <w:r w:rsidRPr="0099686F">
        <w:rPr>
          <w:rFonts w:ascii="Times New Roman" w:hAnsi="Times New Roman" w:cs="Times New Roman"/>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 xml:space="preserve">Океаны Земли. Особенности природы, </w:t>
      </w:r>
      <w:r w:rsidR="00A00E13">
        <w:rPr>
          <w:rFonts w:ascii="Times New Roman" w:hAnsi="Times New Roman" w:cs="Times New Roman"/>
          <w:sz w:val="28"/>
          <w:szCs w:val="28"/>
        </w:rPr>
        <w:t>природные богатства, хозяйствен</w:t>
      </w:r>
      <w:r w:rsidRPr="0099686F">
        <w:rPr>
          <w:rFonts w:ascii="Times New Roman" w:hAnsi="Times New Roman" w:cs="Times New Roman"/>
          <w:sz w:val="28"/>
          <w:szCs w:val="28"/>
        </w:rPr>
        <w:t>ное освоение Северного Ледовитого, Атлантического, Индийского и Тихого океанов. Охрана природы.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Историко-культурные районы мира. Памятники природ</w:t>
      </w:r>
      <w:r w:rsidR="00A00E13">
        <w:rPr>
          <w:rFonts w:ascii="Times New Roman" w:hAnsi="Times New Roman" w:cs="Times New Roman"/>
          <w:sz w:val="28"/>
          <w:szCs w:val="28"/>
        </w:rPr>
        <w:t>ного и культур</w:t>
      </w:r>
      <w:r w:rsidRPr="0099686F">
        <w:rPr>
          <w:rFonts w:ascii="Times New Roman" w:hAnsi="Times New Roman" w:cs="Times New Roman"/>
          <w:sz w:val="28"/>
          <w:szCs w:val="28"/>
        </w:rPr>
        <w:t>ного наследия человечества.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lastRenderedPageBreak/>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9686F" w:rsidRPr="0099686F" w:rsidRDefault="0099686F" w:rsidP="0099686F">
      <w:pPr>
        <w:jc w:val="both"/>
        <w:rPr>
          <w:rFonts w:ascii="Times New Roman" w:hAnsi="Times New Roman" w:cs="Times New Roman"/>
          <w:b/>
          <w:bCs/>
          <w:sz w:val="28"/>
          <w:szCs w:val="28"/>
        </w:rPr>
      </w:pPr>
      <w:bookmarkStart w:id="220" w:name="bookmark289"/>
      <w:r w:rsidRPr="0099686F">
        <w:rPr>
          <w:rFonts w:ascii="Times New Roman" w:hAnsi="Times New Roman" w:cs="Times New Roman"/>
          <w:b/>
          <w:bCs/>
          <w:sz w:val="28"/>
          <w:szCs w:val="28"/>
        </w:rPr>
        <w:t>География России</w:t>
      </w:r>
      <w:bookmarkEnd w:id="220"/>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sz w:val="28"/>
          <w:szCs w:val="28"/>
        </w:rPr>
        <w:t xml:space="preserve">Особенности географического положения России </w:t>
      </w:r>
      <w:r w:rsidRPr="0099686F">
        <w:rPr>
          <w:rFonts w:ascii="Times New Roman" w:hAnsi="Times New Roman" w:cs="Times New Roman"/>
          <w:b/>
          <w:bCs/>
          <w:i/>
          <w:iCs/>
          <w:sz w:val="28"/>
          <w:szCs w:val="28"/>
        </w:rPr>
        <w:t>Географическое положение России.</w:t>
      </w:r>
      <w:r w:rsidRPr="0099686F">
        <w:rPr>
          <w:rFonts w:ascii="Times New Roman" w:hAnsi="Times New Roman" w:cs="Times New Roman"/>
          <w:sz w:val="28"/>
          <w:szCs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Границы России.</w:t>
      </w:r>
      <w:r w:rsidRPr="0099686F">
        <w:rPr>
          <w:rFonts w:ascii="Times New Roman" w:hAnsi="Times New Roman" w:cs="Times New Roman"/>
          <w:sz w:val="28"/>
          <w:szCs w:val="28"/>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 xml:space="preserve">История освоения и изучения территории России. </w:t>
      </w:r>
      <w:r w:rsidRPr="0099686F">
        <w:rPr>
          <w:rFonts w:ascii="Times New Roman" w:hAnsi="Times New Roman" w:cs="Times New Roman"/>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Современное административно-</w:t>
      </w:r>
      <w:r w:rsidR="00A00E13">
        <w:rPr>
          <w:rFonts w:ascii="Times New Roman" w:hAnsi="Times New Roman" w:cs="Times New Roman"/>
          <w:b/>
          <w:bCs/>
          <w:i/>
          <w:iCs/>
          <w:sz w:val="28"/>
          <w:szCs w:val="28"/>
        </w:rPr>
        <w:t>территориальное устройство стра</w:t>
      </w:r>
      <w:r w:rsidRPr="0099686F">
        <w:rPr>
          <w:rFonts w:ascii="Times New Roman" w:hAnsi="Times New Roman" w:cs="Times New Roman"/>
          <w:b/>
          <w:bCs/>
          <w:i/>
          <w:iCs/>
          <w:sz w:val="28"/>
          <w:szCs w:val="28"/>
        </w:rPr>
        <w:t>ны.</w:t>
      </w:r>
      <w:r w:rsidRPr="0099686F">
        <w:rPr>
          <w:rFonts w:ascii="Times New Roman" w:hAnsi="Times New Roman" w:cs="Times New Roman"/>
          <w:sz w:val="28"/>
          <w:szCs w:val="28"/>
        </w:rPr>
        <w:t xml:space="preserve"> Федеративное устройство страны. Субъекты Российской Федерации, их равноправие и разнообразие. Федеральные округа.</w:t>
      </w:r>
    </w:p>
    <w:p w:rsidR="0099686F" w:rsidRPr="0099686F" w:rsidRDefault="0099686F" w:rsidP="0099686F">
      <w:pPr>
        <w:jc w:val="both"/>
        <w:rPr>
          <w:rFonts w:ascii="Times New Roman" w:hAnsi="Times New Roman" w:cs="Times New Roman"/>
          <w:b/>
          <w:bCs/>
          <w:sz w:val="28"/>
          <w:szCs w:val="28"/>
        </w:rPr>
      </w:pPr>
      <w:bookmarkStart w:id="221" w:name="bookmark290"/>
      <w:r w:rsidRPr="0099686F">
        <w:rPr>
          <w:rFonts w:ascii="Times New Roman" w:hAnsi="Times New Roman" w:cs="Times New Roman"/>
          <w:b/>
          <w:bCs/>
          <w:sz w:val="28"/>
          <w:szCs w:val="28"/>
        </w:rPr>
        <w:t>Природа России</w:t>
      </w:r>
      <w:bookmarkEnd w:id="221"/>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Природные условия и ресурсы России.</w:t>
      </w:r>
      <w:r w:rsidRPr="0099686F">
        <w:rPr>
          <w:rFonts w:ascii="Times New Roman" w:hAnsi="Times New Roman" w:cs="Times New Roman"/>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Геологическое строение, рельеф и полезные ископаемые.</w:t>
      </w:r>
      <w:r w:rsidRPr="0099686F">
        <w:rPr>
          <w:rFonts w:ascii="Times New Roman" w:hAnsi="Times New Roman" w:cs="Times New Roman"/>
          <w:sz w:val="28"/>
          <w:szCs w:val="28"/>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lastRenderedPageBreak/>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Климат и климатические ресурсы.</w:t>
      </w:r>
      <w:r w:rsidRPr="0099686F">
        <w:rPr>
          <w:rFonts w:ascii="Times New Roman" w:hAnsi="Times New Roman" w:cs="Times New Roman"/>
          <w:sz w:val="28"/>
          <w:szCs w:val="28"/>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Внутренние воды и водные ресурсы.</w:t>
      </w:r>
      <w:r w:rsidRPr="0099686F">
        <w:rPr>
          <w:rFonts w:ascii="Times New Roman" w:hAnsi="Times New Roman" w:cs="Times New Roman"/>
          <w:sz w:val="28"/>
          <w:szCs w:val="28"/>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lastRenderedPageBreak/>
        <w:t>Почва и почвенные ресурсы.</w:t>
      </w:r>
      <w:r w:rsidRPr="0099686F">
        <w:rPr>
          <w:rFonts w:ascii="Times New Roman" w:hAnsi="Times New Roman" w:cs="Times New Roman"/>
          <w:sz w:val="28"/>
          <w:szCs w:val="28"/>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Растительный и животный мир. Биологические ресурсы.</w:t>
      </w:r>
      <w:r w:rsidR="00A00E13">
        <w:rPr>
          <w:rFonts w:ascii="Times New Roman" w:hAnsi="Times New Roman" w:cs="Times New Roman"/>
          <w:sz w:val="28"/>
          <w:szCs w:val="28"/>
        </w:rPr>
        <w:t xml:space="preserve"> Раститель</w:t>
      </w:r>
      <w:r w:rsidRPr="0099686F">
        <w:rPr>
          <w:rFonts w:ascii="Times New Roman" w:hAnsi="Times New Roman" w:cs="Times New Roman"/>
          <w:sz w:val="28"/>
          <w:szCs w:val="28"/>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Природно-хозяйственные зоны.</w:t>
      </w:r>
      <w:r w:rsidRPr="0099686F">
        <w:rPr>
          <w:rFonts w:ascii="Times New Roman" w:hAnsi="Times New Roman" w:cs="Times New Roman"/>
          <w:sz w:val="28"/>
          <w:szCs w:val="28"/>
        </w:rPr>
        <w:t xml:space="preserve"> Природно-хозяйственные зоны России: взаимосвязь и взаимообусловленность</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9686F" w:rsidRPr="0099686F" w:rsidRDefault="0099686F" w:rsidP="0099686F">
      <w:pPr>
        <w:jc w:val="both"/>
        <w:rPr>
          <w:rFonts w:ascii="Times New Roman" w:hAnsi="Times New Roman" w:cs="Times New Roman"/>
          <w:b/>
          <w:bCs/>
          <w:sz w:val="28"/>
          <w:szCs w:val="28"/>
        </w:rPr>
      </w:pPr>
      <w:bookmarkStart w:id="222" w:name="bookmark291"/>
      <w:r w:rsidRPr="0099686F">
        <w:rPr>
          <w:rFonts w:ascii="Times New Roman" w:hAnsi="Times New Roman" w:cs="Times New Roman"/>
          <w:b/>
          <w:bCs/>
          <w:sz w:val="28"/>
          <w:szCs w:val="28"/>
        </w:rPr>
        <w:t>Население России</w:t>
      </w:r>
      <w:bookmarkEnd w:id="222"/>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Численность населения России.</w:t>
      </w:r>
      <w:r w:rsidRPr="0099686F">
        <w:rPr>
          <w:rFonts w:ascii="Times New Roman" w:hAnsi="Times New Roman" w:cs="Times New Roman"/>
          <w:sz w:val="28"/>
          <w:szCs w:val="28"/>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Половой и возрастной состав населения страны.</w:t>
      </w:r>
      <w:r w:rsidRPr="0099686F">
        <w:rPr>
          <w:rFonts w:ascii="Times New Roman" w:hAnsi="Times New Roman" w:cs="Times New Roman"/>
          <w:sz w:val="28"/>
          <w:szCs w:val="28"/>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Народы и религии России.</w:t>
      </w:r>
      <w:r w:rsidRPr="0099686F">
        <w:rPr>
          <w:rFonts w:ascii="Times New Roman" w:hAnsi="Times New Roman" w:cs="Times New Roman"/>
          <w:sz w:val="28"/>
          <w:szCs w:val="28"/>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w:t>
      </w:r>
      <w:r w:rsidRPr="0099686F">
        <w:rPr>
          <w:rFonts w:ascii="Times New Roman" w:hAnsi="Times New Roman" w:cs="Times New Roman"/>
          <w:sz w:val="28"/>
          <w:szCs w:val="28"/>
        </w:rPr>
        <w:lastRenderedPageBreak/>
        <w:t>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Особенности размещения населения России.</w:t>
      </w:r>
      <w:r w:rsidRPr="0099686F">
        <w:rPr>
          <w:rFonts w:ascii="Times New Roman" w:hAnsi="Times New Roman" w:cs="Times New Roman"/>
          <w:sz w:val="28"/>
          <w:szCs w:val="28"/>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Миграции населения России.</w:t>
      </w:r>
      <w:r w:rsidRPr="0099686F">
        <w:rPr>
          <w:rFonts w:ascii="Times New Roman" w:hAnsi="Times New Roman" w:cs="Times New Roman"/>
          <w:sz w:val="28"/>
          <w:szCs w:val="28"/>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Человеческий капитал страны.</w:t>
      </w:r>
      <w:r w:rsidRPr="0099686F">
        <w:rPr>
          <w:rFonts w:ascii="Times New Roman" w:hAnsi="Times New Roman" w:cs="Times New Roman"/>
          <w:sz w:val="28"/>
          <w:szCs w:val="28"/>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9686F" w:rsidRPr="0099686F" w:rsidRDefault="0099686F" w:rsidP="0099686F">
      <w:pPr>
        <w:jc w:val="both"/>
        <w:rPr>
          <w:rFonts w:ascii="Times New Roman" w:hAnsi="Times New Roman" w:cs="Times New Roman"/>
          <w:b/>
          <w:bCs/>
          <w:sz w:val="28"/>
          <w:szCs w:val="28"/>
        </w:rPr>
      </w:pPr>
      <w:bookmarkStart w:id="223" w:name="bookmark292"/>
      <w:r w:rsidRPr="0099686F">
        <w:rPr>
          <w:rFonts w:ascii="Times New Roman" w:hAnsi="Times New Roman" w:cs="Times New Roman"/>
          <w:b/>
          <w:bCs/>
          <w:sz w:val="28"/>
          <w:szCs w:val="28"/>
        </w:rPr>
        <w:t>Хозяйство России</w:t>
      </w:r>
      <w:bookmarkEnd w:id="223"/>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Особенности хозяйства России.</w:t>
      </w:r>
      <w:r w:rsidRPr="0099686F">
        <w:rPr>
          <w:rFonts w:ascii="Times New Roman" w:hAnsi="Times New Roman" w:cs="Times New Roman"/>
          <w:sz w:val="28"/>
          <w:szCs w:val="28"/>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Производственный капитал.</w:t>
      </w:r>
      <w:r w:rsidRPr="0099686F">
        <w:rPr>
          <w:rFonts w:ascii="Times New Roman" w:hAnsi="Times New Roman" w:cs="Times New Roman"/>
          <w:sz w:val="28"/>
          <w:szCs w:val="28"/>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Топливно-энергетический комплекс (ТЭК).</w:t>
      </w:r>
      <w:r w:rsidRPr="0099686F">
        <w:rPr>
          <w:rFonts w:ascii="Times New Roman" w:hAnsi="Times New Roman" w:cs="Times New Roman"/>
          <w:sz w:val="28"/>
          <w:szCs w:val="28"/>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w:t>
      </w:r>
      <w:r w:rsidRPr="0099686F">
        <w:rPr>
          <w:rFonts w:ascii="Times New Roman" w:hAnsi="Times New Roman" w:cs="Times New Roman"/>
          <w:sz w:val="28"/>
          <w:szCs w:val="28"/>
        </w:rPr>
        <w:lastRenderedPageBreak/>
        <w:t>среды. Составление характеристики одного из нефтяных и угольных бассейнов по картам и статистическим материалам.</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Машиностроение.</w:t>
      </w:r>
      <w:r w:rsidRPr="0099686F">
        <w:rPr>
          <w:rFonts w:ascii="Times New Roman" w:hAnsi="Times New Roman" w:cs="Times New Roman"/>
          <w:sz w:val="28"/>
          <w:szCs w:val="28"/>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sidR="00C250A9">
        <w:rPr>
          <w:rFonts w:ascii="Times New Roman" w:hAnsi="Times New Roman" w:cs="Times New Roman"/>
          <w:sz w:val="28"/>
          <w:szCs w:val="28"/>
        </w:rPr>
        <w:t xml:space="preserve"> отраслей трудоёмкого и металло</w:t>
      </w:r>
      <w:r w:rsidRPr="0099686F">
        <w:rPr>
          <w:rFonts w:ascii="Times New Roman" w:hAnsi="Times New Roman" w:cs="Times New Roman"/>
          <w:sz w:val="28"/>
          <w:szCs w:val="28"/>
        </w:rPr>
        <w:t>ёмкого машиностроения по картам.</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Металлургия.</w:t>
      </w:r>
      <w:r w:rsidRPr="0099686F">
        <w:rPr>
          <w:rFonts w:ascii="Times New Roman" w:hAnsi="Times New Roman" w:cs="Times New Roman"/>
          <w:sz w:val="28"/>
          <w:szCs w:val="28"/>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Химическая промышленность.</w:t>
      </w:r>
      <w:r w:rsidRPr="0099686F">
        <w:rPr>
          <w:rFonts w:ascii="Times New Roman" w:hAnsi="Times New Roman" w:cs="Times New Roman"/>
          <w:sz w:val="28"/>
          <w:szCs w:val="28"/>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Лёгкая промышленность.</w:t>
      </w:r>
      <w:r w:rsidRPr="0099686F">
        <w:rPr>
          <w:rFonts w:ascii="Times New Roman" w:hAnsi="Times New Roman" w:cs="Times New Roman"/>
          <w:sz w:val="28"/>
          <w:szCs w:val="28"/>
        </w:rPr>
        <w:t xml:space="preserve"> Состав, место и значение в хозяйстве. Факторы размещения предприятий. Геог</w:t>
      </w:r>
      <w:r w:rsidR="00A00E13">
        <w:rPr>
          <w:rFonts w:ascii="Times New Roman" w:hAnsi="Times New Roman" w:cs="Times New Roman"/>
          <w:sz w:val="28"/>
          <w:szCs w:val="28"/>
        </w:rPr>
        <w:t>рафия важнейших отраслей: основ</w:t>
      </w:r>
      <w:r w:rsidRPr="0099686F">
        <w:rPr>
          <w:rFonts w:ascii="Times New Roman" w:hAnsi="Times New Roman" w:cs="Times New Roman"/>
          <w:sz w:val="28"/>
          <w:szCs w:val="28"/>
        </w:rPr>
        <w:t>ные районы и лесоперерабатывающие комплексы. Лесная промышленность и охрана окружающей среды.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Агропромышленный комплекс.</w:t>
      </w:r>
      <w:r w:rsidRPr="0099686F">
        <w:rPr>
          <w:rFonts w:ascii="Times New Roman" w:hAnsi="Times New Roman" w:cs="Times New Roman"/>
          <w:sz w:val="28"/>
          <w:szCs w:val="28"/>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Сфера услуг (инфраструктурный комплекс).</w:t>
      </w:r>
      <w:r w:rsidRPr="0099686F">
        <w:rPr>
          <w:rFonts w:ascii="Times New Roman" w:hAnsi="Times New Roman" w:cs="Times New Roman"/>
          <w:sz w:val="28"/>
          <w:szCs w:val="28"/>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w:t>
      </w:r>
      <w:r w:rsidRPr="0099686F">
        <w:rPr>
          <w:rFonts w:ascii="Times New Roman" w:hAnsi="Times New Roman" w:cs="Times New Roman"/>
          <w:sz w:val="28"/>
          <w:szCs w:val="28"/>
        </w:rPr>
        <w:lastRenderedPageBreak/>
        <w:t>районы, центры, города науки. Социальная сфера: географические различия в уровне развития и качестве жизни населения.</w:t>
      </w:r>
    </w:p>
    <w:p w:rsidR="0099686F" w:rsidRPr="0099686F" w:rsidRDefault="0099686F" w:rsidP="0099686F">
      <w:pPr>
        <w:jc w:val="both"/>
        <w:rPr>
          <w:rFonts w:ascii="Times New Roman" w:hAnsi="Times New Roman" w:cs="Times New Roman"/>
          <w:b/>
          <w:bCs/>
          <w:sz w:val="28"/>
          <w:szCs w:val="28"/>
        </w:rPr>
      </w:pPr>
      <w:bookmarkStart w:id="224" w:name="bookmark293"/>
      <w:r w:rsidRPr="0099686F">
        <w:rPr>
          <w:rFonts w:ascii="Times New Roman" w:hAnsi="Times New Roman" w:cs="Times New Roman"/>
          <w:b/>
          <w:bCs/>
          <w:sz w:val="28"/>
          <w:szCs w:val="28"/>
        </w:rPr>
        <w:t>Районы России</w:t>
      </w:r>
      <w:bookmarkEnd w:id="224"/>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Природно-хозяйственное районирование России.</w:t>
      </w:r>
      <w:r w:rsidRPr="0099686F">
        <w:rPr>
          <w:rFonts w:ascii="Times New Roman" w:hAnsi="Times New Roman" w:cs="Times New Roman"/>
          <w:sz w:val="28"/>
          <w:szCs w:val="28"/>
        </w:rPr>
        <w:t xml:space="preserve"> Принципы и виды природно-хозяйственного районирования страны. Анализ разных видов районирования России.</w:t>
      </w:r>
    </w:p>
    <w:p w:rsidR="0099686F" w:rsidRPr="0099686F" w:rsidRDefault="0099686F" w:rsidP="0099686F">
      <w:pPr>
        <w:jc w:val="both"/>
        <w:rPr>
          <w:rFonts w:ascii="Times New Roman" w:hAnsi="Times New Roman" w:cs="Times New Roman"/>
          <w:b/>
          <w:bCs/>
          <w:i/>
          <w:iCs/>
          <w:sz w:val="28"/>
          <w:szCs w:val="28"/>
        </w:rPr>
      </w:pPr>
      <w:bookmarkStart w:id="225" w:name="bookmark294"/>
      <w:r w:rsidRPr="0099686F">
        <w:rPr>
          <w:rFonts w:ascii="Times New Roman" w:hAnsi="Times New Roman" w:cs="Times New Roman"/>
          <w:b/>
          <w:bCs/>
          <w:i/>
          <w:iCs/>
          <w:sz w:val="28"/>
          <w:szCs w:val="28"/>
        </w:rPr>
        <w:t>Крупные регионы и районы России.</w:t>
      </w:r>
      <w:bookmarkEnd w:id="225"/>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Регионы России:</w:t>
      </w:r>
      <w:r w:rsidRPr="0099686F">
        <w:rPr>
          <w:rFonts w:ascii="Times New Roman" w:hAnsi="Times New Roman" w:cs="Times New Roman"/>
          <w:sz w:val="28"/>
          <w:szCs w:val="28"/>
        </w:rPr>
        <w:t xml:space="preserve"> Западный и Восточный.</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i/>
          <w:iCs/>
          <w:sz w:val="28"/>
          <w:szCs w:val="28"/>
        </w:rPr>
        <w:t>Районы России:</w:t>
      </w:r>
      <w:r w:rsidRPr="0099686F">
        <w:rPr>
          <w:rFonts w:ascii="Times New Roman" w:hAnsi="Times New Roman" w:cs="Times New Roman"/>
          <w:sz w:val="28"/>
          <w:szCs w:val="28"/>
        </w:rPr>
        <w:t xml:space="preserve"> Европейский Север, Центральная Россия, Европейский Юг, Поволжье, Урал, Западная Сибирь, Восточная Сибирь, Дальний Восток.</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b/>
          <w:bCs/>
          <w:i/>
          <w:iCs/>
          <w:sz w:val="28"/>
          <w:szCs w:val="28"/>
        </w:rPr>
        <w:t>Характеристика регионов и районов.</w:t>
      </w:r>
      <w:r w:rsidR="00A00E13">
        <w:rPr>
          <w:rFonts w:ascii="Times New Roman" w:hAnsi="Times New Roman" w:cs="Times New Roman"/>
          <w:sz w:val="28"/>
          <w:szCs w:val="28"/>
        </w:rPr>
        <w:t xml:space="preserve"> Состав, особенности географи</w:t>
      </w:r>
      <w:r w:rsidRPr="0099686F">
        <w:rPr>
          <w:rFonts w:ascii="Times New Roman" w:hAnsi="Times New Roman" w:cs="Times New Roman"/>
          <w:sz w:val="28"/>
          <w:szCs w:val="28"/>
        </w:rPr>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A00E13">
        <w:rPr>
          <w:rFonts w:ascii="Times New Roman" w:hAnsi="Times New Roman" w:cs="Times New Roman"/>
          <w:sz w:val="28"/>
          <w:szCs w:val="28"/>
        </w:rPr>
        <w:t>ческие аспекты основных экономи</w:t>
      </w:r>
      <w:r w:rsidRPr="0099686F">
        <w:rPr>
          <w:rFonts w:ascii="Times New Roman" w:hAnsi="Times New Roman" w:cs="Times New Roman"/>
          <w:sz w:val="28"/>
          <w:szCs w:val="28"/>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9686F" w:rsidRPr="0099686F" w:rsidRDefault="0099686F" w:rsidP="0099686F">
      <w:pPr>
        <w:jc w:val="both"/>
        <w:rPr>
          <w:rFonts w:ascii="Times New Roman" w:hAnsi="Times New Roman" w:cs="Times New Roman"/>
          <w:b/>
          <w:bCs/>
          <w:sz w:val="28"/>
          <w:szCs w:val="28"/>
        </w:rPr>
      </w:pPr>
      <w:bookmarkStart w:id="226" w:name="bookmark295"/>
      <w:r w:rsidRPr="0099686F">
        <w:rPr>
          <w:rFonts w:ascii="Times New Roman" w:hAnsi="Times New Roman" w:cs="Times New Roman"/>
          <w:b/>
          <w:bCs/>
          <w:sz w:val="28"/>
          <w:szCs w:val="28"/>
        </w:rPr>
        <w:t>Россия в современном мире</w:t>
      </w:r>
      <w:bookmarkEnd w:id="226"/>
    </w:p>
    <w:p w:rsidR="0099686F" w:rsidRPr="0099686F" w:rsidRDefault="0099686F" w:rsidP="0099686F">
      <w:pPr>
        <w:jc w:val="both"/>
        <w:rPr>
          <w:rFonts w:ascii="Times New Roman" w:hAnsi="Times New Roman" w:cs="Times New Roman"/>
          <w:sz w:val="28"/>
          <w:szCs w:val="28"/>
        </w:rPr>
      </w:pPr>
      <w:r w:rsidRPr="0099686F">
        <w:rPr>
          <w:rFonts w:ascii="Times New Roman" w:hAnsi="Times New Roman" w:cs="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00E13" w:rsidRPr="00C250A9" w:rsidRDefault="00A00E13" w:rsidP="00C250A9">
      <w:pPr>
        <w:jc w:val="center"/>
        <w:rPr>
          <w:rFonts w:ascii="Times New Roman" w:hAnsi="Times New Roman" w:cs="Times New Roman"/>
          <w:b/>
          <w:bCs/>
          <w:sz w:val="28"/>
          <w:szCs w:val="28"/>
        </w:rPr>
      </w:pPr>
      <w:bookmarkStart w:id="227" w:name="bookmark296"/>
      <w:r w:rsidRPr="00C250A9">
        <w:rPr>
          <w:rFonts w:ascii="Times New Roman" w:hAnsi="Times New Roman" w:cs="Times New Roman"/>
          <w:b/>
          <w:sz w:val="28"/>
          <w:szCs w:val="28"/>
        </w:rPr>
        <w:t>2.2.2.7. М</w:t>
      </w:r>
      <w:bookmarkEnd w:id="227"/>
      <w:r w:rsidR="00C250A9">
        <w:rPr>
          <w:rFonts w:ascii="Times New Roman" w:hAnsi="Times New Roman" w:cs="Times New Roman"/>
          <w:b/>
          <w:sz w:val="28"/>
          <w:szCs w:val="28"/>
        </w:rPr>
        <w:t>атематика. Алгебра. Геометрия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Натуральные числа.</w:t>
      </w:r>
      <w:r w:rsidRPr="00A00E13">
        <w:rPr>
          <w:rFonts w:ascii="Times New Roman" w:hAnsi="Times New Roman" w:cs="Times New Roman"/>
          <w:sz w:val="28"/>
          <w:szCs w:val="28"/>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Степень с натуральным показателем.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Дроби.</w:t>
      </w:r>
      <w:r w:rsidRPr="00A00E13">
        <w:rPr>
          <w:rFonts w:ascii="Times New Roman" w:hAnsi="Times New Roman" w:cs="Times New Roman"/>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Решение текстовых задач арифметическими способами.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Рациональные числа.</w:t>
      </w:r>
      <w:r w:rsidRPr="00A00E13">
        <w:rPr>
          <w:rFonts w:ascii="Times New Roman" w:hAnsi="Times New Roman" w:cs="Times New Roman"/>
          <w:sz w:val="28"/>
          <w:szCs w:val="28"/>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A00E13">
        <w:rPr>
          <w:rFonts w:ascii="Times New Roman" w:hAnsi="Times New Roman" w:cs="Times New Roman"/>
          <w:i/>
          <w:iCs/>
          <w:sz w:val="28"/>
          <w:szCs w:val="28"/>
        </w:rPr>
        <w:t xml:space="preserve"> </w:t>
      </w:r>
      <w:r w:rsidRPr="00A00E13">
        <w:rPr>
          <w:rFonts w:ascii="Times New Roman" w:hAnsi="Times New Roman" w:cs="Times New Roman"/>
          <w:i/>
          <w:iCs/>
          <w:sz w:val="28"/>
          <w:szCs w:val="28"/>
          <w:lang w:val="en-US"/>
        </w:rPr>
        <w:t>m</w:t>
      </w:r>
      <w:r w:rsidRPr="00A00E13">
        <w:rPr>
          <w:rFonts w:ascii="Times New Roman" w:hAnsi="Times New Roman" w:cs="Times New Roman"/>
          <w:i/>
          <w:iCs/>
          <w:sz w:val="28"/>
          <w:szCs w:val="28"/>
        </w:rPr>
        <w:t>/</w:t>
      </w:r>
      <w:r w:rsidRPr="00A00E13">
        <w:rPr>
          <w:rFonts w:ascii="Times New Roman" w:hAnsi="Times New Roman" w:cs="Times New Roman"/>
          <w:i/>
          <w:iCs/>
          <w:sz w:val="28"/>
          <w:szCs w:val="28"/>
          <w:lang w:val="en-US"/>
        </w:rPr>
        <w:t>n</w:t>
      </w:r>
      <w:r w:rsidRPr="00A00E13">
        <w:rPr>
          <w:rFonts w:ascii="Times New Roman" w:hAnsi="Times New Roman" w:cs="Times New Roman"/>
          <w:i/>
          <w:iCs/>
          <w:sz w:val="28"/>
          <w:szCs w:val="28"/>
        </w:rPr>
        <w:t xml:space="preserve">, </w:t>
      </w:r>
      <w:r w:rsidRPr="00A00E13">
        <w:rPr>
          <w:rFonts w:ascii="Times New Roman" w:hAnsi="Times New Roman" w:cs="Times New Roman"/>
          <w:sz w:val="28"/>
          <w:szCs w:val="28"/>
        </w:rPr>
        <w:t>где</w:t>
      </w:r>
      <w:r w:rsidRPr="00A00E13">
        <w:rPr>
          <w:rFonts w:ascii="Times New Roman" w:hAnsi="Times New Roman" w:cs="Times New Roman"/>
          <w:i/>
          <w:iCs/>
          <w:sz w:val="28"/>
          <w:szCs w:val="28"/>
        </w:rPr>
        <w:t xml:space="preserve"> т</w:t>
      </w:r>
      <w:r w:rsidRPr="00A00E13">
        <w:rPr>
          <w:rFonts w:ascii="Times New Roman" w:hAnsi="Times New Roman" w:cs="Times New Roman"/>
          <w:sz w:val="28"/>
          <w:szCs w:val="28"/>
        </w:rPr>
        <w:t xml:space="preserve"> — целое число, а</w:t>
      </w:r>
      <w:r w:rsidRPr="00A00E13">
        <w:rPr>
          <w:rFonts w:ascii="Times New Roman" w:hAnsi="Times New Roman" w:cs="Times New Roman"/>
          <w:i/>
          <w:iCs/>
          <w:sz w:val="28"/>
          <w:szCs w:val="28"/>
        </w:rPr>
        <w:t xml:space="preserve"> </w:t>
      </w:r>
      <w:r w:rsidRPr="00A00E13">
        <w:rPr>
          <w:rFonts w:ascii="Times New Roman" w:hAnsi="Times New Roman" w:cs="Times New Roman"/>
          <w:i/>
          <w:iCs/>
          <w:sz w:val="28"/>
          <w:szCs w:val="28"/>
          <w:lang w:val="en-US"/>
        </w:rPr>
        <w:t>n</w:t>
      </w:r>
      <w:r w:rsidRPr="00A00E13">
        <w:rPr>
          <w:rFonts w:ascii="Times New Roman" w:hAnsi="Times New Roman" w:cs="Times New Roman"/>
          <w:sz w:val="28"/>
          <w:szCs w:val="28"/>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Действительные числа.</w:t>
      </w:r>
      <w:r w:rsidRPr="00A00E13">
        <w:rPr>
          <w:rFonts w:ascii="Times New Roman" w:hAnsi="Times New Roman" w:cs="Times New Roman"/>
          <w:sz w:val="28"/>
          <w:szCs w:val="28"/>
        </w:rPr>
        <w:t xml:space="preserve"> Квадратный корень из числа. Корень третьей степени.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Понятие об иррациональном числе. Иррациональность числа </w:t>
      </w:r>
      <w:r w:rsidRPr="00A00E13">
        <w:rPr>
          <w:rFonts w:ascii="Times New Roman" w:hAnsi="Times New Roman" w:cs="Times New Roman"/>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20.15pt" o:ole="">
            <v:imagedata r:id="rId9" o:title=""/>
          </v:shape>
          <o:OLEObject Type="Embed" ProgID="Equation.DSMT4" ShapeID="_x0000_i1025" DrawAspect="Content" ObjectID="_1441447675" r:id="rId10"/>
        </w:object>
      </w:r>
      <w:r w:rsidRPr="00A00E13">
        <w:rPr>
          <w:rFonts w:ascii="Times New Roman" w:hAnsi="Times New Roman" w:cs="Times New Roman"/>
          <w:sz w:val="28"/>
          <w:szCs w:val="28"/>
        </w:rPr>
        <w:t xml:space="preserve"> и несоизмеримость стороны и диагонали квадрата. Десятичные приближения иррациональных чисел.</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Координатная прямая. Изображение чисел точками координатной прямой. Числовые промежутки.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Измерения, приближения, оценки.</w:t>
      </w:r>
      <w:r w:rsidRPr="00A00E13">
        <w:rPr>
          <w:rFonts w:ascii="Times New Roman" w:hAnsi="Times New Roman" w:cs="Times New Roman"/>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lastRenderedPageBreak/>
        <w:t>Алгебраические выражения.</w:t>
      </w:r>
      <w:r w:rsidRPr="00A00E13">
        <w:rPr>
          <w:rFonts w:ascii="Times New Roman" w:hAnsi="Times New Roman" w:cs="Times New Roman"/>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Рациональные выражения и их преобразования. Доказательство тождеств.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Уравнения.</w:t>
      </w:r>
      <w:r w:rsidRPr="00A00E13">
        <w:rPr>
          <w:rFonts w:ascii="Times New Roman" w:hAnsi="Times New Roman" w:cs="Times New Roman"/>
          <w:sz w:val="28"/>
          <w:szCs w:val="28"/>
        </w:rPr>
        <w:t xml:space="preserve"> Уравнение с одной переменной. Корень уравнения. Свойства числовых равенств. Равносильность уравнений.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Уравнение с двумя переменными. Линейное уравнение с двумя переменными, примеры решения уравнений в целых числах.</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Решение текстовых задач алгебраическим способом.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lastRenderedPageBreak/>
        <w:t>Неравенства.</w:t>
      </w:r>
      <w:r w:rsidRPr="00A00E13">
        <w:rPr>
          <w:rFonts w:ascii="Times New Roman" w:hAnsi="Times New Roman" w:cs="Times New Roman"/>
          <w:sz w:val="28"/>
          <w:szCs w:val="28"/>
        </w:rPr>
        <w:t xml:space="preserve"> Числовые неравенства и их свойства.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Функции.</w:t>
      </w:r>
      <w:r w:rsidRPr="00A00E13">
        <w:rPr>
          <w:rFonts w:ascii="Times New Roman" w:hAnsi="Times New Roman" w:cs="Times New Roman"/>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Числовые функции.</w:t>
      </w:r>
      <w:r w:rsidRPr="00A00E13">
        <w:rPr>
          <w:rFonts w:ascii="Times New Roman" w:hAnsi="Times New Roman" w:cs="Times New Roman"/>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A00E13">
        <w:rPr>
          <w:rFonts w:ascii="Times New Roman" w:hAnsi="Times New Roman" w:cs="Times New Roman"/>
          <w:i/>
          <w:iCs/>
          <w:sz w:val="28"/>
          <w:szCs w:val="28"/>
        </w:rPr>
        <w:t xml:space="preserve"> </w:t>
      </w:r>
      <w:r w:rsidRPr="00A00E13">
        <w:rPr>
          <w:rFonts w:ascii="Times New Roman" w:hAnsi="Times New Roman" w:cs="Times New Roman"/>
          <w:sz w:val="28"/>
          <w:szCs w:val="28"/>
        </w:rPr>
        <w:object w:dxaOrig="3220" w:dyaOrig="480">
          <v:shape id="_x0000_i1026" type="#_x0000_t75" style="width:161.3pt;height:24.2pt" o:ole="">
            <v:imagedata r:id="rId11" o:title=""/>
          </v:shape>
          <o:OLEObject Type="Embed" ProgID="Equation.DSMT4" ShapeID="_x0000_i1026" DrawAspect="Content" ObjectID="_1441447676" r:id="rId12"/>
        </w:object>
      </w:r>
      <w:r w:rsidRPr="00A00E13">
        <w:rPr>
          <w:rFonts w:ascii="Times New Roman" w:hAnsi="Times New Roman" w:cs="Times New Roman"/>
          <w:iCs/>
          <w:sz w:val="28"/>
          <w:szCs w:val="28"/>
        </w:rPr>
        <w:t xml:space="preserve">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Числовые последовательности.</w:t>
      </w:r>
      <w:r w:rsidRPr="00A00E13">
        <w:rPr>
          <w:rFonts w:ascii="Times New Roman" w:hAnsi="Times New Roman" w:cs="Times New Roman"/>
          <w:sz w:val="28"/>
          <w:szCs w:val="28"/>
        </w:rPr>
        <w:t xml:space="preserve"> Понятие числовой последовательности. Задание последовательности рекуррентной формулой и формулой </w:t>
      </w:r>
      <w:r w:rsidRPr="00A00E13">
        <w:rPr>
          <w:rFonts w:ascii="Times New Roman" w:hAnsi="Times New Roman" w:cs="Times New Roman"/>
          <w:sz w:val="28"/>
          <w:szCs w:val="28"/>
          <w:lang w:val="en-US"/>
        </w:rPr>
        <w:t>n</w:t>
      </w:r>
      <w:r w:rsidRPr="00A00E13">
        <w:rPr>
          <w:rFonts w:ascii="Times New Roman" w:hAnsi="Times New Roman" w:cs="Times New Roman"/>
          <w:sz w:val="28"/>
          <w:szCs w:val="28"/>
        </w:rPr>
        <w:t>-го члена.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Арифметическая и геометрическая прогрессии. Формулы </w:t>
      </w:r>
      <w:r w:rsidRPr="00A00E13">
        <w:rPr>
          <w:rFonts w:ascii="Times New Roman" w:hAnsi="Times New Roman" w:cs="Times New Roman"/>
          <w:sz w:val="28"/>
          <w:szCs w:val="28"/>
          <w:lang w:val="en-US"/>
        </w:rPr>
        <w:t>n</w:t>
      </w:r>
      <w:r w:rsidRPr="00A00E13">
        <w:rPr>
          <w:rFonts w:ascii="Times New Roman" w:hAnsi="Times New Roman" w:cs="Times New Roman"/>
          <w:sz w:val="28"/>
          <w:szCs w:val="28"/>
        </w:rPr>
        <w:t>-го члена арифметической и геометрической прогрессий, суммы первых</w:t>
      </w:r>
      <w:r w:rsidRPr="00A00E13">
        <w:rPr>
          <w:rFonts w:ascii="Times New Roman" w:hAnsi="Times New Roman" w:cs="Times New Roman"/>
          <w:i/>
          <w:iCs/>
          <w:sz w:val="28"/>
          <w:szCs w:val="28"/>
        </w:rPr>
        <w:t xml:space="preserve"> п-х</w:t>
      </w:r>
      <w:r w:rsidRPr="00A00E13">
        <w:rPr>
          <w:rFonts w:ascii="Times New Roman" w:hAnsi="Times New Roman" w:cs="Times New Roman"/>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Описательная статистика.</w:t>
      </w:r>
      <w:r w:rsidRPr="00A00E13">
        <w:rPr>
          <w:rFonts w:ascii="Times New Roman" w:hAnsi="Times New Roman" w:cs="Times New Roman"/>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Случайные события и вероятность.</w:t>
      </w:r>
      <w:r w:rsidRPr="00A00E13">
        <w:rPr>
          <w:rFonts w:ascii="Times New Roman" w:hAnsi="Times New Roman" w:cs="Times New Roman"/>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Комбинаторика.</w:t>
      </w:r>
      <w:r w:rsidRPr="00A00E13">
        <w:rPr>
          <w:rFonts w:ascii="Times New Roman" w:hAnsi="Times New Roman" w:cs="Times New Roman"/>
          <w:sz w:val="28"/>
          <w:szCs w:val="28"/>
        </w:rPr>
        <w:t xml:space="preserve"> Решение комбинаторных задач перебором вариантов. Комбинаторное правило умножения. Перестановки и факториал.</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Наглядная геометрия.</w:t>
      </w:r>
      <w:r w:rsidRPr="00A00E13">
        <w:rPr>
          <w:rFonts w:ascii="Times New Roman" w:hAnsi="Times New Roman" w:cs="Times New Roman"/>
          <w:sz w:val="28"/>
          <w:szCs w:val="28"/>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w:t>
      </w:r>
      <w:r w:rsidRPr="00A00E13">
        <w:rPr>
          <w:rFonts w:ascii="Times New Roman" w:hAnsi="Times New Roman" w:cs="Times New Roman"/>
          <w:sz w:val="28"/>
          <w:szCs w:val="28"/>
        </w:rPr>
        <w:lastRenderedPageBreak/>
        <w:t>окружностей, прямой и окружности. Изображение геометрических фигур и их конфигураций.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Виды углов. Градусная мера угла. Измерение и построение углов с помощью транспортира. Биссектриса угла.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объёма; единицы объёма. Объём прямоугольного параллелепипеда, куба.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Геометрические фигуры.</w:t>
      </w:r>
      <w:r w:rsidRPr="00A00E13">
        <w:rPr>
          <w:rFonts w:ascii="Times New Roman" w:hAnsi="Times New Roman" w:cs="Times New Roman"/>
          <w:sz w:val="28"/>
          <w:szCs w:val="28"/>
        </w:rPr>
        <w:t xml:space="preserve"> Прямые и углы. Точка, прямая, плоскость. Отрезок, луч. Угол. Виды углов. Вертикальные и смежные углы. Биссектриса угла.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Геометрическое место точек. Свойства биссектрисы угла и серединного перпендикуляра к отрезку.</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w:t>
      </w:r>
      <w:r w:rsidRPr="00A00E13">
        <w:rPr>
          <w:rFonts w:ascii="Times New Roman" w:hAnsi="Times New Roman" w:cs="Times New Roman"/>
          <w:sz w:val="28"/>
          <w:szCs w:val="28"/>
        </w:rPr>
        <w:lastRenderedPageBreak/>
        <w:t>и того же угла. Решение треугольников: теорема косинусов и теорема синусов. Замечательные точки треугольника.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Многоугольник. Выпуклые многоугольники. Сумма углов выпуклого многоугольника. Правильные многоугольники.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Решение задач на вычисление, доказательство и построение с использованием свойств изученных фигур.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Измерение геометрических величин.</w:t>
      </w:r>
      <w:r w:rsidRPr="00A00E13">
        <w:rPr>
          <w:rFonts w:ascii="Times New Roman" w:hAnsi="Times New Roman" w:cs="Times New Roman"/>
          <w:sz w:val="28"/>
          <w:szCs w:val="28"/>
        </w:rPr>
        <w:t xml:space="preserve"> Длина отрезка. Расстояние от точки до прямой. Расстояние между параллельными прямыми.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Периметр многоугольника.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Длина окружности, число п, длина дуги окружности.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Градусная мера угла, соответствие между величиной центрального угла и длиной дуги окружности.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Решение задач на вычисление и доказательство с использованием изученных формул.</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Координаты.</w:t>
      </w:r>
      <w:r w:rsidRPr="00A00E13">
        <w:rPr>
          <w:rFonts w:ascii="Times New Roman" w:hAnsi="Times New Roman" w:cs="Times New Roman"/>
          <w:sz w:val="28"/>
          <w:szCs w:val="28"/>
        </w:rPr>
        <w:t xml:space="preserve"> Уравнение прямой. Координаты середины отрезка. Формула расстояния между двумя точками плоскости. Уравнение окружности.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Векторы.</w:t>
      </w:r>
      <w:r w:rsidRPr="00A00E13">
        <w:rPr>
          <w:rFonts w:ascii="Times New Roman" w:hAnsi="Times New Roman" w:cs="Times New Roman"/>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lastRenderedPageBreak/>
        <w:t>Теоретико-множественные понятия.</w:t>
      </w:r>
      <w:r w:rsidRPr="00A00E13">
        <w:rPr>
          <w:rFonts w:ascii="Times New Roman" w:hAnsi="Times New Roman" w:cs="Times New Roman"/>
          <w:sz w:val="28"/>
          <w:szCs w:val="28"/>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Иллюстрация отношений между множествами с помощью диаграмм Эйлера — Венна.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Элементы логики.</w:t>
      </w:r>
      <w:r w:rsidRPr="00A00E13">
        <w:rPr>
          <w:rFonts w:ascii="Times New Roman" w:hAnsi="Times New Roman" w:cs="Times New Roman"/>
          <w:sz w:val="28"/>
          <w:szCs w:val="28"/>
        </w:rPr>
        <w:t xml:space="preserve"> Определение. Аксиомы и теоремы. Доказательство. Доказательство от противного. Теорема, обратная данной. Пример и контрпример.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о равносильности, следовании, употребление логических связок</w:t>
      </w:r>
      <w:r w:rsidRPr="00A00E13">
        <w:rPr>
          <w:rFonts w:ascii="Times New Roman" w:hAnsi="Times New Roman" w:cs="Times New Roman"/>
          <w:i/>
          <w:iCs/>
          <w:sz w:val="28"/>
          <w:szCs w:val="28"/>
        </w:rPr>
        <w:t xml:space="preserve"> если... то, в том и только в том случае,</w:t>
      </w:r>
      <w:r w:rsidRPr="00A00E13">
        <w:rPr>
          <w:rFonts w:ascii="Times New Roman" w:hAnsi="Times New Roman" w:cs="Times New Roman"/>
          <w:sz w:val="28"/>
          <w:szCs w:val="28"/>
        </w:rPr>
        <w:t xml:space="preserve"> логические связки</w:t>
      </w:r>
      <w:r w:rsidRPr="00A00E13">
        <w:rPr>
          <w:rFonts w:ascii="Times New Roman" w:hAnsi="Times New Roman" w:cs="Times New Roman"/>
          <w:i/>
          <w:iCs/>
          <w:sz w:val="28"/>
          <w:szCs w:val="28"/>
        </w:rPr>
        <w:t xml:space="preserve"> и, или.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Математика в историческом развитии.</w:t>
      </w:r>
      <w:r w:rsidRPr="00A00E13">
        <w:rPr>
          <w:rFonts w:ascii="Times New Roman" w:hAnsi="Times New Roman" w:cs="Times New Roman"/>
          <w:sz w:val="28"/>
          <w:szCs w:val="28"/>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Задача Леонардо Пизанского (Фибоначчи) о кроликах, числа Фибоначчи. Задача о шахматной доске.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Истоки теории вероятностей: страховое дело, азартные игры. П. Ферма и Б. Паскаль. Я. Бернулли. А. Н. Колмогоров.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A00E13" w:rsidRPr="00A00E13" w:rsidRDefault="00A00E13" w:rsidP="00A00E13">
      <w:pPr>
        <w:jc w:val="both"/>
        <w:rPr>
          <w:rFonts w:ascii="Times New Roman" w:hAnsi="Times New Roman" w:cs="Times New Roman"/>
          <w:b/>
          <w:bCs/>
          <w:sz w:val="28"/>
          <w:szCs w:val="28"/>
        </w:rPr>
      </w:pPr>
      <w:bookmarkStart w:id="228" w:name="bookmark298"/>
      <w:r w:rsidRPr="00A00E13">
        <w:rPr>
          <w:rFonts w:ascii="Times New Roman" w:hAnsi="Times New Roman" w:cs="Times New Roman"/>
          <w:sz w:val="28"/>
          <w:szCs w:val="28"/>
        </w:rPr>
        <w:t>2.2.2.8. ИНФОРМАТИКА</w:t>
      </w:r>
      <w:bookmarkEnd w:id="228"/>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lastRenderedPageBreak/>
        <w:t>Информация и способы её представления.</w:t>
      </w:r>
      <w:r w:rsidRPr="00A00E13">
        <w:rPr>
          <w:rFonts w:ascii="Times New Roman" w:hAnsi="Times New Roman" w:cs="Times New Roman"/>
          <w:sz w:val="28"/>
          <w:szCs w:val="28"/>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Описание информации при помощи текстов.</w:t>
      </w:r>
      <w:r w:rsidRPr="00A00E13">
        <w:rPr>
          <w:rFonts w:ascii="Times New Roman" w:hAnsi="Times New Roman" w:cs="Times New Roman"/>
          <w:i/>
          <w:iCs/>
          <w:sz w:val="28"/>
          <w:szCs w:val="28"/>
        </w:rPr>
        <w:t xml:space="preserve"> Язык. Письмо. Знак.</w:t>
      </w:r>
      <w:r w:rsidRPr="00A00E13">
        <w:rPr>
          <w:rFonts w:ascii="Times New Roman" w:hAnsi="Times New Roman" w:cs="Times New Roman"/>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sz w:val="28"/>
          <w:szCs w:val="28"/>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sz w:val="28"/>
          <w:szCs w:val="28"/>
        </w:rPr>
        <w:t>Примеры кодов. Код КОИ-8. Представление о стандарте Юникод. Значение стандартов для ИКТ.</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Знакомство с двоичной записью целых чисел. Запись натуральных чисел в пределах 256.</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sz w:val="28"/>
          <w:szCs w:val="28"/>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sz w:val="28"/>
          <w:szCs w:val="28"/>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Бит и байт — единицы размера двоичных текстов, производные единицы.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о носителях информации, используемых в ИКТ, их истории и перспективах развития.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Основы алгоритмической культуры.</w:t>
      </w:r>
      <w:r w:rsidRPr="00A00E13">
        <w:rPr>
          <w:rFonts w:ascii="Times New Roman" w:hAnsi="Times New Roman" w:cs="Times New Roman"/>
          <w:sz w:val="28"/>
          <w:szCs w:val="28"/>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алгоритма как описания поведения исполнителя при заданных начальных данных (начальной обстановке).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Знакомство с графами, деревьями, списками, символьными строками.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о методах разработки программ (пошаговое выполнение, отладка, тестирование).</w:t>
      </w:r>
    </w:p>
    <w:p w:rsidR="00A00E13" w:rsidRPr="00A00E13" w:rsidRDefault="00A00E13" w:rsidP="00A00E13">
      <w:pPr>
        <w:jc w:val="both"/>
        <w:rPr>
          <w:rFonts w:ascii="Times New Roman" w:hAnsi="Times New Roman" w:cs="Times New Roman"/>
          <w:b/>
          <w:bCs/>
          <w:sz w:val="28"/>
          <w:szCs w:val="28"/>
        </w:rPr>
      </w:pPr>
      <w:bookmarkStart w:id="229" w:name="bookmark299"/>
      <w:r w:rsidRPr="00A00E13">
        <w:rPr>
          <w:rFonts w:ascii="Times New Roman" w:hAnsi="Times New Roman" w:cs="Times New Roman"/>
          <w:b/>
          <w:bCs/>
          <w:sz w:val="28"/>
          <w:szCs w:val="28"/>
        </w:rPr>
        <w:t>Использование программных систем и сервисов.</w:t>
      </w:r>
      <w:bookmarkEnd w:id="229"/>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Компьютерные вирусы. Антивирусная профилактика.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Архивирование и разархивирование.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Гипертекст. Браузеры. Компьютерные энциклопедии и компьютерные словари. Средства поиска информации.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Работа в информационном пространстве.</w:t>
      </w:r>
      <w:r w:rsidRPr="00A00E13">
        <w:rPr>
          <w:rFonts w:ascii="Times New Roman" w:hAnsi="Times New Roman" w:cs="Times New Roman"/>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Организация взаимодействия в информационной среде: электронная переписка, чат, форум, телеконференция, сайт.</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w:t>
      </w:r>
      <w:r w:rsidRPr="00A00E13">
        <w:rPr>
          <w:rFonts w:ascii="Times New Roman" w:hAnsi="Times New Roman" w:cs="Times New Roman"/>
          <w:sz w:val="28"/>
          <w:szCs w:val="28"/>
        </w:rPr>
        <w:lastRenderedPageBreak/>
        <w:t>программная реализация, проведение компьютерного эксперимента, анализ его результатов.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Тенденции развития ИКТ (суперкомпьютеры, мобильные вычислительные устройства).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250A9" w:rsidRDefault="00C250A9" w:rsidP="00C250A9">
      <w:pPr>
        <w:jc w:val="center"/>
        <w:rPr>
          <w:rFonts w:ascii="Times New Roman" w:hAnsi="Times New Roman" w:cs="Times New Roman"/>
          <w:b/>
          <w:sz w:val="28"/>
          <w:szCs w:val="28"/>
        </w:rPr>
      </w:pPr>
      <w:bookmarkStart w:id="230" w:name="bookmark300"/>
    </w:p>
    <w:p w:rsidR="00C250A9" w:rsidRDefault="00C250A9" w:rsidP="00C250A9">
      <w:pPr>
        <w:jc w:val="center"/>
        <w:rPr>
          <w:rFonts w:ascii="Times New Roman" w:hAnsi="Times New Roman" w:cs="Times New Roman"/>
          <w:b/>
          <w:sz w:val="28"/>
          <w:szCs w:val="28"/>
        </w:rPr>
      </w:pPr>
    </w:p>
    <w:p w:rsidR="00C250A9" w:rsidRDefault="00C250A9" w:rsidP="00C250A9">
      <w:pPr>
        <w:jc w:val="center"/>
        <w:rPr>
          <w:rFonts w:ascii="Times New Roman" w:hAnsi="Times New Roman" w:cs="Times New Roman"/>
          <w:b/>
          <w:sz w:val="28"/>
          <w:szCs w:val="28"/>
        </w:rPr>
      </w:pPr>
    </w:p>
    <w:p w:rsidR="00A00E13" w:rsidRPr="00C250A9" w:rsidRDefault="00A00E13" w:rsidP="00C250A9">
      <w:pPr>
        <w:jc w:val="center"/>
        <w:rPr>
          <w:rFonts w:ascii="Times New Roman" w:hAnsi="Times New Roman" w:cs="Times New Roman"/>
          <w:b/>
          <w:bCs/>
          <w:sz w:val="28"/>
          <w:szCs w:val="28"/>
        </w:rPr>
      </w:pPr>
      <w:r w:rsidRPr="00C250A9">
        <w:rPr>
          <w:rFonts w:ascii="Times New Roman" w:hAnsi="Times New Roman" w:cs="Times New Roman"/>
          <w:b/>
          <w:sz w:val="28"/>
          <w:szCs w:val="28"/>
        </w:rPr>
        <w:t>2.2.2.9. Ф</w:t>
      </w:r>
      <w:bookmarkEnd w:id="230"/>
      <w:r w:rsidR="00C250A9">
        <w:rPr>
          <w:rFonts w:ascii="Times New Roman" w:hAnsi="Times New Roman" w:cs="Times New Roman"/>
          <w:b/>
          <w:sz w:val="28"/>
          <w:szCs w:val="28"/>
        </w:rPr>
        <w:t>изика</w:t>
      </w:r>
    </w:p>
    <w:p w:rsidR="00A00E13" w:rsidRPr="00A00E13" w:rsidRDefault="00A00E13" w:rsidP="00A00E13">
      <w:pPr>
        <w:jc w:val="both"/>
        <w:rPr>
          <w:rFonts w:ascii="Times New Roman" w:hAnsi="Times New Roman" w:cs="Times New Roman"/>
          <w:b/>
          <w:bCs/>
          <w:sz w:val="28"/>
          <w:szCs w:val="28"/>
        </w:rPr>
      </w:pPr>
      <w:r w:rsidRPr="00A00E13">
        <w:rPr>
          <w:rFonts w:ascii="Times New Roman" w:hAnsi="Times New Roman" w:cs="Times New Roman"/>
          <w:b/>
          <w:bCs/>
          <w:sz w:val="28"/>
          <w:szCs w:val="28"/>
        </w:rPr>
        <w:t>Физика и физические методы изучения природы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A00E13" w:rsidRPr="00A00E13" w:rsidRDefault="00A00E13" w:rsidP="00A00E13">
      <w:pPr>
        <w:jc w:val="both"/>
        <w:rPr>
          <w:rFonts w:ascii="Times New Roman" w:hAnsi="Times New Roman" w:cs="Times New Roman"/>
          <w:b/>
          <w:bCs/>
          <w:sz w:val="28"/>
          <w:szCs w:val="28"/>
        </w:rPr>
      </w:pPr>
      <w:r w:rsidRPr="00A00E13">
        <w:rPr>
          <w:rFonts w:ascii="Times New Roman" w:hAnsi="Times New Roman" w:cs="Times New Roman"/>
          <w:b/>
          <w:bCs/>
          <w:sz w:val="28"/>
          <w:szCs w:val="28"/>
        </w:rPr>
        <w:t>Механические явления. Кинематика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A00E13" w:rsidRPr="00A00E13" w:rsidRDefault="00A00E13" w:rsidP="00A00E13">
      <w:pPr>
        <w:jc w:val="both"/>
        <w:rPr>
          <w:rFonts w:ascii="Times New Roman" w:hAnsi="Times New Roman" w:cs="Times New Roman"/>
          <w:b/>
          <w:bCs/>
          <w:sz w:val="28"/>
          <w:szCs w:val="28"/>
        </w:rPr>
      </w:pPr>
      <w:bookmarkStart w:id="231" w:name="bookmark301"/>
      <w:r w:rsidRPr="00A00E13">
        <w:rPr>
          <w:rFonts w:ascii="Times New Roman" w:hAnsi="Times New Roman" w:cs="Times New Roman"/>
          <w:b/>
          <w:bCs/>
          <w:sz w:val="28"/>
          <w:szCs w:val="28"/>
        </w:rPr>
        <w:t>Динамика</w:t>
      </w:r>
      <w:bookmarkEnd w:id="231"/>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Сила упругости. Сила трения. Сила тяжести. Закон всемирного тяготения. Центр тяжести.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Давление. Атмосферное давление. Закон Паскаля. Закон Архимеда. Условие плавания тел.</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Условия равновесия твёрдого тела.</w:t>
      </w:r>
    </w:p>
    <w:p w:rsidR="00A00E13" w:rsidRPr="00A00E13" w:rsidRDefault="00A00E13" w:rsidP="00A00E13">
      <w:pPr>
        <w:jc w:val="both"/>
        <w:rPr>
          <w:rFonts w:ascii="Times New Roman" w:hAnsi="Times New Roman" w:cs="Times New Roman"/>
          <w:b/>
          <w:bCs/>
          <w:sz w:val="28"/>
          <w:szCs w:val="28"/>
        </w:rPr>
      </w:pPr>
      <w:bookmarkStart w:id="232" w:name="bookmark302"/>
      <w:r w:rsidRPr="00A00E13">
        <w:rPr>
          <w:rFonts w:ascii="Times New Roman" w:hAnsi="Times New Roman" w:cs="Times New Roman"/>
          <w:b/>
          <w:bCs/>
          <w:sz w:val="28"/>
          <w:szCs w:val="28"/>
        </w:rPr>
        <w:t>Законы сохранения импульса и механической энергии.</w:t>
      </w:r>
      <w:r w:rsidRPr="00A00E13">
        <w:rPr>
          <w:rFonts w:ascii="Times New Roman" w:hAnsi="Times New Roman" w:cs="Times New Roman"/>
          <w:sz w:val="28"/>
          <w:szCs w:val="28"/>
        </w:rPr>
        <w:t xml:space="preserve"> </w:t>
      </w:r>
      <w:r w:rsidRPr="00A00E13">
        <w:rPr>
          <w:rFonts w:ascii="Times New Roman" w:hAnsi="Times New Roman" w:cs="Times New Roman"/>
          <w:b/>
          <w:bCs/>
          <w:sz w:val="28"/>
          <w:szCs w:val="28"/>
        </w:rPr>
        <w:t>Механические колебания и волны</w:t>
      </w:r>
      <w:bookmarkEnd w:id="232"/>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Импульс. Закон сохранения импульса. Реактивное движение.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Механические колебания. Резонанс. Механические волны. Звук. Использование колебаний в технике.</w:t>
      </w:r>
    </w:p>
    <w:p w:rsidR="007F013A" w:rsidRDefault="007F013A" w:rsidP="00A00E13">
      <w:pPr>
        <w:jc w:val="both"/>
        <w:rPr>
          <w:rFonts w:ascii="Times New Roman" w:hAnsi="Times New Roman" w:cs="Times New Roman"/>
          <w:b/>
          <w:bCs/>
          <w:sz w:val="28"/>
          <w:szCs w:val="28"/>
        </w:rPr>
      </w:pPr>
      <w:bookmarkStart w:id="233" w:name="bookmark303"/>
    </w:p>
    <w:p w:rsidR="007F013A" w:rsidRDefault="007F013A" w:rsidP="00A00E13">
      <w:pPr>
        <w:jc w:val="both"/>
        <w:rPr>
          <w:rFonts w:ascii="Times New Roman" w:hAnsi="Times New Roman" w:cs="Times New Roman"/>
          <w:b/>
          <w:bCs/>
          <w:sz w:val="28"/>
          <w:szCs w:val="28"/>
        </w:rPr>
      </w:pPr>
    </w:p>
    <w:p w:rsidR="007F013A" w:rsidRDefault="007F013A" w:rsidP="00A00E13">
      <w:pPr>
        <w:jc w:val="both"/>
        <w:rPr>
          <w:rFonts w:ascii="Times New Roman" w:hAnsi="Times New Roman" w:cs="Times New Roman"/>
          <w:b/>
          <w:bCs/>
          <w:sz w:val="28"/>
          <w:szCs w:val="28"/>
        </w:rPr>
      </w:pPr>
    </w:p>
    <w:p w:rsidR="00A00E13" w:rsidRPr="00A00E13" w:rsidRDefault="00A00E13" w:rsidP="00A00E13">
      <w:pPr>
        <w:jc w:val="both"/>
        <w:rPr>
          <w:rFonts w:ascii="Times New Roman" w:hAnsi="Times New Roman" w:cs="Times New Roman"/>
          <w:b/>
          <w:bCs/>
          <w:sz w:val="28"/>
          <w:szCs w:val="28"/>
        </w:rPr>
      </w:pPr>
      <w:r w:rsidRPr="00A00E13">
        <w:rPr>
          <w:rFonts w:ascii="Times New Roman" w:hAnsi="Times New Roman" w:cs="Times New Roman"/>
          <w:b/>
          <w:bCs/>
          <w:sz w:val="28"/>
          <w:szCs w:val="28"/>
        </w:rPr>
        <w:t>Строение и свойства вещества</w:t>
      </w:r>
      <w:bookmarkEnd w:id="233"/>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A00E13" w:rsidRPr="00A00E13" w:rsidRDefault="00A00E13" w:rsidP="00A00E13">
      <w:pPr>
        <w:jc w:val="both"/>
        <w:rPr>
          <w:rFonts w:ascii="Times New Roman" w:hAnsi="Times New Roman" w:cs="Times New Roman"/>
          <w:b/>
          <w:bCs/>
          <w:sz w:val="28"/>
          <w:szCs w:val="28"/>
        </w:rPr>
      </w:pPr>
      <w:bookmarkStart w:id="234" w:name="bookmark304"/>
      <w:r w:rsidRPr="00A00E13">
        <w:rPr>
          <w:rFonts w:ascii="Times New Roman" w:hAnsi="Times New Roman" w:cs="Times New Roman"/>
          <w:b/>
          <w:bCs/>
          <w:sz w:val="28"/>
          <w:szCs w:val="28"/>
        </w:rPr>
        <w:t>Тепловые явления</w:t>
      </w:r>
      <w:bookmarkEnd w:id="234"/>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Преобразования энергии в тепловых машинах. КПД тепловой машины. Экологические проблемы теплоэнергетики.</w:t>
      </w:r>
    </w:p>
    <w:p w:rsidR="00A00E13" w:rsidRPr="00A00E13" w:rsidRDefault="00A00E13" w:rsidP="00A00E13">
      <w:pPr>
        <w:jc w:val="both"/>
        <w:rPr>
          <w:rFonts w:ascii="Times New Roman" w:hAnsi="Times New Roman" w:cs="Times New Roman"/>
          <w:b/>
          <w:bCs/>
          <w:sz w:val="28"/>
          <w:szCs w:val="28"/>
        </w:rPr>
      </w:pPr>
      <w:bookmarkStart w:id="235" w:name="bookmark305"/>
      <w:r w:rsidRPr="00A00E13">
        <w:rPr>
          <w:rFonts w:ascii="Times New Roman" w:hAnsi="Times New Roman" w:cs="Times New Roman"/>
          <w:b/>
          <w:bCs/>
          <w:sz w:val="28"/>
          <w:szCs w:val="28"/>
        </w:rPr>
        <w:t>Электрические явления</w:t>
      </w:r>
      <w:bookmarkEnd w:id="235"/>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w:t>
      </w:r>
      <w:r w:rsidRPr="00A00E13">
        <w:rPr>
          <w:rFonts w:ascii="Times New Roman" w:hAnsi="Times New Roman" w:cs="Times New Roman"/>
          <w:sz w:val="28"/>
          <w:szCs w:val="28"/>
        </w:rPr>
        <w:lastRenderedPageBreak/>
        <w:t>тока. Закон Джоуля — Ленца. Правила безопасности при работе с источниками электрического тока.</w:t>
      </w:r>
    </w:p>
    <w:p w:rsidR="00A00E13" w:rsidRPr="00A00E13" w:rsidRDefault="00A00E13" w:rsidP="00A00E13">
      <w:pPr>
        <w:jc w:val="both"/>
        <w:rPr>
          <w:rFonts w:ascii="Times New Roman" w:hAnsi="Times New Roman" w:cs="Times New Roman"/>
          <w:b/>
          <w:bCs/>
          <w:sz w:val="28"/>
          <w:szCs w:val="28"/>
        </w:rPr>
      </w:pPr>
      <w:bookmarkStart w:id="236" w:name="bookmark306"/>
      <w:r w:rsidRPr="00A00E13">
        <w:rPr>
          <w:rFonts w:ascii="Times New Roman" w:hAnsi="Times New Roman" w:cs="Times New Roman"/>
          <w:b/>
          <w:bCs/>
          <w:sz w:val="28"/>
          <w:szCs w:val="28"/>
        </w:rPr>
        <w:t>Магнитные явления</w:t>
      </w:r>
      <w:bookmarkEnd w:id="236"/>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Электродвигатель постоянного тока.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Электромагнитная индукция. Электрогенератор. Трансформатор.</w:t>
      </w:r>
    </w:p>
    <w:p w:rsidR="00A00E13" w:rsidRPr="00A00E13" w:rsidRDefault="00A00E13" w:rsidP="00A00E13">
      <w:pPr>
        <w:jc w:val="both"/>
        <w:rPr>
          <w:rFonts w:ascii="Times New Roman" w:hAnsi="Times New Roman" w:cs="Times New Roman"/>
          <w:b/>
          <w:bCs/>
          <w:sz w:val="28"/>
          <w:szCs w:val="28"/>
        </w:rPr>
      </w:pPr>
      <w:bookmarkStart w:id="237" w:name="bookmark307"/>
      <w:r w:rsidRPr="00A00E13">
        <w:rPr>
          <w:rFonts w:ascii="Times New Roman" w:hAnsi="Times New Roman" w:cs="Times New Roman"/>
          <w:b/>
          <w:bCs/>
          <w:sz w:val="28"/>
          <w:szCs w:val="28"/>
        </w:rPr>
        <w:t>Электромагнитные колебания и волны</w:t>
      </w:r>
      <w:bookmarkEnd w:id="237"/>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Электромагнитные колебания. Электромагнитные волны. Влияние электромагнитных излучений на живые организмы.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Принципы радиосвязи и телевидения.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F013A" w:rsidRDefault="007F013A" w:rsidP="00A00E13">
      <w:pPr>
        <w:jc w:val="both"/>
        <w:rPr>
          <w:rFonts w:ascii="Times New Roman" w:hAnsi="Times New Roman" w:cs="Times New Roman"/>
          <w:b/>
          <w:bCs/>
          <w:sz w:val="28"/>
          <w:szCs w:val="28"/>
        </w:rPr>
      </w:pPr>
      <w:bookmarkStart w:id="238" w:name="bookmark308"/>
    </w:p>
    <w:p w:rsidR="007F013A" w:rsidRDefault="007F013A" w:rsidP="00A00E13">
      <w:pPr>
        <w:jc w:val="both"/>
        <w:rPr>
          <w:rFonts w:ascii="Times New Roman" w:hAnsi="Times New Roman" w:cs="Times New Roman"/>
          <w:b/>
          <w:bCs/>
          <w:sz w:val="28"/>
          <w:szCs w:val="28"/>
        </w:rPr>
      </w:pPr>
    </w:p>
    <w:p w:rsidR="00A00E13" w:rsidRPr="00A00E13" w:rsidRDefault="00A00E13" w:rsidP="00A00E13">
      <w:pPr>
        <w:jc w:val="both"/>
        <w:rPr>
          <w:rFonts w:ascii="Times New Roman" w:hAnsi="Times New Roman" w:cs="Times New Roman"/>
          <w:b/>
          <w:bCs/>
          <w:sz w:val="28"/>
          <w:szCs w:val="28"/>
        </w:rPr>
      </w:pPr>
      <w:r w:rsidRPr="00A00E13">
        <w:rPr>
          <w:rFonts w:ascii="Times New Roman" w:hAnsi="Times New Roman" w:cs="Times New Roman"/>
          <w:b/>
          <w:bCs/>
          <w:sz w:val="28"/>
          <w:szCs w:val="28"/>
        </w:rPr>
        <w:t>Квантовые явления</w:t>
      </w:r>
      <w:bookmarkEnd w:id="238"/>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A00E13" w:rsidRPr="00A00E13" w:rsidRDefault="00A00E13" w:rsidP="00A00E13">
      <w:pPr>
        <w:jc w:val="both"/>
        <w:rPr>
          <w:rFonts w:ascii="Times New Roman" w:hAnsi="Times New Roman" w:cs="Times New Roman"/>
          <w:b/>
          <w:bCs/>
          <w:sz w:val="28"/>
          <w:szCs w:val="28"/>
        </w:rPr>
      </w:pPr>
      <w:bookmarkStart w:id="239" w:name="bookmark309"/>
      <w:r w:rsidRPr="00A00E13">
        <w:rPr>
          <w:rFonts w:ascii="Times New Roman" w:hAnsi="Times New Roman" w:cs="Times New Roman"/>
          <w:b/>
          <w:bCs/>
          <w:sz w:val="28"/>
          <w:szCs w:val="28"/>
        </w:rPr>
        <w:t>Строение и эволюция Вселенной</w:t>
      </w:r>
      <w:bookmarkEnd w:id="239"/>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A00E13" w:rsidRPr="007F013A" w:rsidRDefault="00A00E13" w:rsidP="007F013A">
      <w:pPr>
        <w:jc w:val="center"/>
        <w:rPr>
          <w:rFonts w:ascii="Times New Roman" w:hAnsi="Times New Roman" w:cs="Times New Roman"/>
          <w:b/>
          <w:bCs/>
          <w:sz w:val="28"/>
          <w:szCs w:val="28"/>
        </w:rPr>
      </w:pPr>
      <w:bookmarkStart w:id="240" w:name="bookmark310"/>
      <w:r w:rsidRPr="007F013A">
        <w:rPr>
          <w:rFonts w:ascii="Times New Roman" w:hAnsi="Times New Roman" w:cs="Times New Roman"/>
          <w:b/>
          <w:sz w:val="28"/>
          <w:szCs w:val="28"/>
        </w:rPr>
        <w:t>2.2.2.10. Б</w:t>
      </w:r>
      <w:bookmarkEnd w:id="240"/>
      <w:r w:rsidR="007F013A">
        <w:rPr>
          <w:rFonts w:ascii="Times New Roman" w:hAnsi="Times New Roman" w:cs="Times New Roman"/>
          <w:b/>
          <w:sz w:val="28"/>
          <w:szCs w:val="28"/>
        </w:rPr>
        <w:t>иология</w:t>
      </w:r>
    </w:p>
    <w:p w:rsidR="00A00E13" w:rsidRPr="00A00E13" w:rsidRDefault="00A00E13" w:rsidP="00A00E13">
      <w:pPr>
        <w:jc w:val="both"/>
        <w:rPr>
          <w:rFonts w:ascii="Times New Roman" w:hAnsi="Times New Roman" w:cs="Times New Roman"/>
          <w:b/>
          <w:bCs/>
          <w:sz w:val="28"/>
          <w:szCs w:val="28"/>
        </w:rPr>
      </w:pPr>
      <w:bookmarkStart w:id="241" w:name="bookmark311"/>
      <w:r w:rsidRPr="00A00E13">
        <w:rPr>
          <w:rFonts w:ascii="Times New Roman" w:hAnsi="Times New Roman" w:cs="Times New Roman"/>
          <w:b/>
          <w:bCs/>
          <w:sz w:val="28"/>
          <w:szCs w:val="28"/>
        </w:rPr>
        <w:t>Живые организмы</w:t>
      </w:r>
      <w:bookmarkEnd w:id="241"/>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w:t>
      </w:r>
      <w:r w:rsidRPr="00A00E13">
        <w:rPr>
          <w:rFonts w:ascii="Times New Roman" w:hAnsi="Times New Roman" w:cs="Times New Roman"/>
          <w:sz w:val="28"/>
          <w:szCs w:val="28"/>
        </w:rPr>
        <w:lastRenderedPageBreak/>
        <w:t>царств живой природы. Методы изучения живых организмов: наблюдение, измерение, эксперимент. Клеточное строение организмов.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Правила работы в кабинете биологии, с биологическими приборами и инструментами.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Лишайники. Роль лишайников в природе и жизни человека.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Вирусы — неклеточные формы. Заболевания, вызываемые вирусами. Меры профилактики заболеваний.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A00E13" w:rsidRPr="00A00E13" w:rsidRDefault="00A00E13" w:rsidP="00A00E13">
      <w:pPr>
        <w:jc w:val="both"/>
        <w:rPr>
          <w:rFonts w:ascii="Times New Roman" w:hAnsi="Times New Roman" w:cs="Times New Roman"/>
          <w:b/>
          <w:bCs/>
          <w:sz w:val="28"/>
          <w:szCs w:val="28"/>
        </w:rPr>
      </w:pPr>
      <w:bookmarkStart w:id="242" w:name="bookmark312"/>
      <w:r w:rsidRPr="00A00E13">
        <w:rPr>
          <w:rFonts w:ascii="Times New Roman" w:hAnsi="Times New Roman" w:cs="Times New Roman"/>
          <w:b/>
          <w:bCs/>
          <w:sz w:val="28"/>
          <w:szCs w:val="28"/>
        </w:rPr>
        <w:t>Человек и его здоровье</w:t>
      </w:r>
      <w:bookmarkEnd w:id="242"/>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Человек и окружающая среда. Природная и социальная среда обитания человека. Защита среды обитания человека.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Питание. Пищеварение. Пищеварительная система. Нарушения работы пищеварительной системы и их профилактика.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Выделение. Строение и функции выделительной системы. Заболевания органов мочевыделительной системы и их предупреждение.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7F013A">
        <w:rPr>
          <w:rFonts w:ascii="Times New Roman" w:hAnsi="Times New Roman" w:cs="Times New Roman"/>
          <w:sz w:val="28"/>
          <w:szCs w:val="28"/>
        </w:rPr>
        <w:t>-</w:t>
      </w:r>
      <w:r w:rsidRPr="00A00E13">
        <w:rPr>
          <w:rFonts w:ascii="Times New Roman" w:hAnsi="Times New Roman" w:cs="Times New Roman"/>
          <w:sz w:val="28"/>
          <w:szCs w:val="28"/>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00E13" w:rsidRPr="00A00E13" w:rsidRDefault="00A00E13" w:rsidP="00A00E13">
      <w:pPr>
        <w:jc w:val="both"/>
        <w:rPr>
          <w:rFonts w:ascii="Times New Roman" w:hAnsi="Times New Roman" w:cs="Times New Roman"/>
          <w:b/>
          <w:bCs/>
          <w:sz w:val="28"/>
          <w:szCs w:val="28"/>
        </w:rPr>
      </w:pPr>
      <w:bookmarkStart w:id="243" w:name="bookmark313"/>
      <w:r w:rsidRPr="00A00E13">
        <w:rPr>
          <w:rFonts w:ascii="Times New Roman" w:hAnsi="Times New Roman" w:cs="Times New Roman"/>
          <w:b/>
          <w:bCs/>
          <w:sz w:val="28"/>
          <w:szCs w:val="28"/>
        </w:rPr>
        <w:t>Общие биологические закономерности</w:t>
      </w:r>
      <w:bookmarkEnd w:id="243"/>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Рост и развитие организмов. Размножение. Бесполое и половое размножение. Половые клетки. Оплодотворение.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Система и эволюция органического мира. </w:t>
      </w:r>
      <w:r w:rsidR="007F013A">
        <w:rPr>
          <w:rFonts w:ascii="Times New Roman" w:hAnsi="Times New Roman" w:cs="Times New Roman"/>
          <w:sz w:val="28"/>
          <w:szCs w:val="28"/>
        </w:rPr>
        <w:t>Вид — основная система</w:t>
      </w:r>
      <w:r w:rsidRPr="00A00E13">
        <w:rPr>
          <w:rFonts w:ascii="Times New Roman" w:hAnsi="Times New Roman" w:cs="Times New Roman"/>
          <w:sz w:val="28"/>
          <w:szCs w:val="28"/>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w:t>
      </w:r>
      <w:r w:rsidRPr="00A00E13">
        <w:rPr>
          <w:rFonts w:ascii="Times New Roman" w:hAnsi="Times New Roman" w:cs="Times New Roman"/>
          <w:sz w:val="28"/>
          <w:szCs w:val="28"/>
        </w:rPr>
        <w:lastRenderedPageBreak/>
        <w:t>вещества в биосфере. Роль человека в биосфере. Экологические проблемы. Последствия деятельности человека в экосистемах.</w:t>
      </w:r>
    </w:p>
    <w:p w:rsidR="00A00E13" w:rsidRPr="007F013A" w:rsidRDefault="00A00E13" w:rsidP="007F013A">
      <w:pPr>
        <w:jc w:val="center"/>
        <w:rPr>
          <w:rFonts w:ascii="Times New Roman" w:hAnsi="Times New Roman" w:cs="Times New Roman"/>
          <w:b/>
          <w:bCs/>
          <w:sz w:val="28"/>
          <w:szCs w:val="28"/>
        </w:rPr>
      </w:pPr>
      <w:bookmarkStart w:id="244" w:name="bookmark314"/>
      <w:r w:rsidRPr="007F013A">
        <w:rPr>
          <w:rFonts w:ascii="Times New Roman" w:hAnsi="Times New Roman" w:cs="Times New Roman"/>
          <w:b/>
          <w:sz w:val="28"/>
          <w:szCs w:val="28"/>
        </w:rPr>
        <w:t>2.2.2.11. Х</w:t>
      </w:r>
      <w:bookmarkEnd w:id="244"/>
      <w:r w:rsidR="007F013A">
        <w:rPr>
          <w:rFonts w:ascii="Times New Roman" w:hAnsi="Times New Roman" w:cs="Times New Roman"/>
          <w:b/>
          <w:sz w:val="28"/>
          <w:szCs w:val="28"/>
        </w:rPr>
        <w:t>имия</w:t>
      </w:r>
    </w:p>
    <w:p w:rsidR="00A00E13" w:rsidRPr="00A00E13" w:rsidRDefault="00A00E13" w:rsidP="00A00E13">
      <w:pPr>
        <w:jc w:val="both"/>
        <w:rPr>
          <w:rFonts w:ascii="Times New Roman" w:hAnsi="Times New Roman" w:cs="Times New Roman"/>
          <w:b/>
          <w:bCs/>
          <w:sz w:val="28"/>
          <w:szCs w:val="28"/>
        </w:rPr>
      </w:pPr>
      <w:bookmarkStart w:id="245" w:name="bookmark315"/>
      <w:r w:rsidRPr="00A00E13">
        <w:rPr>
          <w:rFonts w:ascii="Times New Roman" w:hAnsi="Times New Roman" w:cs="Times New Roman"/>
          <w:b/>
          <w:bCs/>
          <w:sz w:val="28"/>
          <w:szCs w:val="28"/>
        </w:rPr>
        <w:t>Основные понятия химии (уровень атомно-молекулярных представлений)</w:t>
      </w:r>
      <w:bookmarkEnd w:id="245"/>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Первоначальные представления о естественных семействах (группах) химических элементов: щелочные металлы, галогены.</w:t>
      </w:r>
    </w:p>
    <w:p w:rsidR="00A00E13" w:rsidRPr="00A00E13" w:rsidRDefault="00A00E13" w:rsidP="00A00E13">
      <w:pPr>
        <w:jc w:val="both"/>
        <w:rPr>
          <w:rFonts w:ascii="Times New Roman" w:hAnsi="Times New Roman" w:cs="Times New Roman"/>
          <w:b/>
          <w:bCs/>
          <w:sz w:val="28"/>
          <w:szCs w:val="28"/>
        </w:rPr>
      </w:pPr>
      <w:bookmarkStart w:id="246" w:name="bookmark316"/>
      <w:r w:rsidRPr="00A00E13">
        <w:rPr>
          <w:rFonts w:ascii="Times New Roman" w:hAnsi="Times New Roman" w:cs="Times New Roman"/>
          <w:b/>
          <w:bCs/>
          <w:sz w:val="28"/>
          <w:szCs w:val="28"/>
        </w:rPr>
        <w:t>Периодический закон и периодическая система химических элементов Д. И. Менделеева. Строение вещества</w:t>
      </w:r>
      <w:bookmarkEnd w:id="246"/>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Химическая связь. Элект</w:t>
      </w:r>
      <w:r w:rsidR="007F013A">
        <w:rPr>
          <w:rFonts w:ascii="Times New Roman" w:hAnsi="Times New Roman" w:cs="Times New Roman"/>
          <w:sz w:val="28"/>
          <w:szCs w:val="28"/>
        </w:rPr>
        <w:t>роотрицательность атомов. Кова</w:t>
      </w:r>
      <w:r w:rsidRPr="00A00E13">
        <w:rPr>
          <w:rFonts w:ascii="Times New Roman" w:hAnsi="Times New Roman" w:cs="Times New Roman"/>
          <w:sz w:val="28"/>
          <w:szCs w:val="28"/>
        </w:rPr>
        <w:t>лентная неполярная и полярная связь. Ионная связь. Валентность, степень окисления, заряд иона.</w:t>
      </w:r>
    </w:p>
    <w:p w:rsidR="00A00E13" w:rsidRPr="00A00E13" w:rsidRDefault="00A00E13" w:rsidP="00A00E13">
      <w:pPr>
        <w:jc w:val="both"/>
        <w:rPr>
          <w:rFonts w:ascii="Times New Roman" w:hAnsi="Times New Roman" w:cs="Times New Roman"/>
          <w:b/>
          <w:bCs/>
          <w:sz w:val="28"/>
          <w:szCs w:val="28"/>
        </w:rPr>
      </w:pPr>
      <w:bookmarkStart w:id="247" w:name="bookmark317"/>
      <w:r w:rsidRPr="00A00E13">
        <w:rPr>
          <w:rFonts w:ascii="Times New Roman" w:hAnsi="Times New Roman" w:cs="Times New Roman"/>
          <w:b/>
          <w:bCs/>
          <w:sz w:val="28"/>
          <w:szCs w:val="28"/>
        </w:rPr>
        <w:t>Многообразие химических реакций</w:t>
      </w:r>
      <w:bookmarkEnd w:id="247"/>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w:t>
      </w:r>
      <w:r w:rsidR="007F013A">
        <w:rPr>
          <w:rFonts w:ascii="Times New Roman" w:hAnsi="Times New Roman" w:cs="Times New Roman"/>
          <w:sz w:val="28"/>
          <w:szCs w:val="28"/>
        </w:rPr>
        <w:t>, эндотермические, окислительно-</w:t>
      </w:r>
      <w:r w:rsidRPr="00A00E13">
        <w:rPr>
          <w:rFonts w:ascii="Times New Roman" w:hAnsi="Times New Roman" w:cs="Times New Roman"/>
          <w:sz w:val="28"/>
          <w:szCs w:val="28"/>
        </w:rPr>
        <w:t>восстановительные, необратимые, обратимые.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Скорость химических реакций. Факторы, влияющие на скорость химических реакций.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A00E13" w:rsidRPr="00A00E13" w:rsidRDefault="00A00E13" w:rsidP="00A00E13">
      <w:pPr>
        <w:jc w:val="both"/>
        <w:rPr>
          <w:rFonts w:ascii="Times New Roman" w:hAnsi="Times New Roman" w:cs="Times New Roman"/>
          <w:b/>
          <w:bCs/>
          <w:sz w:val="28"/>
          <w:szCs w:val="28"/>
        </w:rPr>
      </w:pPr>
      <w:bookmarkStart w:id="248" w:name="bookmark318"/>
      <w:r w:rsidRPr="00A00E13">
        <w:rPr>
          <w:rFonts w:ascii="Times New Roman" w:hAnsi="Times New Roman" w:cs="Times New Roman"/>
          <w:b/>
          <w:bCs/>
          <w:sz w:val="28"/>
          <w:szCs w:val="28"/>
        </w:rPr>
        <w:t>Многообразие веществ</w:t>
      </w:r>
      <w:bookmarkEnd w:id="248"/>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A00E13" w:rsidRPr="00A00E13" w:rsidRDefault="00A00E13" w:rsidP="00A00E13">
      <w:pPr>
        <w:jc w:val="both"/>
        <w:rPr>
          <w:rFonts w:ascii="Times New Roman" w:hAnsi="Times New Roman" w:cs="Times New Roman"/>
          <w:b/>
          <w:bCs/>
          <w:sz w:val="28"/>
          <w:szCs w:val="28"/>
        </w:rPr>
      </w:pPr>
      <w:bookmarkStart w:id="249" w:name="bookmark319"/>
      <w:r w:rsidRPr="00A00E13">
        <w:rPr>
          <w:rFonts w:ascii="Times New Roman" w:hAnsi="Times New Roman" w:cs="Times New Roman"/>
          <w:b/>
          <w:bCs/>
          <w:sz w:val="28"/>
          <w:szCs w:val="28"/>
        </w:rPr>
        <w:t>Экспериментальная химия</w:t>
      </w:r>
      <w:bookmarkEnd w:id="249"/>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w:t>
      </w:r>
      <w:r w:rsidRPr="00A00E13">
        <w:rPr>
          <w:rFonts w:ascii="Times New Roman" w:hAnsi="Times New Roman" w:cs="Times New Roman"/>
          <w:sz w:val="28"/>
          <w:szCs w:val="28"/>
        </w:rPr>
        <w:lastRenderedPageBreak/>
        <w:t>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A00E13" w:rsidRPr="00CF3331" w:rsidRDefault="00A00E13" w:rsidP="00CF3331">
      <w:pPr>
        <w:jc w:val="center"/>
        <w:rPr>
          <w:rFonts w:ascii="Times New Roman" w:hAnsi="Times New Roman" w:cs="Times New Roman"/>
          <w:b/>
          <w:bCs/>
          <w:sz w:val="28"/>
          <w:szCs w:val="28"/>
        </w:rPr>
      </w:pPr>
      <w:bookmarkStart w:id="250" w:name="bookmark320"/>
      <w:r w:rsidRPr="00CF3331">
        <w:rPr>
          <w:rFonts w:ascii="Times New Roman" w:hAnsi="Times New Roman" w:cs="Times New Roman"/>
          <w:b/>
          <w:sz w:val="28"/>
          <w:szCs w:val="28"/>
        </w:rPr>
        <w:t>2.2.2.12. И</w:t>
      </w:r>
      <w:bookmarkEnd w:id="250"/>
      <w:r w:rsidR="00CF3331">
        <w:rPr>
          <w:rFonts w:ascii="Times New Roman" w:hAnsi="Times New Roman" w:cs="Times New Roman"/>
          <w:b/>
          <w:sz w:val="28"/>
          <w:szCs w:val="28"/>
        </w:rPr>
        <w:t>зобразительное искусство</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Роль искусства и художественной деятельности человека в развитии культуры.</w:t>
      </w:r>
      <w:r w:rsidRPr="00A00E13">
        <w:rPr>
          <w:rFonts w:ascii="Times New Roman" w:hAnsi="Times New Roman" w:cs="Times New Roman"/>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Роль художественной деятельности человека в освоении мира.</w:t>
      </w:r>
      <w:r w:rsidRPr="00A00E13">
        <w:rPr>
          <w:rFonts w:ascii="Times New Roman" w:hAnsi="Times New Roman" w:cs="Times New Roman"/>
          <w:sz w:val="28"/>
          <w:szCs w:val="28"/>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Художественный диалог культур.</w:t>
      </w:r>
      <w:r w:rsidRPr="00A00E13">
        <w:rPr>
          <w:rFonts w:ascii="Times New Roman" w:hAnsi="Times New Roman" w:cs="Times New Roman"/>
          <w:sz w:val="28"/>
          <w:szCs w:val="28"/>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Роль искусства в создании материальной среды жизни человека.</w:t>
      </w:r>
      <w:r w:rsidRPr="00A00E13">
        <w:rPr>
          <w:rFonts w:ascii="Times New Roman" w:hAnsi="Times New Roman" w:cs="Times New Roman"/>
          <w:sz w:val="28"/>
          <w:szCs w:val="28"/>
        </w:rPr>
        <w:t xml:space="preserve"> Роль искусства в организации предметно-пространственной среды жизни человека.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Искусство в современном мире.</w:t>
      </w:r>
      <w:r w:rsidRPr="00A00E13">
        <w:rPr>
          <w:rFonts w:ascii="Times New Roman" w:hAnsi="Times New Roman" w:cs="Times New Roman"/>
          <w:sz w:val="28"/>
          <w:szCs w:val="28"/>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A00E13" w:rsidRPr="00A00E13" w:rsidRDefault="00A00E13" w:rsidP="00A00E13">
      <w:pPr>
        <w:jc w:val="both"/>
        <w:rPr>
          <w:rFonts w:ascii="Times New Roman" w:hAnsi="Times New Roman" w:cs="Times New Roman"/>
          <w:b/>
          <w:bCs/>
          <w:sz w:val="28"/>
          <w:szCs w:val="28"/>
        </w:rPr>
      </w:pPr>
      <w:bookmarkStart w:id="251" w:name="bookmark321"/>
      <w:r w:rsidRPr="00A00E13">
        <w:rPr>
          <w:rFonts w:ascii="Times New Roman" w:hAnsi="Times New Roman" w:cs="Times New Roman"/>
          <w:b/>
          <w:bCs/>
          <w:sz w:val="28"/>
          <w:szCs w:val="28"/>
        </w:rPr>
        <w:t>Духовно-нравственные проблемы жизни и искусства.</w:t>
      </w:r>
      <w:bookmarkEnd w:id="251"/>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Выражение в образах искусства нравственного поиска человечества, нравственного выбора отдельного человека.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Традиционный и современный уклад семейной жизни, отражённый в искусстве. Образы мира, защиты Отечества в жизни и в искусстве.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Народные праздники, обряды в искусстве и в современной жизни.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Взаимоотношения между народами, между людьми разных поколений в жизни и в искусстве.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lastRenderedPageBreak/>
        <w:t>Специфика художественного изображения.</w:t>
      </w:r>
      <w:r w:rsidRPr="00A00E13">
        <w:rPr>
          <w:rFonts w:ascii="Times New Roman" w:hAnsi="Times New Roman" w:cs="Times New Roman"/>
          <w:sz w:val="28"/>
          <w:szCs w:val="28"/>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Средства художественной выразительности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Художественные материалы и художественные техники.</w:t>
      </w:r>
      <w:r w:rsidRPr="00A00E13">
        <w:rPr>
          <w:rFonts w:ascii="Times New Roman" w:hAnsi="Times New Roman" w:cs="Times New Roman"/>
          <w:sz w:val="28"/>
          <w:szCs w:val="28"/>
        </w:rPr>
        <w:t xml:space="preserve"> Материалы живописи, графики, скульптуры. Художественные техники.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Композиция.</w:t>
      </w:r>
      <w:r w:rsidRPr="00A00E13">
        <w:rPr>
          <w:rFonts w:ascii="Times New Roman" w:hAnsi="Times New Roman" w:cs="Times New Roman"/>
          <w:sz w:val="28"/>
          <w:szCs w:val="28"/>
        </w:rPr>
        <w:t xml:space="preserve"> Композиция — главное средство выразительности художественного произведения. Раскрытие в композиции сущности произведения.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Пропорции.</w:t>
      </w:r>
      <w:r w:rsidRPr="00A00E13">
        <w:rPr>
          <w:rFonts w:ascii="Times New Roman" w:hAnsi="Times New Roman" w:cs="Times New Roman"/>
          <w:sz w:val="28"/>
          <w:szCs w:val="28"/>
        </w:rPr>
        <w:t xml:space="preserve"> Линейная и воздушная перспектива. Контраст в композиции.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Цвет.</w:t>
      </w:r>
      <w:r w:rsidRPr="00A00E13">
        <w:rPr>
          <w:rFonts w:ascii="Times New Roman" w:hAnsi="Times New Roman" w:cs="Times New Roman"/>
          <w:sz w:val="28"/>
          <w:szCs w:val="28"/>
        </w:rPr>
        <w:t xml:space="preserve"> Цветовые отношения. Колорит картины. Напряжённость и насыщенность цвета. Свет и цвет. Характер мазка.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Линия, штрих, пятно.</w:t>
      </w:r>
      <w:r w:rsidRPr="00A00E13">
        <w:rPr>
          <w:rFonts w:ascii="Times New Roman" w:hAnsi="Times New Roman" w:cs="Times New Roman"/>
          <w:sz w:val="28"/>
          <w:szCs w:val="28"/>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Объём и форма.</w:t>
      </w:r>
      <w:r w:rsidRPr="00A00E13">
        <w:rPr>
          <w:rFonts w:ascii="Times New Roman" w:hAnsi="Times New Roman" w:cs="Times New Roman"/>
          <w:sz w:val="28"/>
          <w:szCs w:val="28"/>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Ритм.</w:t>
      </w:r>
      <w:r w:rsidRPr="00A00E13">
        <w:rPr>
          <w:rFonts w:ascii="Times New Roman" w:hAnsi="Times New Roman" w:cs="Times New Roman"/>
          <w:sz w:val="28"/>
          <w:szCs w:val="28"/>
        </w:rPr>
        <w:t xml:space="preserve"> Роль ритма в построении композиции в живописи и рисунке, архитектуре, декоративно-прикладном искусстве.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Изобразительные виды искусства.</w:t>
      </w:r>
      <w:r w:rsidRPr="00A00E13">
        <w:rPr>
          <w:rFonts w:ascii="Times New Roman" w:hAnsi="Times New Roman" w:cs="Times New Roman"/>
          <w:sz w:val="28"/>
          <w:szCs w:val="28"/>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Конструктивные виды искусства.</w:t>
      </w:r>
      <w:r w:rsidRPr="00A00E13">
        <w:rPr>
          <w:rFonts w:ascii="Times New Roman" w:hAnsi="Times New Roman" w:cs="Times New Roman"/>
          <w:sz w:val="28"/>
          <w:szCs w:val="28"/>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Архитектурный образ. Архитектура — летопись времён.</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lastRenderedPageBreak/>
        <w:t>Декоративно-прикладные виды искусства.</w:t>
      </w:r>
      <w:r w:rsidRPr="00A00E13">
        <w:rPr>
          <w:rFonts w:ascii="Times New Roman" w:hAnsi="Times New Roman" w:cs="Times New Roman"/>
          <w:sz w:val="28"/>
          <w:szCs w:val="28"/>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Изображение в синтетических и экранных видах искусства и художественная фотография.</w:t>
      </w:r>
      <w:r w:rsidRPr="00A00E13">
        <w:rPr>
          <w:rFonts w:ascii="Times New Roman" w:hAnsi="Times New Roman" w:cs="Times New Roman"/>
          <w:sz w:val="28"/>
          <w:szCs w:val="28"/>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A00E13" w:rsidRPr="00CF3331" w:rsidRDefault="00A00E13" w:rsidP="00CF3331">
      <w:pPr>
        <w:jc w:val="center"/>
        <w:rPr>
          <w:rFonts w:ascii="Times New Roman" w:hAnsi="Times New Roman" w:cs="Times New Roman"/>
          <w:b/>
          <w:bCs/>
          <w:sz w:val="28"/>
          <w:szCs w:val="28"/>
        </w:rPr>
      </w:pPr>
      <w:bookmarkStart w:id="252" w:name="bookmark322"/>
      <w:r w:rsidRPr="00CF3331">
        <w:rPr>
          <w:rFonts w:ascii="Times New Roman" w:hAnsi="Times New Roman" w:cs="Times New Roman"/>
          <w:b/>
          <w:sz w:val="28"/>
          <w:szCs w:val="28"/>
        </w:rPr>
        <w:t>2.2.2.13. М</w:t>
      </w:r>
      <w:bookmarkEnd w:id="252"/>
      <w:r w:rsidR="00CF3331">
        <w:rPr>
          <w:rFonts w:ascii="Times New Roman" w:hAnsi="Times New Roman" w:cs="Times New Roman"/>
          <w:b/>
          <w:sz w:val="28"/>
          <w:szCs w:val="28"/>
        </w:rPr>
        <w:t>узыка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Музыка как вид искусства.</w:t>
      </w:r>
      <w:r w:rsidRPr="00A00E13">
        <w:rPr>
          <w:rFonts w:ascii="Times New Roman" w:hAnsi="Times New Roman" w:cs="Times New Roman"/>
          <w:sz w:val="28"/>
          <w:szCs w:val="28"/>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Музыкальный образ и музыкальная драматургия.</w:t>
      </w:r>
      <w:r w:rsidRPr="00A00E13">
        <w:rPr>
          <w:rFonts w:ascii="Times New Roman" w:hAnsi="Times New Roman" w:cs="Times New Roman"/>
          <w:sz w:val="28"/>
          <w:szCs w:val="28"/>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w:t>
      </w:r>
      <w:r w:rsidRPr="00A00E13">
        <w:rPr>
          <w:rFonts w:ascii="Times New Roman" w:hAnsi="Times New Roman" w:cs="Times New Roman"/>
          <w:sz w:val="28"/>
          <w:szCs w:val="28"/>
        </w:rPr>
        <w:lastRenderedPageBreak/>
        <w:t xml:space="preserve">Средневековья до рубежа XIX—XX вв.: духовная музыка (знаменный распев и григорианский хорал), западноевропейская и русская музыка </w:t>
      </w:r>
      <w:r w:rsidRPr="00A00E13">
        <w:rPr>
          <w:rFonts w:ascii="Times New Roman" w:hAnsi="Times New Roman" w:cs="Times New Roman"/>
          <w:sz w:val="28"/>
          <w:szCs w:val="28"/>
          <w:lang w:val="en-US"/>
        </w:rPr>
        <w:t>XVII</w:t>
      </w:r>
      <w:r w:rsidRPr="00A00E13">
        <w:rPr>
          <w:rFonts w:ascii="Times New Roman" w:hAnsi="Times New Roman" w:cs="Times New Roman"/>
          <w:sz w:val="28"/>
          <w:szCs w:val="28"/>
        </w:rPr>
        <w:t>—</w:t>
      </w:r>
      <w:r w:rsidRPr="00A00E13">
        <w:rPr>
          <w:rFonts w:ascii="Times New Roman" w:hAnsi="Times New Roman" w:cs="Times New Roman"/>
          <w:sz w:val="28"/>
          <w:szCs w:val="28"/>
          <w:lang w:val="en-US"/>
        </w:rPr>
        <w:t>XVIII</w:t>
      </w:r>
      <w:r w:rsidRPr="00A00E13">
        <w:rPr>
          <w:rFonts w:ascii="Times New Roman" w:hAnsi="Times New Roman" w:cs="Times New Roman"/>
          <w:sz w:val="28"/>
          <w:szCs w:val="28"/>
        </w:rPr>
        <w:t xml:space="preserve"> вв., зарубежная и русская музыкальная культура </w:t>
      </w:r>
      <w:r w:rsidRPr="00A00E13">
        <w:rPr>
          <w:rFonts w:ascii="Times New Roman" w:hAnsi="Times New Roman" w:cs="Times New Roman"/>
          <w:sz w:val="28"/>
          <w:szCs w:val="28"/>
          <w:lang w:val="en-US"/>
        </w:rPr>
        <w:t>XIX</w:t>
      </w:r>
      <w:r w:rsidRPr="00A00E13">
        <w:rPr>
          <w:rFonts w:ascii="Times New Roman" w:hAnsi="Times New Roman" w:cs="Times New Roman"/>
          <w:sz w:val="28"/>
          <w:szCs w:val="28"/>
        </w:rPr>
        <w:t xml:space="preserve"> в. (основные стили, жанры и характерные черты, специфика национальных школ).</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 xml:space="preserve">Музыка в современном мире: традиции и инновации. </w:t>
      </w:r>
      <w:r w:rsidRPr="00A00E13">
        <w:rPr>
          <w:rFonts w:ascii="Times New Roman" w:hAnsi="Times New Roman" w:cs="Times New Roman"/>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A00E13">
        <w:rPr>
          <w:rFonts w:ascii="Times New Roman" w:hAnsi="Times New Roman" w:cs="Times New Roman"/>
          <w:sz w:val="28"/>
          <w:szCs w:val="28"/>
          <w:lang w:val="en-US"/>
        </w:rPr>
        <w:t>a</w:t>
      </w:r>
      <w:r w:rsidRPr="00A00E13">
        <w:rPr>
          <w:rFonts w:ascii="Times New Roman" w:hAnsi="Times New Roman" w:cs="Times New Roman"/>
          <w:sz w:val="28"/>
          <w:szCs w:val="28"/>
        </w:rPr>
        <w:t xml:space="preserve"> </w:t>
      </w:r>
      <w:r w:rsidRPr="00A00E13">
        <w:rPr>
          <w:rFonts w:ascii="Times New Roman" w:hAnsi="Times New Roman" w:cs="Times New Roman"/>
          <w:sz w:val="28"/>
          <w:szCs w:val="28"/>
          <w:lang w:val="en-US"/>
        </w:rPr>
        <w:t>capella</w:t>
      </w:r>
      <w:r w:rsidRPr="00A00E13">
        <w:rPr>
          <w:rFonts w:ascii="Times New Roman" w:hAnsi="Times New Roman" w:cs="Times New Roman"/>
          <w:sz w:val="28"/>
          <w:szCs w:val="28"/>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A00E13" w:rsidRPr="00CF3331" w:rsidRDefault="00A00E13" w:rsidP="00CF3331">
      <w:pPr>
        <w:jc w:val="center"/>
        <w:rPr>
          <w:rFonts w:ascii="Times New Roman" w:hAnsi="Times New Roman" w:cs="Times New Roman"/>
          <w:b/>
          <w:bCs/>
          <w:sz w:val="28"/>
          <w:szCs w:val="28"/>
        </w:rPr>
      </w:pPr>
      <w:bookmarkStart w:id="253" w:name="bookmark323"/>
      <w:r w:rsidRPr="00CF3331">
        <w:rPr>
          <w:rFonts w:ascii="Times New Roman" w:hAnsi="Times New Roman" w:cs="Times New Roman"/>
          <w:b/>
          <w:sz w:val="28"/>
          <w:szCs w:val="28"/>
        </w:rPr>
        <w:t>2.2.2.14. Т</w:t>
      </w:r>
      <w:bookmarkEnd w:id="253"/>
      <w:r w:rsidR="00CF3331">
        <w:rPr>
          <w:rFonts w:ascii="Times New Roman" w:hAnsi="Times New Roman" w:cs="Times New Roman"/>
          <w:b/>
          <w:sz w:val="28"/>
          <w:szCs w:val="28"/>
        </w:rPr>
        <w:t>ехнология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A00E13" w:rsidRPr="00A00E13" w:rsidRDefault="00A00E13" w:rsidP="00A00E13">
      <w:pPr>
        <w:jc w:val="both"/>
        <w:rPr>
          <w:rFonts w:ascii="Times New Roman" w:hAnsi="Times New Roman" w:cs="Times New Roman"/>
          <w:b/>
          <w:bCs/>
          <w:sz w:val="28"/>
          <w:szCs w:val="28"/>
        </w:rPr>
      </w:pPr>
      <w:bookmarkStart w:id="254" w:name="bookmark324"/>
      <w:r w:rsidRPr="00A00E13">
        <w:rPr>
          <w:rFonts w:ascii="Times New Roman" w:hAnsi="Times New Roman" w:cs="Times New Roman"/>
          <w:b/>
          <w:bCs/>
          <w:sz w:val="28"/>
          <w:szCs w:val="28"/>
        </w:rPr>
        <w:t>Индустриальные технологии</w:t>
      </w:r>
      <w:bookmarkEnd w:id="254"/>
    </w:p>
    <w:p w:rsidR="00A00E13" w:rsidRPr="00A00E13" w:rsidRDefault="00A00E13" w:rsidP="00A00E13">
      <w:pPr>
        <w:jc w:val="both"/>
        <w:rPr>
          <w:rFonts w:ascii="Times New Roman" w:hAnsi="Times New Roman" w:cs="Times New Roman"/>
          <w:b/>
          <w:bCs/>
          <w:i/>
          <w:iCs/>
          <w:sz w:val="28"/>
          <w:szCs w:val="28"/>
        </w:rPr>
      </w:pPr>
      <w:bookmarkStart w:id="255" w:name="bookmark325"/>
      <w:r w:rsidRPr="00A00E13">
        <w:rPr>
          <w:rFonts w:ascii="Times New Roman" w:hAnsi="Times New Roman" w:cs="Times New Roman"/>
          <w:b/>
          <w:bCs/>
          <w:i/>
          <w:iCs/>
          <w:sz w:val="28"/>
          <w:szCs w:val="28"/>
        </w:rPr>
        <w:t>Технологии обработки конструкционных и поделочных</w:t>
      </w:r>
      <w:r w:rsidRPr="00A00E13">
        <w:rPr>
          <w:rFonts w:ascii="Times New Roman" w:hAnsi="Times New Roman" w:cs="Times New Roman"/>
          <w:sz w:val="28"/>
          <w:szCs w:val="28"/>
        </w:rPr>
        <w:t xml:space="preserve"> </w:t>
      </w:r>
      <w:r w:rsidRPr="00A00E13">
        <w:rPr>
          <w:rFonts w:ascii="Times New Roman" w:hAnsi="Times New Roman" w:cs="Times New Roman"/>
          <w:b/>
          <w:bCs/>
          <w:i/>
          <w:iCs/>
          <w:sz w:val="28"/>
          <w:szCs w:val="28"/>
        </w:rPr>
        <w:t>материалов</w:t>
      </w:r>
      <w:bookmarkEnd w:id="255"/>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Технологии ручной обработки древесины и древесных материалов.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Технологии машинной обработки древесины и древесных материалов.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Технологии ручной обработки металлов и искусственных материалов.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Технологии машинной обработки металлов и искусственных материалов.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Технологии художественно-прикладной обработки материалов.</w:t>
      </w:r>
    </w:p>
    <w:p w:rsidR="00A00E13" w:rsidRPr="00A00E13" w:rsidRDefault="00A00E13" w:rsidP="00A00E13">
      <w:pPr>
        <w:jc w:val="both"/>
        <w:rPr>
          <w:rFonts w:ascii="Times New Roman" w:hAnsi="Times New Roman" w:cs="Times New Roman"/>
          <w:b/>
          <w:bCs/>
          <w:i/>
          <w:iCs/>
          <w:sz w:val="28"/>
          <w:szCs w:val="28"/>
        </w:rPr>
      </w:pPr>
      <w:bookmarkStart w:id="256" w:name="bookmark326"/>
      <w:r w:rsidRPr="00A00E13">
        <w:rPr>
          <w:rFonts w:ascii="Times New Roman" w:hAnsi="Times New Roman" w:cs="Times New Roman"/>
          <w:b/>
          <w:bCs/>
          <w:i/>
          <w:iCs/>
          <w:sz w:val="28"/>
          <w:szCs w:val="28"/>
        </w:rPr>
        <w:t>Электротехника</w:t>
      </w:r>
      <w:bookmarkEnd w:id="256"/>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Электромонтажные и сборочные технологии. Электротехнические устройства с элементами автоматики. Бытовые электроприборы.</w:t>
      </w:r>
    </w:p>
    <w:p w:rsidR="00A00E13" w:rsidRPr="00A00E13" w:rsidRDefault="00A00E13" w:rsidP="00A00E13">
      <w:pPr>
        <w:jc w:val="both"/>
        <w:rPr>
          <w:rFonts w:ascii="Times New Roman" w:hAnsi="Times New Roman" w:cs="Times New Roman"/>
          <w:b/>
          <w:bCs/>
          <w:sz w:val="28"/>
          <w:szCs w:val="28"/>
        </w:rPr>
      </w:pPr>
      <w:r w:rsidRPr="00A00E13">
        <w:rPr>
          <w:rFonts w:ascii="Times New Roman" w:hAnsi="Times New Roman" w:cs="Times New Roman"/>
          <w:b/>
          <w:bCs/>
          <w:sz w:val="28"/>
          <w:szCs w:val="28"/>
        </w:rPr>
        <w:t xml:space="preserve">Технологии ведения дома </w:t>
      </w:r>
    </w:p>
    <w:p w:rsidR="00A00E13" w:rsidRPr="00A00E13" w:rsidRDefault="00A00E13" w:rsidP="00A00E13">
      <w:pPr>
        <w:jc w:val="both"/>
        <w:rPr>
          <w:rFonts w:ascii="Times New Roman" w:hAnsi="Times New Roman" w:cs="Times New Roman"/>
          <w:b/>
          <w:bCs/>
          <w:i/>
          <w:iCs/>
          <w:sz w:val="28"/>
          <w:szCs w:val="28"/>
        </w:rPr>
      </w:pPr>
      <w:r w:rsidRPr="00A00E13">
        <w:rPr>
          <w:rFonts w:ascii="Times New Roman" w:hAnsi="Times New Roman" w:cs="Times New Roman"/>
          <w:b/>
          <w:bCs/>
          <w:i/>
          <w:iCs/>
          <w:sz w:val="28"/>
          <w:szCs w:val="28"/>
        </w:rPr>
        <w:t xml:space="preserve">Кулинария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Санитария и гигиена.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Физиология питания.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Блюда из яиц, бутерброды, горячие напитки.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Блюда из овощей.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Блюда из молока и кисломолочных продуктов.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Блюда из рыбы и морепродуктов.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Блюда из птицы.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Блюда из мяса.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Блюда из круп, бобовых и макаронных изделий.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Заправочные супы.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Изделия из теста.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Сервировка стола.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Этикет.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Приготовление обеда в походных условиях.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Создание изделий из текстильных и поделочных материалов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Свойства текстильных материалов.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Элементы машиноведения.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Конструирование швейных изделий.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Моделирование швейных изделий.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Технология изготовления швейных изделий.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Выполнение образцов ручных стежков, строчек и швов. </w:t>
      </w:r>
    </w:p>
    <w:p w:rsidR="00A00E13" w:rsidRPr="00A00E13" w:rsidRDefault="00A00E13" w:rsidP="00A00E13">
      <w:pPr>
        <w:jc w:val="both"/>
        <w:rPr>
          <w:rFonts w:ascii="Times New Roman" w:hAnsi="Times New Roman" w:cs="Times New Roman"/>
          <w:b/>
          <w:bCs/>
          <w:i/>
          <w:iCs/>
          <w:sz w:val="28"/>
          <w:szCs w:val="28"/>
        </w:rPr>
      </w:pPr>
      <w:r w:rsidRPr="00A00E13">
        <w:rPr>
          <w:rFonts w:ascii="Times New Roman" w:hAnsi="Times New Roman" w:cs="Times New Roman"/>
          <w:b/>
          <w:bCs/>
          <w:i/>
          <w:iCs/>
          <w:sz w:val="28"/>
          <w:szCs w:val="28"/>
        </w:rPr>
        <w:t xml:space="preserve">Художественные ремёсла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Декоративно-прикладное искусство.</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Основы композиции и законы восприятия цвета при создании предметов декоративно-прикладного искусства.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 xml:space="preserve">Лоскутное шитьё.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Роспись ткани.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 xml:space="preserve">Вязание крючком. </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Вязание на спицах.</w:t>
      </w:r>
    </w:p>
    <w:p w:rsidR="00A00E13" w:rsidRPr="00A00E13" w:rsidRDefault="00A00E13" w:rsidP="00A00E13">
      <w:pPr>
        <w:jc w:val="both"/>
        <w:rPr>
          <w:rFonts w:ascii="Times New Roman" w:hAnsi="Times New Roman" w:cs="Times New Roman"/>
          <w:b/>
          <w:bCs/>
          <w:sz w:val="28"/>
          <w:szCs w:val="28"/>
        </w:rPr>
      </w:pPr>
      <w:r w:rsidRPr="00A00E13">
        <w:rPr>
          <w:rFonts w:ascii="Times New Roman" w:hAnsi="Times New Roman" w:cs="Times New Roman"/>
          <w:b/>
          <w:bCs/>
          <w:sz w:val="28"/>
          <w:szCs w:val="28"/>
        </w:rPr>
        <w:t>Сельскохозяйственные технологии</w:t>
      </w:r>
    </w:p>
    <w:p w:rsidR="00A00E13" w:rsidRPr="00A00E13" w:rsidRDefault="00A00E13" w:rsidP="00A00E13">
      <w:pPr>
        <w:jc w:val="both"/>
        <w:rPr>
          <w:rFonts w:ascii="Times New Roman" w:hAnsi="Times New Roman" w:cs="Times New Roman"/>
          <w:b/>
          <w:bCs/>
          <w:i/>
          <w:iCs/>
          <w:sz w:val="28"/>
          <w:szCs w:val="28"/>
        </w:rPr>
      </w:pPr>
      <w:r w:rsidRPr="00A00E13">
        <w:rPr>
          <w:rFonts w:ascii="Times New Roman" w:hAnsi="Times New Roman" w:cs="Times New Roman"/>
          <w:b/>
          <w:bCs/>
          <w:i/>
          <w:iCs/>
          <w:sz w:val="28"/>
          <w:szCs w:val="28"/>
        </w:rPr>
        <w:t>Технологии растениеводства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Технологии выращивания овощных и цветочно-декоративных культур.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Технологии выращивания плодовых и ягодных культур.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Технологии выращивания растений рассадным способом и в защищён-ном грунте.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Организация производства продукции растениеводства на пришкольном участке и в личном подсобном хозяйстве.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Профессиональное образование и профессиональная карьера.</w:t>
      </w:r>
    </w:p>
    <w:p w:rsidR="00A00E13" w:rsidRPr="00A00E13" w:rsidRDefault="00A00E13" w:rsidP="00A00E13">
      <w:pPr>
        <w:jc w:val="both"/>
        <w:rPr>
          <w:rFonts w:ascii="Times New Roman" w:hAnsi="Times New Roman" w:cs="Times New Roman"/>
          <w:b/>
          <w:bCs/>
          <w:i/>
          <w:iCs/>
          <w:sz w:val="28"/>
          <w:szCs w:val="28"/>
        </w:rPr>
      </w:pPr>
    </w:p>
    <w:p w:rsidR="00A00E13" w:rsidRPr="00A00E13" w:rsidRDefault="00A00E13" w:rsidP="00A00E13">
      <w:pPr>
        <w:jc w:val="both"/>
        <w:rPr>
          <w:rFonts w:ascii="Times New Roman" w:hAnsi="Times New Roman" w:cs="Times New Roman"/>
          <w:b/>
          <w:bCs/>
          <w:i/>
          <w:iCs/>
          <w:sz w:val="28"/>
          <w:szCs w:val="28"/>
        </w:rPr>
      </w:pPr>
      <w:r w:rsidRPr="00A00E13">
        <w:rPr>
          <w:rFonts w:ascii="Times New Roman" w:hAnsi="Times New Roman" w:cs="Times New Roman"/>
          <w:b/>
          <w:bCs/>
          <w:i/>
          <w:iCs/>
          <w:sz w:val="28"/>
          <w:szCs w:val="28"/>
        </w:rPr>
        <w:t>Технологии животноводства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Основы птицеводства. Выращивание молодняка сельскохозяйственной птицы.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Основы молочного скотоводства.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Кролиководство.</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Организация домашней или школьной животноводческой мини-фермы.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Профессиональное образование и профессиональная карьера.</w:t>
      </w:r>
    </w:p>
    <w:p w:rsidR="00A00E13" w:rsidRPr="00A00E13" w:rsidRDefault="00A00E13" w:rsidP="00A00E13">
      <w:pPr>
        <w:jc w:val="both"/>
        <w:rPr>
          <w:rFonts w:ascii="Times New Roman" w:hAnsi="Times New Roman" w:cs="Times New Roman"/>
          <w:b/>
          <w:bCs/>
          <w:i/>
          <w:iCs/>
          <w:sz w:val="28"/>
          <w:szCs w:val="28"/>
        </w:rPr>
      </w:pPr>
      <w:r w:rsidRPr="00A00E13">
        <w:rPr>
          <w:rFonts w:ascii="Times New Roman" w:hAnsi="Times New Roman" w:cs="Times New Roman"/>
          <w:b/>
          <w:bCs/>
          <w:i/>
          <w:iCs/>
          <w:sz w:val="28"/>
          <w:szCs w:val="28"/>
        </w:rPr>
        <w:t>Технологии исследовательской, опытнической и проектной деятельности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Исследовательская и созидательная деятельность.</w:t>
      </w:r>
    </w:p>
    <w:p w:rsidR="00A00E13" w:rsidRPr="00A00E13" w:rsidRDefault="00A00E13" w:rsidP="00A00E13">
      <w:pPr>
        <w:jc w:val="both"/>
        <w:rPr>
          <w:rFonts w:ascii="Times New Roman" w:hAnsi="Times New Roman" w:cs="Times New Roman"/>
          <w:b/>
          <w:bCs/>
          <w:i/>
          <w:iCs/>
          <w:sz w:val="28"/>
          <w:szCs w:val="28"/>
        </w:rPr>
      </w:pPr>
      <w:r w:rsidRPr="00A00E13">
        <w:rPr>
          <w:rFonts w:ascii="Times New Roman" w:hAnsi="Times New Roman" w:cs="Times New Roman"/>
          <w:b/>
          <w:bCs/>
          <w:i/>
          <w:iCs/>
          <w:sz w:val="28"/>
          <w:szCs w:val="28"/>
        </w:rPr>
        <w:t>Современное производство и профессиональное самоопределение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Сферы производства, профессиональное образование и профессиональная карьера.</w:t>
      </w:r>
    </w:p>
    <w:p w:rsidR="00A00E13" w:rsidRPr="00CF3331" w:rsidRDefault="00A00E13" w:rsidP="00CF3331">
      <w:pPr>
        <w:jc w:val="center"/>
        <w:rPr>
          <w:rFonts w:ascii="Times New Roman" w:hAnsi="Times New Roman" w:cs="Times New Roman"/>
          <w:b/>
          <w:bCs/>
          <w:sz w:val="28"/>
          <w:szCs w:val="28"/>
        </w:rPr>
      </w:pPr>
      <w:bookmarkStart w:id="257" w:name="bookmark327"/>
      <w:r w:rsidRPr="00CF3331">
        <w:rPr>
          <w:rFonts w:ascii="Times New Roman" w:hAnsi="Times New Roman" w:cs="Times New Roman"/>
          <w:b/>
          <w:sz w:val="28"/>
          <w:szCs w:val="28"/>
        </w:rPr>
        <w:t>2.2.2.1 5. Ф</w:t>
      </w:r>
      <w:bookmarkEnd w:id="257"/>
      <w:r w:rsidR="00CF3331">
        <w:rPr>
          <w:rFonts w:ascii="Times New Roman" w:hAnsi="Times New Roman" w:cs="Times New Roman"/>
          <w:b/>
          <w:sz w:val="28"/>
          <w:szCs w:val="28"/>
        </w:rPr>
        <w:t>изическая культура</w:t>
      </w:r>
    </w:p>
    <w:p w:rsidR="00A00E13" w:rsidRPr="00A00E13" w:rsidRDefault="00A00E13" w:rsidP="00A00E13">
      <w:pPr>
        <w:jc w:val="both"/>
        <w:rPr>
          <w:rFonts w:ascii="Times New Roman" w:hAnsi="Times New Roman" w:cs="Times New Roman"/>
          <w:b/>
          <w:bCs/>
          <w:sz w:val="28"/>
          <w:szCs w:val="28"/>
        </w:rPr>
      </w:pPr>
      <w:r w:rsidRPr="00A00E13">
        <w:rPr>
          <w:rFonts w:ascii="Times New Roman" w:hAnsi="Times New Roman" w:cs="Times New Roman"/>
          <w:b/>
          <w:bCs/>
          <w:sz w:val="28"/>
          <w:szCs w:val="28"/>
        </w:rPr>
        <w:t>Знания о физической культуре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История физической культуры.</w:t>
      </w:r>
      <w:r w:rsidRPr="00A00E13">
        <w:rPr>
          <w:rFonts w:ascii="Times New Roman" w:hAnsi="Times New Roman" w:cs="Times New Roman"/>
          <w:sz w:val="28"/>
          <w:szCs w:val="28"/>
        </w:rPr>
        <w:t xml:space="preserve"> Олимпийские игры древности.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Возрождение Олимпийских игр и олимпийского движения.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Краткая характеристика видов спорта, входящих в программу Олимпийских игр.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Физическая культура в современном обществе.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00E13" w:rsidRPr="00A00E13" w:rsidRDefault="00A00E13" w:rsidP="00A00E13">
      <w:pPr>
        <w:jc w:val="both"/>
        <w:rPr>
          <w:rFonts w:ascii="Times New Roman" w:hAnsi="Times New Roman" w:cs="Times New Roman"/>
          <w:b/>
          <w:bCs/>
          <w:sz w:val="28"/>
          <w:szCs w:val="28"/>
        </w:rPr>
      </w:pPr>
      <w:r w:rsidRPr="00A00E13">
        <w:rPr>
          <w:rFonts w:ascii="Times New Roman" w:hAnsi="Times New Roman" w:cs="Times New Roman"/>
          <w:b/>
          <w:bCs/>
          <w:sz w:val="28"/>
          <w:szCs w:val="28"/>
        </w:rPr>
        <w:t>Физическая культура (основные понятия).</w:t>
      </w:r>
      <w:r w:rsidRPr="00A00E13">
        <w:rPr>
          <w:rFonts w:ascii="Times New Roman" w:hAnsi="Times New Roman" w:cs="Times New Roman"/>
          <w:sz w:val="28"/>
          <w:szCs w:val="28"/>
        </w:rPr>
        <w:t xml:space="preserve"> Физическое развитие человека.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Физическая подготовка и её связь с укреплением здоровья, развитием физических качеств.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Организация и планирование самостоятельных занятий по развитию физических качеств.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Техническая подготовка. Техника движений и её основные показатели.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Всестороннее и гармоничное физическое развитие.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Адаптивная физическая культура.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Спортивная подготовка.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Здоровье и здоровый образ жизни.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Профессионально-прикладная физическая подготовка.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Допинг. Концепция честного спорта.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Физическая культура человека.</w:t>
      </w:r>
      <w:r w:rsidRPr="00A00E13">
        <w:rPr>
          <w:rFonts w:ascii="Times New Roman" w:hAnsi="Times New Roman" w:cs="Times New Roman"/>
          <w:sz w:val="28"/>
          <w:szCs w:val="28"/>
        </w:rPr>
        <w:t xml:space="preserve"> Режим дня, его основное содержание и правила планирования.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Закаливание организма. Правила безопасности и гигиенические требования.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Влияние занятий физической культурой на формирование положительных качеств личности.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Проведение самостоятельных занятий по коррекции осанки и телосложения.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Восстановительный массаж.</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Проведение банных процедур.</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Доврачебная помощь во время занятий физической культурой и спортом.</w:t>
      </w:r>
    </w:p>
    <w:p w:rsidR="00A00E13" w:rsidRPr="00A00E13" w:rsidRDefault="00A00E13" w:rsidP="00A00E13">
      <w:pPr>
        <w:jc w:val="both"/>
        <w:rPr>
          <w:rFonts w:ascii="Times New Roman" w:hAnsi="Times New Roman" w:cs="Times New Roman"/>
          <w:b/>
          <w:bCs/>
          <w:sz w:val="28"/>
          <w:szCs w:val="28"/>
        </w:rPr>
      </w:pPr>
      <w:bookmarkStart w:id="258" w:name="bookmark328"/>
      <w:r w:rsidRPr="00A00E13">
        <w:rPr>
          <w:rFonts w:ascii="Times New Roman" w:hAnsi="Times New Roman" w:cs="Times New Roman"/>
          <w:b/>
          <w:bCs/>
          <w:sz w:val="28"/>
          <w:szCs w:val="28"/>
        </w:rPr>
        <w:t>Способы двигательной (физкультурной) деятельности</w:t>
      </w:r>
      <w:bookmarkEnd w:id="258"/>
    </w:p>
    <w:p w:rsidR="00A00E13" w:rsidRPr="00A00E13" w:rsidRDefault="00A00E13" w:rsidP="00A00E13">
      <w:pPr>
        <w:jc w:val="both"/>
        <w:rPr>
          <w:rFonts w:ascii="Times New Roman" w:hAnsi="Times New Roman" w:cs="Times New Roman"/>
          <w:b/>
          <w:bCs/>
          <w:sz w:val="28"/>
          <w:szCs w:val="28"/>
        </w:rPr>
      </w:pPr>
      <w:bookmarkStart w:id="259" w:name="bookmark329"/>
      <w:r w:rsidRPr="00A00E13">
        <w:rPr>
          <w:rFonts w:ascii="Times New Roman" w:hAnsi="Times New Roman" w:cs="Times New Roman"/>
          <w:b/>
          <w:bCs/>
          <w:sz w:val="28"/>
          <w:szCs w:val="28"/>
        </w:rPr>
        <w:lastRenderedPageBreak/>
        <w:t>Организация и проведение самостоятельных занятий</w:t>
      </w:r>
      <w:r w:rsidRPr="00A00E13">
        <w:rPr>
          <w:rFonts w:ascii="Times New Roman" w:hAnsi="Times New Roman" w:cs="Times New Roman"/>
          <w:sz w:val="28"/>
          <w:szCs w:val="28"/>
        </w:rPr>
        <w:t xml:space="preserve"> </w:t>
      </w:r>
      <w:r w:rsidRPr="00A00E13">
        <w:rPr>
          <w:rFonts w:ascii="Times New Roman" w:hAnsi="Times New Roman" w:cs="Times New Roman"/>
          <w:b/>
          <w:bCs/>
          <w:sz w:val="28"/>
          <w:szCs w:val="28"/>
        </w:rPr>
        <w:t>физической культурой.</w:t>
      </w:r>
      <w:r w:rsidRPr="00A00E13">
        <w:rPr>
          <w:rFonts w:ascii="Times New Roman" w:hAnsi="Times New Roman" w:cs="Times New Roman"/>
          <w:sz w:val="28"/>
          <w:szCs w:val="28"/>
        </w:rPr>
        <w:t xml:space="preserve"> Подготовка к занятиям физической культурой.</w:t>
      </w:r>
      <w:bookmarkEnd w:id="259"/>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Выбор упражнений и составление индивидуальных комплексов для утренней зарядк</w:t>
      </w:r>
      <w:r w:rsidR="00CF3331">
        <w:rPr>
          <w:rFonts w:ascii="Times New Roman" w:hAnsi="Times New Roman" w:cs="Times New Roman"/>
          <w:sz w:val="28"/>
          <w:szCs w:val="28"/>
        </w:rPr>
        <w:t>и, физкультминуток, физкультпа</w:t>
      </w:r>
      <w:r w:rsidRPr="00A00E13">
        <w:rPr>
          <w:rFonts w:ascii="Times New Roman" w:hAnsi="Times New Roman" w:cs="Times New Roman"/>
          <w:sz w:val="28"/>
          <w:szCs w:val="28"/>
        </w:rPr>
        <w:t>уз (подвижных перемен).</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Планирование занятий физической культурой.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Проведение самостоятельных занятий прикладной физической подготовкой.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Организация досуга средствами физической культуры.</w:t>
      </w:r>
    </w:p>
    <w:p w:rsidR="00A00E13" w:rsidRPr="00A00E13" w:rsidRDefault="00A00E13" w:rsidP="00A00E13">
      <w:pPr>
        <w:jc w:val="both"/>
        <w:rPr>
          <w:rFonts w:ascii="Times New Roman" w:hAnsi="Times New Roman" w:cs="Times New Roman"/>
          <w:b/>
          <w:bCs/>
          <w:sz w:val="28"/>
          <w:szCs w:val="28"/>
        </w:rPr>
      </w:pPr>
      <w:bookmarkStart w:id="260" w:name="bookmark330"/>
      <w:r w:rsidRPr="00A00E13">
        <w:rPr>
          <w:rFonts w:ascii="Times New Roman" w:hAnsi="Times New Roman" w:cs="Times New Roman"/>
          <w:b/>
          <w:bCs/>
          <w:sz w:val="28"/>
          <w:szCs w:val="28"/>
        </w:rPr>
        <w:t>Оценка эффективности занятий физической культурой.</w:t>
      </w:r>
      <w:bookmarkEnd w:id="260"/>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Самонаблюдение и самоконтроль.</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Измерение резервов организма и состояния здоровья с помощью функциональных проб.</w:t>
      </w:r>
    </w:p>
    <w:p w:rsidR="00A00E13" w:rsidRPr="00A00E13" w:rsidRDefault="00A00E13" w:rsidP="00A00E13">
      <w:pPr>
        <w:jc w:val="both"/>
        <w:rPr>
          <w:rFonts w:ascii="Times New Roman" w:hAnsi="Times New Roman" w:cs="Times New Roman"/>
          <w:b/>
          <w:bCs/>
          <w:sz w:val="28"/>
          <w:szCs w:val="28"/>
        </w:rPr>
      </w:pPr>
      <w:bookmarkStart w:id="261" w:name="bookmark331"/>
      <w:r w:rsidRPr="00A00E13">
        <w:rPr>
          <w:rFonts w:ascii="Times New Roman" w:hAnsi="Times New Roman" w:cs="Times New Roman"/>
          <w:b/>
          <w:bCs/>
          <w:sz w:val="28"/>
          <w:szCs w:val="28"/>
        </w:rPr>
        <w:t>Физическое совершенствование</w:t>
      </w:r>
      <w:bookmarkEnd w:id="261"/>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Физкультурно-оздоровительная деятельность.</w:t>
      </w:r>
      <w:r w:rsidRPr="00A00E13">
        <w:rPr>
          <w:rFonts w:ascii="Times New Roman" w:hAnsi="Times New Roman" w:cs="Times New Roman"/>
          <w:sz w:val="28"/>
          <w:szCs w:val="28"/>
        </w:rPr>
        <w:t xml:space="preserve"> Оздоровительные фор-мы занятий в режиме учебного дня и учебной недели.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A00E13" w:rsidRPr="00A00E13" w:rsidRDefault="00A00E13" w:rsidP="00A00E13">
      <w:pPr>
        <w:jc w:val="both"/>
        <w:rPr>
          <w:rFonts w:ascii="Times New Roman" w:hAnsi="Times New Roman" w:cs="Times New Roman"/>
          <w:b/>
          <w:bCs/>
          <w:sz w:val="28"/>
          <w:szCs w:val="28"/>
        </w:rPr>
      </w:pPr>
      <w:bookmarkStart w:id="262" w:name="bookmark332"/>
      <w:r w:rsidRPr="00A00E13">
        <w:rPr>
          <w:rFonts w:ascii="Times New Roman" w:hAnsi="Times New Roman" w:cs="Times New Roman"/>
          <w:b/>
          <w:bCs/>
          <w:sz w:val="28"/>
          <w:szCs w:val="28"/>
        </w:rPr>
        <w:t>Спортивно-оздоров</w:t>
      </w:r>
      <w:r w:rsidR="00CF3331">
        <w:rPr>
          <w:rFonts w:ascii="Times New Roman" w:hAnsi="Times New Roman" w:cs="Times New Roman"/>
          <w:b/>
          <w:bCs/>
          <w:sz w:val="28"/>
          <w:szCs w:val="28"/>
        </w:rPr>
        <w:t>ительная деятельность с общераз</w:t>
      </w:r>
      <w:r w:rsidRPr="00A00E13">
        <w:rPr>
          <w:rFonts w:ascii="Times New Roman" w:hAnsi="Times New Roman" w:cs="Times New Roman"/>
          <w:b/>
          <w:bCs/>
          <w:sz w:val="28"/>
          <w:szCs w:val="28"/>
        </w:rPr>
        <w:t>вивающей направленностью</w:t>
      </w:r>
      <w:bookmarkEnd w:id="262"/>
    </w:p>
    <w:p w:rsidR="00A00E13" w:rsidRPr="00A00E13" w:rsidRDefault="00A00E13" w:rsidP="00A00E13">
      <w:pPr>
        <w:jc w:val="both"/>
        <w:rPr>
          <w:rFonts w:ascii="Times New Roman" w:hAnsi="Times New Roman" w:cs="Times New Roman"/>
          <w:b/>
          <w:bCs/>
          <w:i/>
          <w:iCs/>
          <w:sz w:val="28"/>
          <w:szCs w:val="28"/>
        </w:rPr>
      </w:pPr>
      <w:bookmarkStart w:id="263" w:name="bookmark333"/>
      <w:r w:rsidRPr="00A00E13">
        <w:rPr>
          <w:rFonts w:ascii="Times New Roman" w:hAnsi="Times New Roman" w:cs="Times New Roman"/>
          <w:b/>
          <w:bCs/>
          <w:i/>
          <w:iCs/>
          <w:sz w:val="28"/>
          <w:szCs w:val="28"/>
        </w:rPr>
        <w:t>Гимнастика с основами акробатики.</w:t>
      </w:r>
      <w:r w:rsidRPr="00A00E13">
        <w:rPr>
          <w:rFonts w:ascii="Times New Roman" w:hAnsi="Times New Roman" w:cs="Times New Roman"/>
          <w:sz w:val="28"/>
          <w:szCs w:val="28"/>
        </w:rPr>
        <w:t xml:space="preserve"> Организующие команды и приёмы.</w:t>
      </w:r>
      <w:bookmarkEnd w:id="263"/>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Акробатические упражнения и комбинации.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Ритмическая гимнастика (девочки).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Опорные прыжки.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Упражнения и комбинации на гимнастическом бревне (девочки).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Упражнения и комбинации на гимнастической перекладине (мальчики).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Лёгкая атлетика.</w:t>
      </w:r>
      <w:r w:rsidRPr="00A00E13">
        <w:rPr>
          <w:rFonts w:ascii="Times New Roman" w:hAnsi="Times New Roman" w:cs="Times New Roman"/>
          <w:sz w:val="28"/>
          <w:szCs w:val="28"/>
        </w:rPr>
        <w:t xml:space="preserve"> Беговые упражнения.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Прыжковые упражнения.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lastRenderedPageBreak/>
        <w:t>Метание малого мяча.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Лыжные гонки.</w:t>
      </w:r>
      <w:r w:rsidRPr="00A00E13">
        <w:rPr>
          <w:rFonts w:ascii="Times New Roman" w:hAnsi="Times New Roman" w:cs="Times New Roman"/>
          <w:sz w:val="28"/>
          <w:szCs w:val="28"/>
        </w:rPr>
        <w:t xml:space="preserve"> Передвижения на лыжах.</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Подъёмы, спуски, повороты, торможения.</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b/>
          <w:bCs/>
          <w:sz w:val="28"/>
          <w:szCs w:val="28"/>
        </w:rPr>
        <w:t>Спортивные игры.</w:t>
      </w:r>
      <w:r w:rsidRPr="00A00E13">
        <w:rPr>
          <w:rFonts w:ascii="Times New Roman" w:hAnsi="Times New Roman" w:cs="Times New Roman"/>
          <w:sz w:val="28"/>
          <w:szCs w:val="28"/>
        </w:rPr>
        <w:t xml:space="preserve"> Баскетбол. Игра по правилам.</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sz w:val="28"/>
          <w:szCs w:val="28"/>
        </w:rPr>
        <w:t>Волейбол. Игра по правилам.</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sz w:val="28"/>
          <w:szCs w:val="28"/>
        </w:rPr>
        <w:t>Футбол. Игра по правилам.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sz w:val="28"/>
          <w:szCs w:val="28"/>
        </w:rPr>
        <w:t>Прикладно-ориентированная подготовка.</w:t>
      </w:r>
      <w:r w:rsidRPr="00A00E13">
        <w:rPr>
          <w:rFonts w:ascii="Times New Roman" w:hAnsi="Times New Roman" w:cs="Times New Roman"/>
          <w:sz w:val="28"/>
          <w:szCs w:val="28"/>
        </w:rPr>
        <w:t xml:space="preserve"> Прикладно-ориентированные упражнения.</w:t>
      </w:r>
    </w:p>
    <w:p w:rsidR="00A00E13" w:rsidRPr="00A00E13" w:rsidRDefault="00A00E13" w:rsidP="00A00E13">
      <w:pPr>
        <w:jc w:val="both"/>
        <w:rPr>
          <w:rFonts w:ascii="Times New Roman" w:hAnsi="Times New Roman" w:cs="Times New Roman"/>
          <w:b/>
          <w:bCs/>
          <w:sz w:val="28"/>
          <w:szCs w:val="28"/>
        </w:rPr>
      </w:pPr>
      <w:r w:rsidRPr="00A00E13">
        <w:rPr>
          <w:rFonts w:ascii="Times New Roman" w:hAnsi="Times New Roman" w:cs="Times New Roman"/>
          <w:b/>
          <w:bCs/>
          <w:sz w:val="28"/>
          <w:szCs w:val="28"/>
        </w:rPr>
        <w:t>Упражнения общеразвивающей направленности.</w:t>
      </w:r>
      <w:r w:rsidRPr="00A00E13">
        <w:rPr>
          <w:rFonts w:ascii="Times New Roman" w:hAnsi="Times New Roman" w:cs="Times New Roman"/>
          <w:sz w:val="28"/>
          <w:szCs w:val="28"/>
        </w:rPr>
        <w:t xml:space="preserve"> Общефизическая подготовка.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Гимнастика с основами акробатики.</w:t>
      </w:r>
      <w:r w:rsidRPr="00A00E13">
        <w:rPr>
          <w:rFonts w:ascii="Times New Roman" w:hAnsi="Times New Roman" w:cs="Times New Roman"/>
          <w:sz w:val="28"/>
          <w:szCs w:val="28"/>
        </w:rPr>
        <w:t xml:space="preserve"> Развитие гибкости, координации движений, силы, выносливости.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Лёгкая атлетика.</w:t>
      </w:r>
      <w:r w:rsidRPr="00A00E13">
        <w:rPr>
          <w:rFonts w:ascii="Times New Roman" w:hAnsi="Times New Roman" w:cs="Times New Roman"/>
          <w:sz w:val="28"/>
          <w:szCs w:val="28"/>
        </w:rPr>
        <w:t xml:space="preserve"> Развитие выносливости, силы, быстроты, координации движений.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Лыжные гонки.</w:t>
      </w:r>
      <w:r w:rsidRPr="00A00E13">
        <w:rPr>
          <w:rFonts w:ascii="Times New Roman" w:hAnsi="Times New Roman" w:cs="Times New Roman"/>
          <w:sz w:val="28"/>
          <w:szCs w:val="28"/>
        </w:rPr>
        <w:t xml:space="preserve"> Развитие выносливости, силы, координации движений, быстроты.</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Баскетбол.</w:t>
      </w:r>
      <w:r w:rsidRPr="00A00E13">
        <w:rPr>
          <w:rFonts w:ascii="Times New Roman" w:hAnsi="Times New Roman" w:cs="Times New Roman"/>
          <w:sz w:val="28"/>
          <w:szCs w:val="28"/>
        </w:rPr>
        <w:t xml:space="preserve"> Развитие быстроты, силы, выносливости, координации движений.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b/>
          <w:bCs/>
          <w:i/>
          <w:iCs/>
          <w:sz w:val="28"/>
          <w:szCs w:val="28"/>
        </w:rPr>
        <w:t>Футбол.</w:t>
      </w:r>
      <w:r w:rsidRPr="00A00E13">
        <w:rPr>
          <w:rFonts w:ascii="Times New Roman" w:hAnsi="Times New Roman" w:cs="Times New Roman"/>
          <w:sz w:val="28"/>
          <w:szCs w:val="28"/>
        </w:rPr>
        <w:t xml:space="preserve"> Развитие быстроты, силы, выносливости.</w:t>
      </w:r>
    </w:p>
    <w:p w:rsidR="00A00E13" w:rsidRPr="00CF3331" w:rsidRDefault="00A00E13" w:rsidP="00CF3331">
      <w:pPr>
        <w:jc w:val="center"/>
        <w:rPr>
          <w:rFonts w:ascii="Times New Roman" w:hAnsi="Times New Roman" w:cs="Times New Roman"/>
          <w:b/>
          <w:bCs/>
          <w:sz w:val="28"/>
          <w:szCs w:val="28"/>
        </w:rPr>
      </w:pPr>
      <w:bookmarkStart w:id="264" w:name="bookmark334"/>
      <w:r w:rsidRPr="00CF3331">
        <w:rPr>
          <w:rFonts w:ascii="Times New Roman" w:hAnsi="Times New Roman" w:cs="Times New Roman"/>
          <w:b/>
          <w:sz w:val="28"/>
          <w:szCs w:val="28"/>
        </w:rPr>
        <w:t>2.2.2.16. О</w:t>
      </w:r>
      <w:bookmarkEnd w:id="264"/>
      <w:r w:rsidR="00CF3331">
        <w:rPr>
          <w:rFonts w:ascii="Times New Roman" w:hAnsi="Times New Roman" w:cs="Times New Roman"/>
          <w:b/>
          <w:sz w:val="28"/>
          <w:szCs w:val="28"/>
        </w:rPr>
        <w:t>сновы безопасности жизнедеятельности</w:t>
      </w:r>
    </w:p>
    <w:p w:rsidR="00A00E13" w:rsidRPr="00A00E13" w:rsidRDefault="00A00E13" w:rsidP="00A00E13">
      <w:pPr>
        <w:jc w:val="both"/>
        <w:rPr>
          <w:rFonts w:ascii="Times New Roman" w:hAnsi="Times New Roman" w:cs="Times New Roman"/>
          <w:b/>
          <w:bCs/>
          <w:sz w:val="28"/>
          <w:szCs w:val="28"/>
        </w:rPr>
      </w:pPr>
      <w:bookmarkStart w:id="265" w:name="bookmark335"/>
      <w:r w:rsidRPr="00A00E13">
        <w:rPr>
          <w:rFonts w:ascii="Times New Roman" w:hAnsi="Times New Roman" w:cs="Times New Roman"/>
          <w:b/>
          <w:bCs/>
          <w:sz w:val="28"/>
          <w:szCs w:val="28"/>
        </w:rPr>
        <w:t>Основы безопасности личности, общества</w:t>
      </w:r>
      <w:r w:rsidRPr="00A00E13">
        <w:rPr>
          <w:rFonts w:ascii="Times New Roman" w:hAnsi="Times New Roman" w:cs="Times New Roman"/>
          <w:sz w:val="28"/>
          <w:szCs w:val="28"/>
        </w:rPr>
        <w:t xml:space="preserve"> </w:t>
      </w:r>
      <w:r w:rsidRPr="00A00E13">
        <w:rPr>
          <w:rFonts w:ascii="Times New Roman" w:hAnsi="Times New Roman" w:cs="Times New Roman"/>
          <w:b/>
          <w:bCs/>
          <w:sz w:val="28"/>
          <w:szCs w:val="28"/>
        </w:rPr>
        <w:t>и государства</w:t>
      </w:r>
      <w:bookmarkEnd w:id="265"/>
    </w:p>
    <w:p w:rsidR="00A00E13" w:rsidRPr="00A00E13" w:rsidRDefault="00A00E13" w:rsidP="00A00E13">
      <w:pPr>
        <w:jc w:val="both"/>
        <w:rPr>
          <w:rFonts w:ascii="Times New Roman" w:hAnsi="Times New Roman" w:cs="Times New Roman"/>
          <w:b/>
          <w:bCs/>
          <w:sz w:val="28"/>
          <w:szCs w:val="28"/>
        </w:rPr>
      </w:pPr>
      <w:bookmarkStart w:id="266" w:name="bookmark336"/>
      <w:r w:rsidRPr="00A00E13">
        <w:rPr>
          <w:rFonts w:ascii="Times New Roman" w:hAnsi="Times New Roman" w:cs="Times New Roman"/>
          <w:b/>
          <w:bCs/>
          <w:sz w:val="28"/>
          <w:szCs w:val="28"/>
        </w:rPr>
        <w:t>Основы комплексной безопасности</w:t>
      </w:r>
      <w:bookmarkEnd w:id="266"/>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Обеспечение личной безопасности в повседневной жизни.</w:t>
      </w:r>
      <w:r w:rsidRPr="00A00E13">
        <w:rPr>
          <w:rFonts w:ascii="Times New Roman" w:hAnsi="Times New Roman" w:cs="Times New Roman"/>
          <w:sz w:val="28"/>
          <w:szCs w:val="28"/>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Обеспечение безопасности при активном отдыхе в природных условиях.</w:t>
      </w:r>
      <w:r w:rsidRPr="00A00E13">
        <w:rPr>
          <w:rFonts w:ascii="Times New Roman" w:hAnsi="Times New Roman" w:cs="Times New Roman"/>
          <w:sz w:val="28"/>
          <w:szCs w:val="28"/>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Обеспечение личной безопасности при угрозе террористического акта.</w:t>
      </w:r>
      <w:r w:rsidRPr="00A00E13">
        <w:rPr>
          <w:rFonts w:ascii="Times New Roman" w:hAnsi="Times New Roman" w:cs="Times New Roman"/>
          <w:sz w:val="28"/>
          <w:szCs w:val="28"/>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lastRenderedPageBreak/>
        <w:t>Обеспечение безопасности в чрезвычайных ситуациях природного, техногенного и социального характера.</w:t>
      </w:r>
      <w:r w:rsidRPr="00A00E13">
        <w:rPr>
          <w:rFonts w:ascii="Times New Roman" w:hAnsi="Times New Roman" w:cs="Times New Roman"/>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A00E13" w:rsidRPr="00A00E13" w:rsidRDefault="00A00E13" w:rsidP="00A00E13">
      <w:pPr>
        <w:jc w:val="both"/>
        <w:rPr>
          <w:rFonts w:ascii="Times New Roman" w:hAnsi="Times New Roman" w:cs="Times New Roman"/>
          <w:b/>
          <w:bCs/>
          <w:sz w:val="28"/>
          <w:szCs w:val="28"/>
        </w:rPr>
      </w:pPr>
      <w:bookmarkStart w:id="267" w:name="bookmark337"/>
      <w:r w:rsidRPr="00A00E13">
        <w:rPr>
          <w:rFonts w:ascii="Times New Roman" w:hAnsi="Times New Roman" w:cs="Times New Roman"/>
          <w:b/>
          <w:bCs/>
          <w:sz w:val="28"/>
          <w:szCs w:val="28"/>
        </w:rPr>
        <w:t>Защита населения Российской Федерации от чрезвычайных ситуаций</w:t>
      </w:r>
      <w:bookmarkEnd w:id="267"/>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Организация защиты населения от чрезвычайных ситуаций.</w:t>
      </w:r>
      <w:r w:rsidRPr="00A00E13">
        <w:rPr>
          <w:rFonts w:ascii="Times New Roman" w:hAnsi="Times New Roman" w:cs="Times New Roman"/>
          <w:sz w:val="28"/>
          <w:szCs w:val="28"/>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A00E13" w:rsidRPr="00A00E13" w:rsidRDefault="00A00E13" w:rsidP="00A00E13">
      <w:pPr>
        <w:jc w:val="both"/>
        <w:rPr>
          <w:rFonts w:ascii="Times New Roman" w:hAnsi="Times New Roman" w:cs="Times New Roman"/>
          <w:b/>
          <w:bCs/>
          <w:sz w:val="28"/>
          <w:szCs w:val="28"/>
        </w:rPr>
      </w:pPr>
      <w:bookmarkStart w:id="268" w:name="bookmark338"/>
      <w:r w:rsidRPr="00A00E13">
        <w:rPr>
          <w:rFonts w:ascii="Times New Roman" w:hAnsi="Times New Roman" w:cs="Times New Roman"/>
          <w:b/>
          <w:bCs/>
          <w:sz w:val="28"/>
          <w:szCs w:val="28"/>
        </w:rPr>
        <w:t>Основы противодействия терроризму и экстремизму в</w:t>
      </w:r>
      <w:r w:rsidRPr="00A00E13">
        <w:rPr>
          <w:rFonts w:ascii="Times New Roman" w:hAnsi="Times New Roman" w:cs="Times New Roman"/>
          <w:sz w:val="28"/>
          <w:szCs w:val="28"/>
        </w:rPr>
        <w:t xml:space="preserve"> </w:t>
      </w:r>
      <w:r w:rsidRPr="00A00E13">
        <w:rPr>
          <w:rFonts w:ascii="Times New Roman" w:hAnsi="Times New Roman" w:cs="Times New Roman"/>
          <w:b/>
          <w:bCs/>
          <w:sz w:val="28"/>
          <w:szCs w:val="28"/>
        </w:rPr>
        <w:t>Российской Федерации</w:t>
      </w:r>
      <w:bookmarkEnd w:id="268"/>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Экстремизм и терроризм — чрезвычайные опасности для общества и государства.</w:t>
      </w:r>
      <w:r w:rsidRPr="00A00E13">
        <w:rPr>
          <w:rFonts w:ascii="Times New Roman" w:hAnsi="Times New Roman" w:cs="Times New Roman"/>
          <w:sz w:val="28"/>
          <w:szCs w:val="28"/>
        </w:rPr>
        <w:t xml:space="preserve"> Основные причины возникновения терроризма и экстремизма. Противодействие терроризму в мировом сообществе.</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Нормативно-правовая база противодействия терроризму, экстремизму и наркотизму в Российской Федерации.</w:t>
      </w:r>
      <w:r w:rsidRPr="00A00E13">
        <w:rPr>
          <w:rFonts w:ascii="Times New Roman" w:hAnsi="Times New Roman" w:cs="Times New Roman"/>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Организационные основы системы противодействия терроризму и экстремизму в Российской Федерации.</w:t>
      </w:r>
      <w:r w:rsidRPr="00A00E13">
        <w:rPr>
          <w:rFonts w:ascii="Times New Roman" w:hAnsi="Times New Roman" w:cs="Times New Roman"/>
          <w:sz w:val="28"/>
          <w:szCs w:val="28"/>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Духовно-нравственные основы противодействия терроризму и экстремизму.</w:t>
      </w:r>
      <w:r w:rsidRPr="00A00E13">
        <w:rPr>
          <w:rFonts w:ascii="Times New Roman" w:hAnsi="Times New Roman" w:cs="Times New Roman"/>
          <w:sz w:val="28"/>
          <w:szCs w:val="28"/>
        </w:rPr>
        <w:t xml:space="preserve"> Роль нравственной позиции и выработка личных качеств в формировании антитеррористического поведения.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Влияние уровня культуры в области безопасности жизнедеятельности на формирование антитеррористического поведения.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Профилактика террористической деятельности.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lastRenderedPageBreak/>
        <w:t>Ответственность несовершеннолетних за антиобщественное поведение и за участие в террористической и экстремистской деятельности.</w:t>
      </w:r>
      <w:r w:rsidRPr="00A00E13">
        <w:rPr>
          <w:rFonts w:ascii="Times New Roman" w:hAnsi="Times New Roman" w:cs="Times New Roman"/>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Наказание за участие в террористической и экстремистской деятельности.</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sz w:val="28"/>
          <w:szCs w:val="28"/>
        </w:rPr>
        <w:t>Обеспечение личной безопасности при угрозе террористического акта. Взрывы в местах массового скопления людей.</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Захват воздушных и морских судов, автомашин и других транспортных средств и удерживание в них заложников.</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Правила поведения при возможной опасности взрыва.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Правила безопасного поведения, если взрыв произошёл.</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Меры безопасности в случае похищения или захвата в заложники.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Обеспечение безопасности при захвате самолёта.</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sz w:val="28"/>
          <w:szCs w:val="28"/>
        </w:rPr>
        <w:t>Правила поведения при перестрелке.</w:t>
      </w:r>
    </w:p>
    <w:p w:rsidR="00A00E13" w:rsidRPr="00A00E13" w:rsidRDefault="00A00E13" w:rsidP="00A00E13">
      <w:pPr>
        <w:jc w:val="both"/>
        <w:rPr>
          <w:rFonts w:ascii="Times New Roman" w:hAnsi="Times New Roman" w:cs="Times New Roman"/>
          <w:b/>
          <w:bCs/>
          <w:sz w:val="28"/>
          <w:szCs w:val="28"/>
        </w:rPr>
      </w:pPr>
      <w:bookmarkStart w:id="269" w:name="bookmark339"/>
      <w:r w:rsidRPr="00A00E13">
        <w:rPr>
          <w:rFonts w:ascii="Times New Roman" w:hAnsi="Times New Roman" w:cs="Times New Roman"/>
          <w:b/>
          <w:bCs/>
          <w:sz w:val="28"/>
          <w:szCs w:val="28"/>
        </w:rPr>
        <w:t>Основы медицинских знаний</w:t>
      </w:r>
      <w:r w:rsidRPr="00A00E13">
        <w:rPr>
          <w:rFonts w:ascii="Times New Roman" w:hAnsi="Times New Roman" w:cs="Times New Roman"/>
          <w:sz w:val="28"/>
          <w:szCs w:val="28"/>
        </w:rPr>
        <w:t xml:space="preserve"> </w:t>
      </w:r>
      <w:r w:rsidRPr="00A00E13">
        <w:rPr>
          <w:rFonts w:ascii="Times New Roman" w:hAnsi="Times New Roman" w:cs="Times New Roman"/>
          <w:b/>
          <w:bCs/>
          <w:sz w:val="28"/>
          <w:szCs w:val="28"/>
        </w:rPr>
        <w:t>и здорового образа жизни</w:t>
      </w:r>
      <w:bookmarkEnd w:id="269"/>
    </w:p>
    <w:p w:rsidR="00A00E13" w:rsidRPr="00A00E13" w:rsidRDefault="00A00E13" w:rsidP="00A00E13">
      <w:pPr>
        <w:jc w:val="both"/>
        <w:rPr>
          <w:rFonts w:ascii="Times New Roman" w:hAnsi="Times New Roman" w:cs="Times New Roman"/>
          <w:b/>
          <w:bCs/>
          <w:sz w:val="28"/>
          <w:szCs w:val="28"/>
        </w:rPr>
      </w:pPr>
      <w:bookmarkStart w:id="270" w:name="bookmark340"/>
      <w:r w:rsidRPr="00A00E13">
        <w:rPr>
          <w:rFonts w:ascii="Times New Roman" w:hAnsi="Times New Roman" w:cs="Times New Roman"/>
          <w:b/>
          <w:bCs/>
          <w:sz w:val="28"/>
          <w:szCs w:val="28"/>
        </w:rPr>
        <w:t>Основы здорового образа жизни</w:t>
      </w:r>
      <w:bookmarkEnd w:id="270"/>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Здоровый образ жизни и его составляющие.</w:t>
      </w:r>
      <w:r w:rsidRPr="00A00E13">
        <w:rPr>
          <w:rFonts w:ascii="Times New Roman" w:hAnsi="Times New Roman" w:cs="Times New Roman"/>
          <w:sz w:val="28"/>
          <w:szCs w:val="28"/>
        </w:rPr>
        <w:t xml:space="preserve"> Основные понятия о здоровье и здоровом образе жизни. Составляющие здорового образа жизни.</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Факторы, разрушающие здоровье.</w:t>
      </w:r>
      <w:r w:rsidRPr="00A00E13">
        <w:rPr>
          <w:rFonts w:ascii="Times New Roman" w:hAnsi="Times New Roman" w:cs="Times New Roman"/>
          <w:sz w:val="28"/>
          <w:szCs w:val="28"/>
        </w:rPr>
        <w:t xml:space="preserve"> Вредные привычки и их влияние на здоровье. Ранние половые связи и их отрицательные последствия для здоровья человека.</w:t>
      </w:r>
    </w:p>
    <w:p w:rsidR="00A00E13" w:rsidRPr="00A00E13" w:rsidRDefault="00A00E13" w:rsidP="00A00E13">
      <w:pPr>
        <w:jc w:val="both"/>
        <w:rPr>
          <w:rFonts w:ascii="Times New Roman" w:hAnsi="Times New Roman" w:cs="Times New Roman"/>
          <w:i/>
          <w:iCs/>
          <w:sz w:val="28"/>
          <w:szCs w:val="28"/>
        </w:rPr>
      </w:pPr>
      <w:r w:rsidRPr="00A00E13">
        <w:rPr>
          <w:rFonts w:ascii="Times New Roman" w:hAnsi="Times New Roman" w:cs="Times New Roman"/>
          <w:sz w:val="28"/>
          <w:szCs w:val="28"/>
        </w:rPr>
        <w:t>Правовые аспекты взаимоотношения полов. Семья в современном обществе.</w:t>
      </w:r>
    </w:p>
    <w:p w:rsidR="00A00E13" w:rsidRPr="00A00E13" w:rsidRDefault="00A00E13" w:rsidP="00A00E13">
      <w:pPr>
        <w:jc w:val="both"/>
        <w:rPr>
          <w:rFonts w:ascii="Times New Roman" w:hAnsi="Times New Roman" w:cs="Times New Roman"/>
          <w:b/>
          <w:bCs/>
          <w:sz w:val="28"/>
          <w:szCs w:val="28"/>
        </w:rPr>
      </w:pPr>
      <w:bookmarkStart w:id="271" w:name="bookmark341"/>
      <w:r w:rsidRPr="00A00E13">
        <w:rPr>
          <w:rFonts w:ascii="Times New Roman" w:hAnsi="Times New Roman" w:cs="Times New Roman"/>
          <w:b/>
          <w:bCs/>
          <w:sz w:val="28"/>
          <w:szCs w:val="28"/>
        </w:rPr>
        <w:t>Основы медицинских знаний и оказание первой медицинской помощи</w:t>
      </w:r>
      <w:bookmarkEnd w:id="271"/>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Оказание первой медицинской помощи.</w:t>
      </w:r>
      <w:r w:rsidRPr="00A00E13">
        <w:rPr>
          <w:rFonts w:ascii="Times New Roman" w:hAnsi="Times New Roman" w:cs="Times New Roman"/>
          <w:sz w:val="28"/>
          <w:szCs w:val="28"/>
        </w:rPr>
        <w:t xml:space="preserve"> Первая медицинская помощь и правила её оказания.</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Первая медицинская помощь при неотложных состояниях.</w:t>
      </w:r>
      <w:r w:rsidRPr="00A00E13">
        <w:rPr>
          <w:rFonts w:ascii="Times New Roman" w:hAnsi="Times New Roman" w:cs="Times New Roman"/>
          <w:sz w:val="28"/>
          <w:szCs w:val="28"/>
        </w:rPr>
        <w:t xml:space="preserve"> Правила оказания первой медицинской помощи при неотложных состояниях.</w:t>
      </w:r>
    </w:p>
    <w:p w:rsidR="00A00E13" w:rsidRPr="00A00E13" w:rsidRDefault="00A00E13" w:rsidP="00A00E13">
      <w:pPr>
        <w:jc w:val="both"/>
        <w:rPr>
          <w:rFonts w:ascii="Times New Roman" w:hAnsi="Times New Roman" w:cs="Times New Roman"/>
          <w:sz w:val="28"/>
          <w:szCs w:val="28"/>
        </w:rPr>
      </w:pPr>
      <w:r w:rsidRPr="00A00E13">
        <w:rPr>
          <w:rFonts w:ascii="Times New Roman" w:hAnsi="Times New Roman" w:cs="Times New Roman"/>
          <w:i/>
          <w:iCs/>
          <w:sz w:val="28"/>
          <w:szCs w:val="28"/>
        </w:rPr>
        <w:t xml:space="preserve">Первая медицинская помощь при массовых поражениях. </w:t>
      </w:r>
      <w:r w:rsidRPr="00A00E13">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E90CCC" w:rsidRPr="00E90CCC" w:rsidRDefault="00E90CCC" w:rsidP="00E90CCC">
      <w:pPr>
        <w:jc w:val="center"/>
        <w:rPr>
          <w:rFonts w:ascii="Times New Roman" w:hAnsi="Times New Roman" w:cs="Times New Roman"/>
          <w:b/>
          <w:sz w:val="28"/>
          <w:szCs w:val="28"/>
        </w:rPr>
      </w:pPr>
      <w:r w:rsidRPr="00E90CCC">
        <w:rPr>
          <w:rFonts w:ascii="Times New Roman" w:hAnsi="Times New Roman" w:cs="Times New Roman"/>
          <w:b/>
          <w:sz w:val="28"/>
          <w:szCs w:val="28"/>
        </w:rPr>
        <w:t>2.3. Программа воспитания и социализации обучающихся на ступени основного общего образования</w:t>
      </w:r>
    </w:p>
    <w:p w:rsidR="00E90CCC" w:rsidRPr="00E90CCC" w:rsidRDefault="00E90CCC" w:rsidP="002752D8">
      <w:pPr>
        <w:ind w:firstLine="142"/>
        <w:jc w:val="both"/>
        <w:rPr>
          <w:rFonts w:ascii="Times New Roman" w:hAnsi="Times New Roman" w:cs="Times New Roman"/>
          <w:sz w:val="28"/>
          <w:szCs w:val="28"/>
        </w:rPr>
      </w:pPr>
      <w:r w:rsidRPr="00E90CCC">
        <w:rPr>
          <w:rFonts w:ascii="Times New Roman" w:hAnsi="Times New Roman" w:cs="Times New Roman"/>
          <w:sz w:val="28"/>
          <w:szCs w:val="28"/>
        </w:rPr>
        <w:lastRenderedPageBreak/>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E90CCC" w:rsidRPr="00E90CCC" w:rsidRDefault="00E90CCC" w:rsidP="002752D8">
      <w:pPr>
        <w:ind w:firstLine="284"/>
        <w:jc w:val="both"/>
        <w:rPr>
          <w:rFonts w:ascii="Times New Roman" w:hAnsi="Times New Roman" w:cs="Times New Roman"/>
          <w:sz w:val="28"/>
          <w:szCs w:val="28"/>
        </w:rPr>
      </w:pPr>
      <w:r w:rsidRPr="00E90CCC">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90CCC" w:rsidRPr="00E90CCC" w:rsidRDefault="00E90CCC" w:rsidP="002752D8">
      <w:pPr>
        <w:jc w:val="center"/>
        <w:rPr>
          <w:rFonts w:ascii="Times New Roman" w:hAnsi="Times New Roman" w:cs="Times New Roman"/>
          <w:b/>
          <w:bCs/>
          <w:sz w:val="28"/>
          <w:szCs w:val="28"/>
        </w:rPr>
      </w:pPr>
      <w:bookmarkStart w:id="272" w:name="bookmark342"/>
      <w:r w:rsidRPr="00E90CCC">
        <w:rPr>
          <w:rFonts w:ascii="Times New Roman" w:hAnsi="Times New Roman" w:cs="Times New Roman"/>
          <w:b/>
          <w:sz w:val="28"/>
          <w:szCs w:val="28"/>
        </w:rPr>
        <w:t>2.3.1. Цель и задачи воспитания и социализации обучающихся</w:t>
      </w:r>
      <w:bookmarkEnd w:id="272"/>
    </w:p>
    <w:p w:rsidR="00E90CCC" w:rsidRPr="00E90CCC" w:rsidRDefault="00E90CCC" w:rsidP="002752D8">
      <w:pPr>
        <w:ind w:firstLine="142"/>
        <w:jc w:val="both"/>
        <w:rPr>
          <w:rFonts w:ascii="Times New Roman" w:hAnsi="Times New Roman" w:cs="Times New Roman"/>
          <w:sz w:val="28"/>
          <w:szCs w:val="28"/>
        </w:rPr>
      </w:pPr>
      <w:r w:rsidRPr="00E90CCC">
        <w:rPr>
          <w:rFonts w:ascii="Times New Roman" w:hAnsi="Times New Roman" w:cs="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90CCC" w:rsidRPr="00E90CCC" w:rsidRDefault="00E90CCC" w:rsidP="002752D8">
      <w:pPr>
        <w:ind w:firstLine="284"/>
        <w:jc w:val="both"/>
        <w:rPr>
          <w:rFonts w:ascii="Times New Roman" w:hAnsi="Times New Roman" w:cs="Times New Roman"/>
          <w:sz w:val="28"/>
          <w:szCs w:val="28"/>
        </w:rPr>
      </w:pPr>
      <w:r w:rsidRPr="00E90CCC">
        <w:rPr>
          <w:rFonts w:ascii="Times New Roman" w:hAnsi="Times New Roman" w:cs="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E90CCC" w:rsidRPr="00E90CCC" w:rsidRDefault="00E90CCC" w:rsidP="002752D8">
      <w:pPr>
        <w:ind w:firstLine="142"/>
        <w:jc w:val="both"/>
        <w:rPr>
          <w:rFonts w:ascii="Times New Roman" w:hAnsi="Times New Roman" w:cs="Times New Roman"/>
          <w:b/>
          <w:bCs/>
          <w:sz w:val="28"/>
          <w:szCs w:val="28"/>
        </w:rPr>
      </w:pPr>
      <w:r w:rsidRPr="00E90CCC">
        <w:rPr>
          <w:rFonts w:ascii="Times New Roman" w:hAnsi="Times New Roman" w:cs="Times New Roman"/>
          <w:b/>
          <w:bCs/>
          <w:sz w:val="28"/>
          <w:szCs w:val="28"/>
        </w:rPr>
        <w:t xml:space="preserve">В области формирования личностной культуры: </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формирование нравственного смысла учения, социально ориентированной и общественно полезной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усвоение обучающимся базовых национальных ценностей, духовных традиций народов России;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укрепление у подростка позитивной нравственной самооценки, самоуважения и жизненного оптимизма;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эстетических потребностей, ценностей и чувств;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E90CCC" w:rsidRPr="00E90CCC" w:rsidRDefault="00E90CCC" w:rsidP="002752D8">
      <w:pPr>
        <w:ind w:firstLine="142"/>
        <w:jc w:val="both"/>
        <w:rPr>
          <w:rFonts w:ascii="Times New Roman" w:hAnsi="Times New Roman" w:cs="Times New Roman"/>
          <w:b/>
          <w:bCs/>
          <w:sz w:val="28"/>
          <w:szCs w:val="28"/>
        </w:rPr>
      </w:pPr>
      <w:bookmarkStart w:id="273" w:name="bookmark343"/>
      <w:r w:rsidRPr="00E90CCC">
        <w:rPr>
          <w:rFonts w:ascii="Times New Roman" w:hAnsi="Times New Roman" w:cs="Times New Roman"/>
          <w:b/>
          <w:bCs/>
          <w:sz w:val="28"/>
          <w:szCs w:val="28"/>
        </w:rPr>
        <w:t>В области формирования социальной культуры:</w:t>
      </w:r>
      <w:bookmarkEnd w:id="273"/>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укрепление веры в Россию, чувства личной ответственности за Отечество, заботы о процветании своей страны;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патриотизма и гражданской солидарности;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укрепление доверия к другим людям, институтам гражданского общества, государству;</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усвоение гуманистических и демократических ценностных ориентаций;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E90CCC" w:rsidRPr="00E90CCC" w:rsidRDefault="00E90CCC" w:rsidP="002752D8">
      <w:pPr>
        <w:ind w:firstLine="142"/>
        <w:jc w:val="both"/>
        <w:rPr>
          <w:rFonts w:ascii="Times New Roman" w:hAnsi="Times New Roman" w:cs="Times New Roman"/>
          <w:b/>
          <w:bCs/>
          <w:sz w:val="28"/>
          <w:szCs w:val="28"/>
        </w:rPr>
      </w:pPr>
      <w:bookmarkStart w:id="274" w:name="bookmark344"/>
      <w:r w:rsidRPr="00E90CCC">
        <w:rPr>
          <w:rFonts w:ascii="Times New Roman" w:hAnsi="Times New Roman" w:cs="Times New Roman"/>
          <w:b/>
          <w:bCs/>
          <w:sz w:val="28"/>
          <w:szCs w:val="28"/>
        </w:rPr>
        <w:t>В области формирования семейной культуры:</w:t>
      </w:r>
      <w:bookmarkEnd w:id="274"/>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укрепление отношения к семье как основе российского общества;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представлений о значении семьи для устойчивого и успешного развития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формирование начального опыта заботы о социально- психологическом благополучии своей семьи;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E90CCC" w:rsidRPr="00E90CCC" w:rsidRDefault="006E119D" w:rsidP="006E119D">
      <w:pPr>
        <w:ind w:firstLine="142"/>
        <w:jc w:val="both"/>
        <w:rPr>
          <w:rFonts w:ascii="Times New Roman" w:hAnsi="Times New Roman" w:cs="Times New Roman"/>
          <w:sz w:val="28"/>
          <w:szCs w:val="28"/>
        </w:rPr>
      </w:pPr>
      <w:r>
        <w:rPr>
          <w:rFonts w:ascii="Times New Roman" w:hAnsi="Times New Roman" w:cs="Times New Roman"/>
          <w:sz w:val="28"/>
          <w:szCs w:val="28"/>
        </w:rPr>
        <w:t xml:space="preserve">МОУ СОШ № 53 </w:t>
      </w:r>
      <w:r w:rsidR="00E90CCC" w:rsidRPr="00E90CCC">
        <w:rPr>
          <w:rFonts w:ascii="Times New Roman" w:hAnsi="Times New Roman" w:cs="Times New Roman"/>
          <w:sz w:val="28"/>
          <w:szCs w:val="28"/>
        </w:rPr>
        <w:t>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90CCC" w:rsidRPr="006E119D" w:rsidRDefault="00E90CCC" w:rsidP="006E119D">
      <w:pPr>
        <w:jc w:val="center"/>
        <w:rPr>
          <w:rFonts w:ascii="Times New Roman" w:hAnsi="Times New Roman" w:cs="Times New Roman"/>
          <w:b/>
          <w:bCs/>
          <w:sz w:val="28"/>
          <w:szCs w:val="28"/>
        </w:rPr>
      </w:pPr>
      <w:bookmarkStart w:id="275" w:name="bookmark345"/>
      <w:r w:rsidRPr="006E119D">
        <w:rPr>
          <w:rFonts w:ascii="Times New Roman" w:hAnsi="Times New Roman" w:cs="Times New Roman"/>
          <w:b/>
          <w:sz w:val="28"/>
          <w:szCs w:val="28"/>
        </w:rPr>
        <w:t>2.3.2. Основные направления и ценностные</w:t>
      </w:r>
      <w:bookmarkStart w:id="276" w:name="bookmark346"/>
      <w:bookmarkEnd w:id="275"/>
      <w:r w:rsidRPr="006E119D">
        <w:rPr>
          <w:rFonts w:ascii="Times New Roman" w:hAnsi="Times New Roman" w:cs="Times New Roman"/>
          <w:b/>
          <w:bCs/>
          <w:sz w:val="28"/>
          <w:szCs w:val="28"/>
        </w:rPr>
        <w:t xml:space="preserve"> </w:t>
      </w:r>
      <w:r w:rsidRPr="006E119D">
        <w:rPr>
          <w:rFonts w:ascii="Times New Roman" w:hAnsi="Times New Roman" w:cs="Times New Roman"/>
          <w:b/>
          <w:sz w:val="28"/>
          <w:szCs w:val="28"/>
        </w:rPr>
        <w:t>основы воспитания и социализации</w:t>
      </w:r>
      <w:bookmarkStart w:id="277" w:name="bookmark347"/>
      <w:bookmarkEnd w:id="276"/>
      <w:r w:rsidRPr="006E119D">
        <w:rPr>
          <w:rFonts w:ascii="Times New Roman" w:hAnsi="Times New Roman" w:cs="Times New Roman"/>
          <w:b/>
          <w:bCs/>
          <w:sz w:val="28"/>
          <w:szCs w:val="28"/>
        </w:rPr>
        <w:t xml:space="preserve"> </w:t>
      </w:r>
      <w:r w:rsidRPr="006E119D">
        <w:rPr>
          <w:rFonts w:ascii="Times New Roman" w:hAnsi="Times New Roman" w:cs="Times New Roman"/>
          <w:b/>
          <w:sz w:val="28"/>
          <w:szCs w:val="28"/>
        </w:rPr>
        <w:t>обучающихся</w:t>
      </w:r>
      <w:bookmarkEnd w:id="277"/>
    </w:p>
    <w:p w:rsidR="00E90CCC" w:rsidRPr="00E90CCC" w:rsidRDefault="00E90CCC" w:rsidP="006E119D">
      <w:pPr>
        <w:ind w:firstLine="142"/>
        <w:jc w:val="both"/>
        <w:rPr>
          <w:rFonts w:ascii="Times New Roman" w:hAnsi="Times New Roman" w:cs="Times New Roman"/>
          <w:sz w:val="28"/>
          <w:szCs w:val="28"/>
        </w:rPr>
      </w:pPr>
      <w:r w:rsidRPr="00E90CCC">
        <w:rPr>
          <w:rFonts w:ascii="Times New Roman" w:hAnsi="Times New Roman" w:cs="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90CCC" w:rsidRPr="00E90CCC" w:rsidRDefault="00E90CCC" w:rsidP="006E119D">
      <w:pPr>
        <w:ind w:firstLine="142"/>
        <w:jc w:val="both"/>
        <w:rPr>
          <w:rFonts w:ascii="Times New Roman" w:hAnsi="Times New Roman" w:cs="Times New Roman"/>
          <w:sz w:val="28"/>
          <w:szCs w:val="28"/>
        </w:rPr>
      </w:pPr>
      <w:r w:rsidRPr="00E90CCC">
        <w:rPr>
          <w:rFonts w:ascii="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90CCC" w:rsidRPr="00E90CCC" w:rsidRDefault="00E90CCC" w:rsidP="006E119D">
      <w:pPr>
        <w:ind w:firstLine="142"/>
        <w:jc w:val="both"/>
        <w:rPr>
          <w:rFonts w:ascii="Times New Roman" w:hAnsi="Times New Roman" w:cs="Times New Roman"/>
          <w:sz w:val="28"/>
          <w:szCs w:val="28"/>
        </w:rPr>
      </w:pPr>
      <w:r w:rsidRPr="00E90CCC">
        <w:rPr>
          <w:rFonts w:ascii="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i/>
          <w:iCs/>
          <w:sz w:val="28"/>
          <w:szCs w:val="28"/>
        </w:rPr>
        <w:t>• </w:t>
      </w:r>
      <w:r w:rsidRPr="00E90CCC">
        <w:rPr>
          <w:rFonts w:ascii="Times New Roman" w:hAnsi="Times New Roman" w:cs="Times New Roman"/>
          <w:b/>
          <w:bCs/>
          <w:sz w:val="28"/>
          <w:szCs w:val="28"/>
        </w:rPr>
        <w:t>воспитание гражданственности, патриотизма, уважения к правам, свободам и обязанностям человека</w:t>
      </w:r>
      <w:r w:rsidRPr="00E90CCC">
        <w:rPr>
          <w:rFonts w:ascii="Times New Roman" w:hAnsi="Times New Roman" w:cs="Times New Roman"/>
          <w:sz w:val="28"/>
          <w:szCs w:val="28"/>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i/>
          <w:iCs/>
          <w:sz w:val="28"/>
          <w:szCs w:val="28"/>
        </w:rPr>
        <w:t>• </w:t>
      </w:r>
      <w:r w:rsidRPr="00E90CCC">
        <w:rPr>
          <w:rFonts w:ascii="Times New Roman" w:hAnsi="Times New Roman" w:cs="Times New Roman"/>
          <w:b/>
          <w:bCs/>
          <w:sz w:val="28"/>
          <w:szCs w:val="28"/>
        </w:rPr>
        <w:t>воспитание социальной ответственности и компетентности</w:t>
      </w:r>
      <w:r w:rsidRPr="00E90CCC">
        <w:rPr>
          <w:rFonts w:ascii="Times New Roman" w:hAnsi="Times New Roman" w:cs="Times New Roman"/>
          <w:sz w:val="28"/>
          <w:szCs w:val="28"/>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i/>
          <w:iCs/>
          <w:sz w:val="28"/>
          <w:szCs w:val="28"/>
        </w:rPr>
        <w:t>• </w:t>
      </w:r>
      <w:r w:rsidRPr="00E90CCC">
        <w:rPr>
          <w:rFonts w:ascii="Times New Roman" w:hAnsi="Times New Roman" w:cs="Times New Roman"/>
          <w:b/>
          <w:bCs/>
          <w:sz w:val="28"/>
          <w:szCs w:val="28"/>
        </w:rPr>
        <w:t>воспитание нравственных чувств, убеждений, этического сознания</w:t>
      </w:r>
      <w:r w:rsidRPr="00E90CCC">
        <w:rPr>
          <w:rFonts w:ascii="Times New Roman" w:hAnsi="Times New Roman" w:cs="Times New Roman"/>
          <w:sz w:val="28"/>
          <w:szCs w:val="28"/>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w:t>
      </w:r>
      <w:r w:rsidRPr="00E90CCC">
        <w:rPr>
          <w:rFonts w:ascii="Times New Roman" w:hAnsi="Times New Roman" w:cs="Times New Roman"/>
          <w:sz w:val="28"/>
          <w:szCs w:val="28"/>
        </w:rPr>
        <w:lastRenderedPageBreak/>
        <w:t>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i/>
          <w:iCs/>
          <w:sz w:val="28"/>
          <w:szCs w:val="28"/>
        </w:rPr>
        <w:t>• </w:t>
      </w:r>
      <w:r w:rsidRPr="00E90CCC">
        <w:rPr>
          <w:rFonts w:ascii="Times New Roman" w:hAnsi="Times New Roman" w:cs="Times New Roman"/>
          <w:b/>
          <w:bCs/>
          <w:sz w:val="28"/>
          <w:szCs w:val="28"/>
        </w:rPr>
        <w:t>воспитание экологической культуры, культуры здорового и безопасного образа жизни</w:t>
      </w:r>
      <w:r w:rsidRPr="00E90CCC">
        <w:rPr>
          <w:rFonts w:ascii="Times New Roman" w:hAnsi="Times New Roman" w:cs="Times New Roman"/>
          <w:sz w:val="28"/>
          <w:szCs w:val="28"/>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i/>
          <w:iCs/>
          <w:sz w:val="28"/>
          <w:szCs w:val="28"/>
        </w:rPr>
        <w:t>• </w:t>
      </w:r>
      <w:r w:rsidRPr="00E90CCC">
        <w:rPr>
          <w:rFonts w:ascii="Times New Roman" w:hAnsi="Times New Roman" w:cs="Times New Roman"/>
          <w:b/>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E90CCC">
        <w:rPr>
          <w:rFonts w:ascii="Times New Roman" w:hAnsi="Times New Roman" w:cs="Times New Roman"/>
          <w:sz w:val="28"/>
          <w:szCs w:val="28"/>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i/>
          <w:iCs/>
          <w:sz w:val="28"/>
          <w:szCs w:val="28"/>
        </w:rPr>
        <w:t>• </w:t>
      </w:r>
      <w:r w:rsidRPr="00E90CCC">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 эстетическое воспитание</w:t>
      </w:r>
      <w:r w:rsidRPr="00E90CCC">
        <w:rPr>
          <w:rFonts w:ascii="Times New Roman" w:hAnsi="Times New Roman" w:cs="Times New Roman"/>
          <w:sz w:val="28"/>
          <w:szCs w:val="28"/>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E90CCC" w:rsidRPr="00E90CCC" w:rsidRDefault="00E90CCC" w:rsidP="006E119D">
      <w:pPr>
        <w:ind w:firstLine="142"/>
        <w:jc w:val="both"/>
        <w:rPr>
          <w:rFonts w:ascii="Times New Roman" w:hAnsi="Times New Roman" w:cs="Times New Roman"/>
          <w:sz w:val="28"/>
          <w:szCs w:val="28"/>
        </w:rPr>
      </w:pPr>
      <w:r w:rsidRPr="00E90CCC">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E90CCC" w:rsidRPr="00E90CCC" w:rsidRDefault="00E90CCC" w:rsidP="006E119D">
      <w:pPr>
        <w:jc w:val="center"/>
        <w:rPr>
          <w:rFonts w:ascii="Times New Roman" w:hAnsi="Times New Roman" w:cs="Times New Roman"/>
          <w:b/>
          <w:bCs/>
          <w:sz w:val="28"/>
          <w:szCs w:val="28"/>
        </w:rPr>
      </w:pPr>
      <w:bookmarkStart w:id="278" w:name="bookmark348"/>
      <w:r w:rsidRPr="00E90CCC">
        <w:rPr>
          <w:rFonts w:ascii="Times New Roman" w:hAnsi="Times New Roman" w:cs="Times New Roman"/>
          <w:b/>
          <w:sz w:val="28"/>
          <w:szCs w:val="28"/>
        </w:rPr>
        <w:t>2.3.3. Принципы и особенности организации содержания воспитания и социализации обучающихся</w:t>
      </w:r>
      <w:bookmarkEnd w:id="278"/>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Принцип ориентации на идеал.</w:t>
      </w:r>
      <w:r w:rsidRPr="00E90CCC">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lastRenderedPageBreak/>
        <w:t>Аксиологический принцип.</w:t>
      </w:r>
      <w:r w:rsidRPr="00E90CCC">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Принцип следования нравственному примеру.</w:t>
      </w:r>
      <w:r w:rsidRPr="00E90CCC">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Принцип диалогического общения со значимыми другими.</w:t>
      </w:r>
      <w:r w:rsidRPr="00E90CCC">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Принцип идентификации.</w:t>
      </w:r>
      <w:r w:rsidRPr="00E90CCC">
        <w:rPr>
          <w:rFonts w:ascii="Times New Roman" w:hAnsi="Times New Roman" w:cs="Times New Roman"/>
          <w:sz w:val="28"/>
          <w:szCs w:val="28"/>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w:t>
      </w:r>
      <w:r w:rsidRPr="00E90CCC">
        <w:rPr>
          <w:rFonts w:ascii="Times New Roman" w:hAnsi="Times New Roman" w:cs="Times New Roman"/>
          <w:sz w:val="28"/>
          <w:szCs w:val="28"/>
        </w:rPr>
        <w:lastRenderedPageBreak/>
        <w:t>готовность личности поступать в соответствии с моралью и требовать этого от других.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Принцип полисубъектности воспитания и социализации.</w:t>
      </w:r>
      <w:r w:rsidRPr="00E90CCC">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Принцип совместного решения личностно и общественно значимых проблем.</w:t>
      </w:r>
      <w:r w:rsidRPr="00E90CCC">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Принцип системно-деятельностной организации воспитания.</w:t>
      </w:r>
      <w:r w:rsidRPr="00E90CCC">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общеобразовательных дисциплин;</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произведений искусства;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периодической печати, публикаций, радио- и телепередач, отражающих современную жизнь;</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духовной культуры и фольклора народов России;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истории, традиций и современной жизни своей Родины, своего края, своей семьи;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жизненного опыта своих родителей и прародителей;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других источников информации и научного знания.</w:t>
      </w:r>
    </w:p>
    <w:p w:rsidR="00E90CCC" w:rsidRPr="00E90CCC" w:rsidRDefault="00E90CCC" w:rsidP="006E119D">
      <w:pPr>
        <w:ind w:firstLine="142"/>
        <w:jc w:val="both"/>
        <w:rPr>
          <w:rFonts w:ascii="Times New Roman" w:hAnsi="Times New Roman" w:cs="Times New Roman"/>
          <w:sz w:val="28"/>
          <w:szCs w:val="28"/>
        </w:rPr>
      </w:pPr>
      <w:r w:rsidRPr="00E90CCC">
        <w:rPr>
          <w:rFonts w:ascii="Times New Roman" w:hAnsi="Times New Roman" w:cs="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90CCC" w:rsidRPr="00E90CCC" w:rsidRDefault="00E90CCC" w:rsidP="006E119D">
      <w:pPr>
        <w:ind w:firstLine="142"/>
        <w:jc w:val="both"/>
        <w:rPr>
          <w:rFonts w:ascii="Times New Roman" w:hAnsi="Times New Roman" w:cs="Times New Roman"/>
          <w:sz w:val="28"/>
          <w:szCs w:val="28"/>
        </w:rPr>
      </w:pPr>
      <w:r w:rsidRPr="00E90CCC">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90CCC" w:rsidRPr="006E119D" w:rsidRDefault="00E90CCC" w:rsidP="006E119D">
      <w:pPr>
        <w:jc w:val="center"/>
        <w:rPr>
          <w:rFonts w:ascii="Times New Roman" w:hAnsi="Times New Roman" w:cs="Times New Roman"/>
          <w:b/>
          <w:bCs/>
          <w:sz w:val="28"/>
          <w:szCs w:val="28"/>
        </w:rPr>
      </w:pPr>
      <w:bookmarkStart w:id="279" w:name="bookmark349"/>
      <w:r w:rsidRPr="006E119D">
        <w:rPr>
          <w:rFonts w:ascii="Times New Roman" w:hAnsi="Times New Roman" w:cs="Times New Roman"/>
          <w:b/>
          <w:sz w:val="28"/>
          <w:szCs w:val="28"/>
        </w:rPr>
        <w:t>2.3.4. Основное содержание воспитания</w:t>
      </w:r>
      <w:bookmarkStart w:id="280" w:name="bookmark350"/>
      <w:bookmarkEnd w:id="279"/>
      <w:r w:rsidRPr="006E119D">
        <w:rPr>
          <w:rFonts w:ascii="Times New Roman" w:hAnsi="Times New Roman" w:cs="Times New Roman"/>
          <w:b/>
          <w:bCs/>
          <w:sz w:val="28"/>
          <w:szCs w:val="28"/>
        </w:rPr>
        <w:t xml:space="preserve"> </w:t>
      </w:r>
      <w:r w:rsidRPr="006E119D">
        <w:rPr>
          <w:rFonts w:ascii="Times New Roman" w:hAnsi="Times New Roman" w:cs="Times New Roman"/>
          <w:b/>
          <w:sz w:val="28"/>
          <w:szCs w:val="28"/>
        </w:rPr>
        <w:t>и социализации обучающихся</w:t>
      </w:r>
      <w:bookmarkEnd w:id="280"/>
    </w:p>
    <w:p w:rsidR="00E90CCC" w:rsidRPr="00E90CCC" w:rsidRDefault="00E90CCC" w:rsidP="00E90CCC">
      <w:pPr>
        <w:jc w:val="both"/>
        <w:rPr>
          <w:rFonts w:ascii="Times New Roman" w:hAnsi="Times New Roman" w:cs="Times New Roman"/>
          <w:b/>
          <w:bCs/>
          <w:sz w:val="28"/>
          <w:szCs w:val="28"/>
        </w:rPr>
      </w:pPr>
      <w:bookmarkStart w:id="281" w:name="bookmark351"/>
      <w:r w:rsidRPr="00E90CCC">
        <w:rPr>
          <w:rFonts w:ascii="Times New Roman" w:hAnsi="Times New Roman" w:cs="Times New Roman"/>
          <w:b/>
          <w:bCs/>
          <w:sz w:val="28"/>
          <w:szCs w:val="28"/>
        </w:rPr>
        <w:t>Воспитание гражданственности, патриотизма, уважения к правам, свободам и обязанностям человека:</w:t>
      </w:r>
      <w:bookmarkEnd w:id="281"/>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осознание конституционного долга и обязанностей гражданина своей Родины;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90CCC" w:rsidRPr="00E90CCC" w:rsidRDefault="00E90CCC" w:rsidP="00E90CCC">
      <w:pPr>
        <w:jc w:val="both"/>
        <w:rPr>
          <w:rFonts w:ascii="Times New Roman" w:hAnsi="Times New Roman" w:cs="Times New Roman"/>
          <w:b/>
          <w:bCs/>
          <w:sz w:val="28"/>
          <w:szCs w:val="28"/>
        </w:rPr>
      </w:pPr>
      <w:bookmarkStart w:id="282" w:name="bookmark352"/>
      <w:r w:rsidRPr="00E90CCC">
        <w:rPr>
          <w:rFonts w:ascii="Times New Roman" w:hAnsi="Times New Roman" w:cs="Times New Roman"/>
          <w:b/>
          <w:bCs/>
          <w:sz w:val="28"/>
          <w:szCs w:val="28"/>
        </w:rPr>
        <w:t>Воспитание социальной ответственности и компетентности:</w:t>
      </w:r>
      <w:bookmarkEnd w:id="282"/>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социальные роли в семье: сына (дочери), брата (сестры), помощника, ответственного хозяина (хозяйки), наследника (наследницы);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собственного конструктивного стиля общественного поведения.</w:t>
      </w:r>
    </w:p>
    <w:p w:rsidR="00E90CCC" w:rsidRPr="00E90CCC" w:rsidRDefault="00E90CCC" w:rsidP="00E90CCC">
      <w:pPr>
        <w:jc w:val="both"/>
        <w:rPr>
          <w:rFonts w:ascii="Times New Roman" w:hAnsi="Times New Roman" w:cs="Times New Roman"/>
          <w:b/>
          <w:bCs/>
          <w:sz w:val="28"/>
          <w:szCs w:val="28"/>
        </w:rPr>
      </w:pPr>
      <w:bookmarkStart w:id="283" w:name="bookmark353"/>
      <w:r w:rsidRPr="00E90CCC">
        <w:rPr>
          <w:rFonts w:ascii="Times New Roman" w:hAnsi="Times New Roman" w:cs="Times New Roman"/>
          <w:b/>
          <w:bCs/>
          <w:sz w:val="28"/>
          <w:szCs w:val="28"/>
        </w:rPr>
        <w:t>Воспитание нравственных чувств, убеждений, этического сознания:</w:t>
      </w:r>
      <w:bookmarkEnd w:id="283"/>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сознательное принятие базовых национальных российских ценностей;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90CCC" w:rsidRPr="00E90CCC" w:rsidRDefault="00E90CCC" w:rsidP="00E90CCC">
      <w:pPr>
        <w:jc w:val="both"/>
        <w:rPr>
          <w:rFonts w:ascii="Times New Roman" w:hAnsi="Times New Roman" w:cs="Times New Roman"/>
          <w:b/>
          <w:bCs/>
          <w:sz w:val="28"/>
          <w:szCs w:val="28"/>
        </w:rPr>
      </w:pPr>
      <w:bookmarkStart w:id="284" w:name="bookmark354"/>
      <w:r w:rsidRPr="00E90CCC">
        <w:rPr>
          <w:rFonts w:ascii="Times New Roman" w:hAnsi="Times New Roman" w:cs="Times New Roman"/>
          <w:b/>
          <w:bCs/>
          <w:sz w:val="28"/>
          <w:szCs w:val="28"/>
        </w:rPr>
        <w:t>Воспитание экологической культуры, культуры здорового и безопасного образа жизни:</w:t>
      </w:r>
      <w:bookmarkEnd w:id="284"/>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взаимной связи здоровья, экологического качества окружающей среды и экологической культуры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w:t>
      </w:r>
      <w:r w:rsidRPr="00E90CCC">
        <w:rPr>
          <w:rFonts w:ascii="Times New Roman" w:hAnsi="Times New Roman" w:cs="Times New Roman"/>
          <w:sz w:val="28"/>
          <w:szCs w:val="28"/>
        </w:rPr>
        <w:lastRenderedPageBreak/>
        <w:t>экологической культуры, культуры здорового и безопасного образа жизни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представления о фак</w:t>
      </w:r>
      <w:r w:rsidR="006E119D">
        <w:rPr>
          <w:rFonts w:ascii="Times New Roman" w:hAnsi="Times New Roman" w:cs="Times New Roman"/>
          <w:sz w:val="28"/>
          <w:szCs w:val="28"/>
        </w:rPr>
        <w:t>торах окружающей природно-соци</w:t>
      </w:r>
      <w:r w:rsidRPr="00E90CCC">
        <w:rPr>
          <w:rFonts w:ascii="Times New Roman" w:hAnsi="Times New Roman" w:cs="Times New Roman"/>
          <w:sz w:val="28"/>
          <w:szCs w:val="28"/>
        </w:rPr>
        <w:t>альной среды, негативно влияющих на здоровье человека; способах их компенсации, избегания, преодоления;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w:t>
      </w:r>
      <w:r w:rsidR="006E119D">
        <w:rPr>
          <w:rFonts w:ascii="Times New Roman" w:hAnsi="Times New Roman" w:cs="Times New Roman"/>
          <w:sz w:val="28"/>
          <w:szCs w:val="28"/>
        </w:rPr>
        <w:t>рритории, экологического здоро</w:t>
      </w:r>
      <w:r w:rsidRPr="00E90CCC">
        <w:rPr>
          <w:rFonts w:ascii="Times New Roman" w:hAnsi="Times New Roman" w:cs="Times New Roman"/>
          <w:sz w:val="28"/>
          <w:szCs w:val="28"/>
        </w:rPr>
        <w:t>вьесберегающего просвещения населения;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опыт участия в физкультурно-оздоровительных, санитарно-гигиенических мероприятиях, экологическом туризме;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E90CCC" w:rsidRPr="00E90CCC" w:rsidRDefault="00E90CCC" w:rsidP="00E90CCC">
      <w:pPr>
        <w:jc w:val="both"/>
        <w:rPr>
          <w:rFonts w:ascii="Times New Roman" w:hAnsi="Times New Roman" w:cs="Times New Roman"/>
          <w:b/>
          <w:bCs/>
          <w:sz w:val="28"/>
          <w:szCs w:val="28"/>
        </w:rPr>
      </w:pPr>
      <w:bookmarkStart w:id="285" w:name="bookmark355"/>
      <w:r w:rsidRPr="00E90CCC">
        <w:rPr>
          <w:rFonts w:ascii="Times New Roman" w:hAnsi="Times New Roman" w:cs="Times New Roman"/>
          <w:b/>
          <w:bCs/>
          <w:sz w:val="28"/>
          <w:szCs w:val="28"/>
        </w:rPr>
        <w:lastRenderedPageBreak/>
        <w:t>Воспитание трудолюбия, сознательного, творческого отношения к образованию, труду и жизни, подготовка</w:t>
      </w:r>
      <w:r w:rsidRPr="00E90CCC">
        <w:rPr>
          <w:rFonts w:ascii="Times New Roman" w:hAnsi="Times New Roman" w:cs="Times New Roman"/>
          <w:sz w:val="28"/>
          <w:szCs w:val="28"/>
        </w:rPr>
        <w:t xml:space="preserve"> </w:t>
      </w:r>
      <w:r w:rsidRPr="00E90CCC">
        <w:rPr>
          <w:rFonts w:ascii="Times New Roman" w:hAnsi="Times New Roman" w:cs="Times New Roman"/>
          <w:b/>
          <w:bCs/>
          <w:sz w:val="28"/>
          <w:szCs w:val="28"/>
        </w:rPr>
        <w:t>к сознательному выбору профессии:</w:t>
      </w:r>
      <w:bookmarkEnd w:id="285"/>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осознание нравственных основ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общее знакомство с трудовым законодательством;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нетерпимое отношение к лени, безответственности и пассивности в образовании и труде.</w:t>
      </w:r>
    </w:p>
    <w:p w:rsidR="00E90CCC" w:rsidRPr="00E90CCC" w:rsidRDefault="00E90CCC" w:rsidP="00E90CCC">
      <w:pPr>
        <w:jc w:val="both"/>
        <w:rPr>
          <w:rFonts w:ascii="Times New Roman" w:hAnsi="Times New Roman" w:cs="Times New Roman"/>
          <w:b/>
          <w:bCs/>
          <w:sz w:val="28"/>
          <w:szCs w:val="28"/>
        </w:rPr>
      </w:pPr>
      <w:bookmarkStart w:id="286" w:name="bookmark356"/>
      <w:r w:rsidRPr="00E90CCC">
        <w:rPr>
          <w:rFonts w:ascii="Times New Roman" w:hAnsi="Times New Roman" w:cs="Times New Roman"/>
          <w:b/>
          <w:bCs/>
          <w:sz w:val="28"/>
          <w:szCs w:val="28"/>
        </w:rPr>
        <w:lastRenderedPageBreak/>
        <w:t>Воспитание ценностного отношения к прекрасному,</w:t>
      </w:r>
      <w:r w:rsidRPr="00E90CCC">
        <w:rPr>
          <w:rFonts w:ascii="Times New Roman" w:hAnsi="Times New Roman" w:cs="Times New Roman"/>
          <w:sz w:val="28"/>
          <w:szCs w:val="28"/>
        </w:rPr>
        <w:t xml:space="preserve"> </w:t>
      </w:r>
      <w:r w:rsidRPr="00E90CCC">
        <w:rPr>
          <w:rFonts w:ascii="Times New Roman" w:hAnsi="Times New Roman" w:cs="Times New Roman"/>
          <w:b/>
          <w:bCs/>
          <w:sz w:val="28"/>
          <w:szCs w:val="28"/>
        </w:rPr>
        <w:t>формирование основ эстетической культуры (эстетическое</w:t>
      </w:r>
      <w:r w:rsidRPr="00E90CCC">
        <w:rPr>
          <w:rFonts w:ascii="Times New Roman" w:hAnsi="Times New Roman" w:cs="Times New Roman"/>
          <w:sz w:val="28"/>
          <w:szCs w:val="28"/>
        </w:rPr>
        <w:t xml:space="preserve"> </w:t>
      </w:r>
      <w:r w:rsidRPr="00E90CCC">
        <w:rPr>
          <w:rFonts w:ascii="Times New Roman" w:hAnsi="Times New Roman" w:cs="Times New Roman"/>
          <w:b/>
          <w:bCs/>
          <w:sz w:val="28"/>
          <w:szCs w:val="28"/>
        </w:rPr>
        <w:t>воспитание):</w:t>
      </w:r>
      <w:bookmarkEnd w:id="286"/>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представление об искусстве народов России.</w:t>
      </w:r>
    </w:p>
    <w:p w:rsidR="00E90CCC" w:rsidRPr="003D7092" w:rsidRDefault="00E90CCC" w:rsidP="003D7092">
      <w:pPr>
        <w:jc w:val="center"/>
        <w:rPr>
          <w:rFonts w:ascii="Times New Roman" w:hAnsi="Times New Roman" w:cs="Times New Roman"/>
          <w:b/>
          <w:bCs/>
          <w:sz w:val="28"/>
          <w:szCs w:val="28"/>
        </w:rPr>
      </w:pPr>
      <w:bookmarkStart w:id="287" w:name="bookmark357"/>
      <w:r w:rsidRPr="003D7092">
        <w:rPr>
          <w:rFonts w:ascii="Times New Roman" w:hAnsi="Times New Roman" w:cs="Times New Roman"/>
          <w:b/>
          <w:sz w:val="28"/>
          <w:szCs w:val="28"/>
        </w:rPr>
        <w:t>2.3.5. Виды деятельности и формы занятий с обучающимися</w:t>
      </w:r>
      <w:bookmarkEnd w:id="287"/>
    </w:p>
    <w:p w:rsidR="00E90CCC" w:rsidRPr="00E90CCC" w:rsidRDefault="00E90CCC" w:rsidP="00E90CCC">
      <w:pPr>
        <w:jc w:val="both"/>
        <w:rPr>
          <w:rFonts w:ascii="Times New Roman" w:hAnsi="Times New Roman" w:cs="Times New Roman"/>
          <w:b/>
          <w:bCs/>
          <w:sz w:val="28"/>
          <w:szCs w:val="28"/>
        </w:rPr>
      </w:pPr>
      <w:bookmarkStart w:id="288" w:name="bookmark358"/>
      <w:r w:rsidRPr="00E90CCC">
        <w:rPr>
          <w:rFonts w:ascii="Times New Roman" w:hAnsi="Times New Roman" w:cs="Times New Roman"/>
          <w:b/>
          <w:bCs/>
          <w:sz w:val="28"/>
          <w:szCs w:val="28"/>
        </w:rPr>
        <w:t>Воспитание гражданственности, патриотизма, уважения к правам, свободам и обязанностям человека</w:t>
      </w:r>
      <w:bookmarkEnd w:id="288"/>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w:t>
      </w:r>
      <w:r w:rsidR="006E119D">
        <w:rPr>
          <w:rFonts w:ascii="Times New Roman" w:hAnsi="Times New Roman" w:cs="Times New Roman"/>
          <w:sz w:val="28"/>
          <w:szCs w:val="28"/>
        </w:rPr>
        <w:t>данского и историко-патриотиче</w:t>
      </w:r>
      <w:r w:rsidRPr="00E90CCC">
        <w:rPr>
          <w:rFonts w:ascii="Times New Roman" w:hAnsi="Times New Roman" w:cs="Times New Roman"/>
          <w:sz w:val="28"/>
          <w:szCs w:val="28"/>
        </w:rPr>
        <w:t>ского содержания, изучения учебных дисциплин).</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35054" w:rsidRDefault="00B35054" w:rsidP="00E90CCC">
      <w:pPr>
        <w:jc w:val="both"/>
        <w:rPr>
          <w:rFonts w:ascii="Times New Roman" w:hAnsi="Times New Roman" w:cs="Times New Roman"/>
          <w:b/>
          <w:bCs/>
          <w:sz w:val="28"/>
          <w:szCs w:val="28"/>
        </w:rPr>
      </w:pPr>
      <w:bookmarkStart w:id="289" w:name="bookmark359"/>
    </w:p>
    <w:p w:rsidR="00B35054" w:rsidRDefault="00B35054" w:rsidP="00E90CCC">
      <w:pPr>
        <w:jc w:val="both"/>
        <w:rPr>
          <w:rFonts w:ascii="Times New Roman" w:hAnsi="Times New Roman" w:cs="Times New Roman"/>
          <w:b/>
          <w:bCs/>
          <w:sz w:val="28"/>
          <w:szCs w:val="28"/>
        </w:rPr>
      </w:pPr>
    </w:p>
    <w:p w:rsidR="00E90CCC" w:rsidRPr="00E90CCC" w:rsidRDefault="00E90CCC" w:rsidP="00E90CCC">
      <w:pPr>
        <w:jc w:val="both"/>
        <w:rPr>
          <w:rFonts w:ascii="Times New Roman" w:hAnsi="Times New Roman" w:cs="Times New Roman"/>
          <w:b/>
          <w:bCs/>
          <w:sz w:val="28"/>
          <w:szCs w:val="28"/>
        </w:rPr>
      </w:pPr>
      <w:r w:rsidRPr="00E90CCC">
        <w:rPr>
          <w:rFonts w:ascii="Times New Roman" w:hAnsi="Times New Roman" w:cs="Times New Roman"/>
          <w:b/>
          <w:bCs/>
          <w:sz w:val="28"/>
          <w:szCs w:val="28"/>
        </w:rPr>
        <w:t>Воспитание социальной ответственности и компетентности</w:t>
      </w:r>
      <w:bookmarkEnd w:id="289"/>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Активно участвуют в улучшении школьной среды, доступных сфер жизни окружающего социума.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Приобретают опыт и осваивают основные формы учебного сотрудничества: сотрудничество со сверстниками и с учителями.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90CCC" w:rsidRPr="00E90CCC" w:rsidRDefault="00E90CCC" w:rsidP="00E90CCC">
      <w:pPr>
        <w:jc w:val="both"/>
        <w:rPr>
          <w:rFonts w:ascii="Times New Roman" w:hAnsi="Times New Roman" w:cs="Times New Roman"/>
          <w:b/>
          <w:bCs/>
          <w:sz w:val="28"/>
          <w:szCs w:val="28"/>
        </w:rPr>
      </w:pPr>
      <w:bookmarkStart w:id="290" w:name="bookmark360"/>
      <w:r w:rsidRPr="00E90CCC">
        <w:rPr>
          <w:rFonts w:ascii="Times New Roman" w:hAnsi="Times New Roman" w:cs="Times New Roman"/>
          <w:b/>
          <w:bCs/>
          <w:sz w:val="28"/>
          <w:szCs w:val="28"/>
        </w:rPr>
        <w:t>Воспитание нравственных чувств, убеждений, этического сознания</w:t>
      </w:r>
      <w:bookmarkEnd w:id="290"/>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Знакомятся с конкретными примерами высоконравственных отношений людей, участвуют в подготовке и проведении бесед.</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 общественно полезном труде в помощь школе, городу, селу, родному краю.</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90CCC" w:rsidRPr="00E90CCC" w:rsidRDefault="00E90CCC" w:rsidP="00E90CCC">
      <w:pPr>
        <w:jc w:val="both"/>
        <w:rPr>
          <w:rFonts w:ascii="Times New Roman" w:hAnsi="Times New Roman" w:cs="Times New Roman"/>
          <w:b/>
          <w:bCs/>
          <w:sz w:val="28"/>
          <w:szCs w:val="28"/>
        </w:rPr>
      </w:pPr>
      <w:bookmarkStart w:id="291" w:name="bookmark361"/>
      <w:r w:rsidRPr="00E90CCC">
        <w:rPr>
          <w:rFonts w:ascii="Times New Roman" w:hAnsi="Times New Roman" w:cs="Times New Roman"/>
          <w:b/>
          <w:bCs/>
          <w:sz w:val="28"/>
          <w:szCs w:val="28"/>
        </w:rPr>
        <w:t>Воспитание экологической культуры, культуры здорового и безопасного образа жизни</w:t>
      </w:r>
      <w:bookmarkEnd w:id="291"/>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w:t>
      </w:r>
      <w:r w:rsidRPr="00E90CCC">
        <w:rPr>
          <w:rFonts w:ascii="Times New Roman" w:hAnsi="Times New Roman" w:cs="Times New Roman"/>
          <w:sz w:val="28"/>
          <w:szCs w:val="28"/>
        </w:rPr>
        <w:lastRenderedPageBreak/>
        <w:t>практических делах, проведения экологических акций, ролевых игр, школьных конференций, уроков технологии, внеурочной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Учатся оказывать первую доврачебную помощь пострадавшим.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Проводят школьный экологический мониторинг, включающий: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мониторинг состояния водной и воздушной среды в своём жилище, школе, населённом пункте;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90CCC" w:rsidRPr="00E90CCC" w:rsidRDefault="00E90CCC" w:rsidP="00E90CCC">
      <w:pPr>
        <w:jc w:val="both"/>
        <w:rPr>
          <w:rFonts w:ascii="Times New Roman" w:hAnsi="Times New Roman" w:cs="Times New Roman"/>
          <w:b/>
          <w:sz w:val="28"/>
          <w:szCs w:val="28"/>
        </w:rPr>
      </w:pPr>
      <w:r w:rsidRPr="00E90CCC">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w:t>
      </w:r>
      <w:r w:rsidRPr="00E90CCC">
        <w:rPr>
          <w:rFonts w:ascii="Times New Roman" w:hAnsi="Times New Roman" w:cs="Times New Roman"/>
          <w:b/>
          <w:bCs/>
          <w:sz w:val="28"/>
          <w:szCs w:val="28"/>
        </w:rPr>
        <w:t xml:space="preserve"> </w:t>
      </w:r>
      <w:r w:rsidRPr="00E90CCC">
        <w:rPr>
          <w:rFonts w:ascii="Times New Roman" w:hAnsi="Times New Roman" w:cs="Times New Roman"/>
          <w:b/>
          <w:sz w:val="28"/>
          <w:szCs w:val="28"/>
        </w:rPr>
        <w:t>к сознательному выбору профессии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Ведут дневники экскурсий, походов, наблюдений по оценке окружающей среды.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r w:rsidRPr="00E90CCC">
        <w:rPr>
          <w:rFonts w:ascii="Times New Roman" w:hAnsi="Times New Roman" w:cs="Times New Roman"/>
          <w:sz w:val="28"/>
          <w:szCs w:val="28"/>
        </w:rPr>
        <w:lastRenderedPageBreak/>
        <w:t>объединений как подростковых, так и разновозрастных, как в учебное, так и в каникулярное время).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90CCC" w:rsidRPr="00E90CCC" w:rsidRDefault="00E90CCC" w:rsidP="00E90CCC">
      <w:pPr>
        <w:jc w:val="both"/>
        <w:rPr>
          <w:rFonts w:ascii="Times New Roman" w:hAnsi="Times New Roman" w:cs="Times New Roman"/>
          <w:b/>
          <w:bCs/>
          <w:sz w:val="28"/>
          <w:szCs w:val="28"/>
        </w:rPr>
      </w:pPr>
      <w:bookmarkStart w:id="292" w:name="bookmark363"/>
      <w:r w:rsidRPr="00E90CCC">
        <w:rPr>
          <w:rFonts w:ascii="Times New Roman" w:hAnsi="Times New Roman" w:cs="Times New Roman"/>
          <w:b/>
          <w:bCs/>
          <w:sz w:val="28"/>
          <w:szCs w:val="28"/>
        </w:rPr>
        <w:t>Воспитание ценностного отношения к прекрасному,</w:t>
      </w:r>
      <w:r w:rsidRPr="00E90CCC">
        <w:rPr>
          <w:rFonts w:ascii="Times New Roman" w:hAnsi="Times New Roman" w:cs="Times New Roman"/>
          <w:sz w:val="28"/>
          <w:szCs w:val="28"/>
        </w:rPr>
        <w:t xml:space="preserve"> </w:t>
      </w:r>
      <w:r w:rsidRPr="00E90CCC">
        <w:rPr>
          <w:rFonts w:ascii="Times New Roman" w:hAnsi="Times New Roman" w:cs="Times New Roman"/>
          <w:b/>
          <w:bCs/>
          <w:sz w:val="28"/>
          <w:szCs w:val="28"/>
        </w:rPr>
        <w:t>формирование основ эстетической культуры (эстетическое</w:t>
      </w:r>
      <w:r w:rsidRPr="00E90CCC">
        <w:rPr>
          <w:rFonts w:ascii="Times New Roman" w:hAnsi="Times New Roman" w:cs="Times New Roman"/>
          <w:sz w:val="28"/>
          <w:szCs w:val="28"/>
        </w:rPr>
        <w:t xml:space="preserve"> </w:t>
      </w:r>
      <w:r w:rsidRPr="00E90CCC">
        <w:rPr>
          <w:rFonts w:ascii="Times New Roman" w:hAnsi="Times New Roman" w:cs="Times New Roman"/>
          <w:b/>
          <w:bCs/>
          <w:sz w:val="28"/>
          <w:szCs w:val="28"/>
        </w:rPr>
        <w:t>воспитание)</w:t>
      </w:r>
      <w:bookmarkEnd w:id="292"/>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w:t>
      </w:r>
      <w:r w:rsidRPr="00E90CCC">
        <w:rPr>
          <w:rFonts w:ascii="Times New Roman" w:hAnsi="Times New Roman" w:cs="Times New Roman"/>
          <w:sz w:val="28"/>
          <w:szCs w:val="28"/>
        </w:rPr>
        <w:lastRenderedPageBreak/>
        <w:t>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Участвуют в оформлении класса и школы, озеленении пришкольного участка, стремятся внести красоту в домашний быт.</w:t>
      </w:r>
    </w:p>
    <w:p w:rsidR="00E90CCC" w:rsidRPr="00E90CCC" w:rsidRDefault="00E90CCC" w:rsidP="003D7092">
      <w:pPr>
        <w:jc w:val="center"/>
        <w:rPr>
          <w:rFonts w:ascii="Times New Roman" w:hAnsi="Times New Roman" w:cs="Times New Roman"/>
          <w:b/>
          <w:bCs/>
          <w:sz w:val="28"/>
          <w:szCs w:val="28"/>
        </w:rPr>
      </w:pPr>
      <w:r w:rsidRPr="00E90CCC">
        <w:rPr>
          <w:rFonts w:ascii="Times New Roman" w:hAnsi="Times New Roman" w:cs="Times New Roman"/>
          <w:b/>
          <w:sz w:val="28"/>
          <w:szCs w:val="28"/>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Организационно-административный этап</w:t>
      </w:r>
      <w:r w:rsidRPr="00E90CCC">
        <w:rPr>
          <w:rFonts w:ascii="Times New Roman" w:hAnsi="Times New Roman" w:cs="Times New Roman"/>
          <w:sz w:val="28"/>
          <w:szCs w:val="28"/>
        </w:rPr>
        <w:t xml:space="preserve"> (ведущ</w:t>
      </w:r>
      <w:r w:rsidR="00B35054">
        <w:rPr>
          <w:rFonts w:ascii="Times New Roman" w:hAnsi="Times New Roman" w:cs="Times New Roman"/>
          <w:sz w:val="28"/>
          <w:szCs w:val="28"/>
        </w:rPr>
        <w:t>ий субъект — администрация МОУ СОШ №53</w:t>
      </w:r>
      <w:r w:rsidRPr="00E90CCC">
        <w:rPr>
          <w:rFonts w:ascii="Times New Roman" w:hAnsi="Times New Roman" w:cs="Times New Roman"/>
          <w:sz w:val="28"/>
          <w:szCs w:val="28"/>
        </w:rPr>
        <w:t>) включает: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w:t>
      </w:r>
      <w:r w:rsidR="003D7092">
        <w:rPr>
          <w:rFonts w:ascii="Times New Roman" w:hAnsi="Times New Roman" w:cs="Times New Roman"/>
          <w:sz w:val="28"/>
          <w:szCs w:val="28"/>
        </w:rPr>
        <w:t>й в духе гражданско-патриотиче</w:t>
      </w:r>
      <w:r w:rsidRPr="00E90CCC">
        <w:rPr>
          <w:rFonts w:ascii="Times New Roman" w:hAnsi="Times New Roman" w:cs="Times New Roman"/>
          <w:sz w:val="28"/>
          <w:szCs w:val="28"/>
        </w:rPr>
        <w:t>ских ценностей, партнёрства и сотрудничества, приоритетов развития общества и государства;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создание условий для организованной деятельности школьных социальных групп;</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поддержание субъектного характера социализации обучающегося, развития его самостоятельности и инициативности в социальной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Организационно-педагогический этап</w:t>
      </w:r>
      <w:r w:rsidRPr="00E90CCC">
        <w:rPr>
          <w:rFonts w:ascii="Times New Roman" w:hAnsi="Times New Roman" w:cs="Times New Roman"/>
          <w:sz w:val="28"/>
          <w:szCs w:val="28"/>
        </w:rPr>
        <w:t xml:space="preserve"> (ведущий субъект — педагоги</w:t>
      </w:r>
      <w:r w:rsidR="00B35054">
        <w:rPr>
          <w:rFonts w:ascii="Times New Roman" w:hAnsi="Times New Roman" w:cs="Times New Roman"/>
          <w:sz w:val="28"/>
          <w:szCs w:val="28"/>
        </w:rPr>
        <w:t>ческий коллектив МОУ СОШ № 53</w:t>
      </w:r>
      <w:r w:rsidRPr="00E90CCC">
        <w:rPr>
          <w:rFonts w:ascii="Times New Roman" w:hAnsi="Times New Roman" w:cs="Times New Roman"/>
          <w:sz w:val="28"/>
          <w:szCs w:val="28"/>
        </w:rPr>
        <w:t>) включает: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создание условий для социальной деятельности обучающихся в процессе обучения и воспитания;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90CCC" w:rsidRPr="00E90CCC" w:rsidRDefault="00E90CCC" w:rsidP="00E90CCC">
      <w:pPr>
        <w:jc w:val="both"/>
        <w:rPr>
          <w:rFonts w:ascii="Times New Roman" w:hAnsi="Times New Roman" w:cs="Times New Roman"/>
          <w:b/>
          <w:bCs/>
          <w:sz w:val="28"/>
          <w:szCs w:val="28"/>
        </w:rPr>
      </w:pPr>
      <w:bookmarkStart w:id="293" w:name="bookmark364"/>
      <w:r w:rsidRPr="00E90CCC">
        <w:rPr>
          <w:rFonts w:ascii="Times New Roman" w:hAnsi="Times New Roman" w:cs="Times New Roman"/>
          <w:b/>
          <w:bCs/>
          <w:sz w:val="28"/>
          <w:szCs w:val="28"/>
        </w:rPr>
        <w:t>Этап социализации обучающихся</w:t>
      </w:r>
      <w:r w:rsidRPr="00E90CCC">
        <w:rPr>
          <w:rFonts w:ascii="Times New Roman" w:hAnsi="Times New Roman" w:cs="Times New Roman"/>
          <w:sz w:val="28"/>
          <w:szCs w:val="28"/>
        </w:rPr>
        <w:t xml:space="preserve"> включает:</w:t>
      </w:r>
      <w:bookmarkEnd w:id="293"/>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осознание мотивов своей социальной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90CCC" w:rsidRPr="00E90CCC" w:rsidRDefault="00E90CCC" w:rsidP="003D7092">
      <w:pPr>
        <w:jc w:val="center"/>
        <w:rPr>
          <w:rFonts w:ascii="Times New Roman" w:hAnsi="Times New Roman" w:cs="Times New Roman"/>
          <w:sz w:val="28"/>
          <w:szCs w:val="28"/>
        </w:rPr>
      </w:pPr>
      <w:r w:rsidRPr="00E90CCC">
        <w:rPr>
          <w:rFonts w:ascii="Times New Roman" w:hAnsi="Times New Roman" w:cs="Times New Roman"/>
          <w:b/>
          <w:sz w:val="28"/>
          <w:szCs w:val="28"/>
        </w:rPr>
        <w:t>2.3.7. Основные формы организации</w:t>
      </w:r>
      <w:r w:rsidRPr="00E90CCC">
        <w:rPr>
          <w:rFonts w:ascii="Times New Roman" w:hAnsi="Times New Roman" w:cs="Times New Roman"/>
          <w:bCs/>
          <w:sz w:val="28"/>
          <w:szCs w:val="28"/>
        </w:rPr>
        <w:t xml:space="preserve"> </w:t>
      </w:r>
      <w:r w:rsidRPr="00E90CCC">
        <w:rPr>
          <w:rFonts w:ascii="Times New Roman" w:hAnsi="Times New Roman" w:cs="Times New Roman"/>
          <w:b/>
          <w:sz w:val="28"/>
          <w:szCs w:val="28"/>
        </w:rPr>
        <w:t>педагогической поддержки социализации</w:t>
      </w:r>
      <w:r w:rsidRPr="00E90CCC">
        <w:rPr>
          <w:rFonts w:ascii="Times New Roman" w:hAnsi="Times New Roman" w:cs="Times New Roman"/>
          <w:sz w:val="28"/>
          <w:szCs w:val="28"/>
        </w:rPr>
        <w:t xml:space="preserve"> </w:t>
      </w:r>
      <w:r w:rsidRPr="00E90CCC">
        <w:rPr>
          <w:rFonts w:ascii="Times New Roman" w:hAnsi="Times New Roman" w:cs="Times New Roman"/>
          <w:b/>
          <w:sz w:val="28"/>
          <w:szCs w:val="28"/>
        </w:rPr>
        <w:t>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w:t>
      </w:r>
      <w:r w:rsidRPr="00E90CCC">
        <w:rPr>
          <w:rFonts w:ascii="Times New Roman" w:hAnsi="Times New Roman" w:cs="Times New Roman"/>
          <w:sz w:val="28"/>
          <w:szCs w:val="28"/>
        </w:rPr>
        <w:lastRenderedPageBreak/>
        <w:t>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Ролевые игры.</w:t>
      </w:r>
      <w:r w:rsidRPr="00E90CCC">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Для организации и проведения ролевых игр различных видов (на развитие компетенц</w:t>
      </w:r>
      <w:r w:rsidR="003D7092">
        <w:rPr>
          <w:rFonts w:ascii="Times New Roman" w:hAnsi="Times New Roman" w:cs="Times New Roman"/>
          <w:sz w:val="28"/>
          <w:szCs w:val="28"/>
        </w:rPr>
        <w:t>ий, моделирующих, социодрамати</w:t>
      </w:r>
      <w:r w:rsidRPr="00E90CCC">
        <w:rPr>
          <w:rFonts w:ascii="Times New Roman" w:hAnsi="Times New Roman" w:cs="Times New Roman"/>
          <w:sz w:val="28"/>
          <w:szCs w:val="28"/>
        </w:rPr>
        <w:t>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Педагогическая поддержка социализации обучающихся в ходе познавательной деятельности.</w:t>
      </w:r>
      <w:r w:rsidRPr="00E90CCC">
        <w:rPr>
          <w:rFonts w:ascii="Times New Roman" w:hAnsi="Times New Roman" w:cs="Times New Roman"/>
          <w:sz w:val="28"/>
          <w:szCs w:val="28"/>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Педагогическая поддержка социализации обучающихся средствами общественной деятельности.</w:t>
      </w:r>
      <w:r w:rsidRPr="00E90CCC">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участвовать в принятии решений Управляющего совета школы;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контролировать выполнение обучающимися основных прав и обязанностей;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защищать права обучающихся на всех уровнях управления школой.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придания общественного характера системе управления образовательным процессом;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Педагогическая поддержка социализации обучающихся средствами трудовой деятельности.</w:t>
      </w:r>
      <w:r w:rsidRPr="00E90CCC">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90CCC" w:rsidRPr="003D7092" w:rsidRDefault="00E90CCC" w:rsidP="003D7092">
      <w:pPr>
        <w:jc w:val="center"/>
        <w:rPr>
          <w:rFonts w:ascii="Times New Roman" w:hAnsi="Times New Roman" w:cs="Times New Roman"/>
          <w:b/>
          <w:bCs/>
          <w:sz w:val="28"/>
          <w:szCs w:val="28"/>
        </w:rPr>
      </w:pPr>
      <w:bookmarkStart w:id="294" w:name="bookmark367"/>
      <w:r w:rsidRPr="003D7092">
        <w:rPr>
          <w:rFonts w:ascii="Times New Roman" w:hAnsi="Times New Roman" w:cs="Times New Roman"/>
          <w:b/>
          <w:sz w:val="28"/>
          <w:szCs w:val="28"/>
        </w:rPr>
        <w:t>2.3.8. Организация работы по формированию экологически целесообразного, здорового и безопасного образа жизни</w:t>
      </w:r>
      <w:bookmarkEnd w:id="294"/>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u w:val="single"/>
        </w:rPr>
        <w:t>МОДУЛЬ 1</w:t>
      </w:r>
      <w:r w:rsidRPr="00E90CCC">
        <w:rPr>
          <w:rFonts w:ascii="Times New Roman" w:hAnsi="Times New Roman" w:cs="Times New Roman"/>
          <w:sz w:val="28"/>
          <w:szCs w:val="28"/>
        </w:rPr>
        <w:t xml:space="preserve"> — комплекс мероприятий, позволяющих сформировать у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основ профилактики переутомления и перенапряжения.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u w:val="single"/>
        </w:rPr>
        <w:t>МОДУЛЬ 2</w:t>
      </w:r>
      <w:r w:rsidRPr="00E90CCC">
        <w:rPr>
          <w:rFonts w:ascii="Times New Roman" w:hAnsi="Times New Roman" w:cs="Times New Roman"/>
          <w:sz w:val="28"/>
          <w:szCs w:val="28"/>
        </w:rPr>
        <w:t xml:space="preserve"> — комплекс мероприятий, позволяющих сформировать у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представление о рисках для здоровья неадекватных нагрузок и использования биостимуляторов;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потребность в двигательной активности и ежедневных занятиях физической культурой;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Для реализации этого модуля необходима интеграция с курсом физической культуры.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u w:val="single"/>
        </w:rPr>
        <w:t>МОДУЛЬ 3</w:t>
      </w:r>
      <w:r w:rsidRPr="00E90CCC">
        <w:rPr>
          <w:rFonts w:ascii="Times New Roman" w:hAnsi="Times New Roman" w:cs="Times New Roman"/>
          <w:sz w:val="28"/>
          <w:szCs w:val="28"/>
        </w:rPr>
        <w:t xml:space="preserve"> — комплекс мероприятий, позволяющих сформировать у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навыки работы в условиях стрессовых ситуаций;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владение элементами саморегуляции для снятия эмоционального и физического напряжения;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навыки самоконтроля за собственным состоянием, чувствами в стрессовых ситуациях;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навыки эмоциональной разгрузки и их использование в повседневной жизни;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навыки управления своим эмоциональным состоянием и поведением.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u w:val="single"/>
        </w:rPr>
        <w:t>МОДУЛЬ 4</w:t>
      </w:r>
      <w:r w:rsidRPr="00E90CCC">
        <w:rPr>
          <w:rFonts w:ascii="Times New Roman" w:hAnsi="Times New Roman" w:cs="Times New Roman"/>
          <w:sz w:val="28"/>
          <w:szCs w:val="28"/>
        </w:rPr>
        <w:t xml:space="preserve"> — комплекс мероприятий, позволяющих сформировать у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u w:val="single"/>
        </w:rPr>
        <w:t>МоДУЛЬ 5</w:t>
      </w:r>
      <w:r w:rsidRPr="00E90CCC">
        <w:rPr>
          <w:rFonts w:ascii="Times New Roman" w:hAnsi="Times New Roman" w:cs="Times New Roman"/>
          <w:sz w:val="28"/>
          <w:szCs w:val="28"/>
        </w:rPr>
        <w:t xml:space="preserve"> — комплекс мероприятий, позволяющих провести профилактику разного рода зависимостей: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способности контролировать время, проведённое за компьютером.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u w:val="single"/>
        </w:rPr>
        <w:t>МОДУЛЬ 6</w:t>
      </w:r>
      <w:r w:rsidRPr="00E90CCC">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умения бесконфликтного решения спорных вопросов;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p w:rsidR="00E90CCC" w:rsidRPr="00E90CCC" w:rsidRDefault="00E90CCC" w:rsidP="003D7092">
      <w:pPr>
        <w:jc w:val="center"/>
        <w:rPr>
          <w:rFonts w:ascii="Times New Roman" w:hAnsi="Times New Roman" w:cs="Times New Roman"/>
          <w:b/>
          <w:bCs/>
          <w:sz w:val="28"/>
          <w:szCs w:val="28"/>
        </w:rPr>
      </w:pPr>
      <w:r w:rsidRPr="00E90CCC">
        <w:rPr>
          <w:rFonts w:ascii="Times New Roman" w:hAnsi="Times New Roman" w:cs="Times New Roman"/>
          <w:b/>
          <w:sz w:val="28"/>
          <w:szCs w:val="28"/>
        </w:rPr>
        <w:lastRenderedPageBreak/>
        <w:t>2.3.9. Деятельность образовательного учреждения в области непрерывного экологического здоровьесберегающего образования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w:t>
      </w:r>
      <w:r w:rsidR="003D7092">
        <w:rPr>
          <w:rFonts w:ascii="Times New Roman" w:hAnsi="Times New Roman" w:cs="Times New Roman"/>
          <w:sz w:val="28"/>
          <w:szCs w:val="28"/>
        </w:rPr>
        <w:t>чески безопасной здоровьесбера</w:t>
      </w:r>
      <w:r w:rsidRPr="00E90CCC">
        <w:rPr>
          <w:rFonts w:ascii="Times New Roman" w:hAnsi="Times New Roman" w:cs="Times New Roman"/>
          <w:sz w:val="28"/>
          <w:szCs w:val="28"/>
        </w:rPr>
        <w:t>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E90CCC" w:rsidRPr="00E90CCC" w:rsidRDefault="00E90CCC" w:rsidP="00E90CCC">
      <w:pPr>
        <w:jc w:val="both"/>
        <w:rPr>
          <w:rFonts w:ascii="Times New Roman" w:hAnsi="Times New Roman" w:cs="Times New Roman"/>
          <w:b/>
          <w:bCs/>
          <w:sz w:val="28"/>
          <w:szCs w:val="28"/>
        </w:rPr>
      </w:pPr>
      <w:bookmarkStart w:id="295" w:name="bookmark368"/>
      <w:r w:rsidRPr="00E90CCC">
        <w:rPr>
          <w:rFonts w:ascii="Times New Roman" w:hAnsi="Times New Roman" w:cs="Times New Roman"/>
          <w:b/>
          <w:bCs/>
          <w:sz w:val="28"/>
          <w:szCs w:val="28"/>
        </w:rPr>
        <w:t>Экологически безопасная здоровьесберегающая инфраструктура образовательного учреждения</w:t>
      </w:r>
      <w:r w:rsidRPr="00E90CCC">
        <w:rPr>
          <w:rFonts w:ascii="Times New Roman" w:hAnsi="Times New Roman" w:cs="Times New Roman"/>
          <w:sz w:val="28"/>
          <w:szCs w:val="28"/>
        </w:rPr>
        <w:t xml:space="preserve"> включает:</w:t>
      </w:r>
      <w:bookmarkEnd w:id="295"/>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организацию качественного горячего питания обучающихся, в том числе горячих завтраков;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наличие помещений для медицинского персонала;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наличие пришкольной площадки, кабинета или лаборатории для экологического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Ответственность за реализацию этого блока и контроль возлагаются на администрацию школы.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Рациональная организация учебной и внеучебной деятельности обучающихся</w:t>
      </w:r>
      <w:r w:rsidRPr="00E90CCC">
        <w:rPr>
          <w:rFonts w:ascii="Times New Roman" w:hAnsi="Times New Roman" w:cs="Times New Roman"/>
          <w:sz w:val="28"/>
          <w:szCs w:val="28"/>
        </w:rPr>
        <w:t xml:space="preserve"> направлена на повышение эффективности учебного процесса, </w:t>
      </w:r>
      <w:r w:rsidRPr="00E90CCC">
        <w:rPr>
          <w:rFonts w:ascii="Times New Roman" w:hAnsi="Times New Roman" w:cs="Times New Roman"/>
          <w:sz w:val="28"/>
          <w:szCs w:val="28"/>
        </w:rPr>
        <w:lastRenderedPageBreak/>
        <w:t>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введение любых инноваций в учебный процесс только под контролем специалистов;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Эффективность реализации этого блока зависит от администрации школы и деятельности каждого педагога.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Эффективная организация физкультурно-оздоровительной работы,</w:t>
      </w:r>
      <w:r w:rsidRPr="00E90CCC">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организацию занятий по лечебной физкультуре;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организацию часа активных движений (динамической паузы) между 3-м и 4-м уроками в основной школе;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E90CCC" w:rsidRPr="00E90CCC" w:rsidRDefault="00E90CCC" w:rsidP="00E90CCC">
      <w:pPr>
        <w:jc w:val="both"/>
        <w:rPr>
          <w:rFonts w:ascii="Times New Roman" w:hAnsi="Times New Roman" w:cs="Times New Roman"/>
          <w:b/>
          <w:bCs/>
          <w:sz w:val="28"/>
          <w:szCs w:val="28"/>
        </w:rPr>
      </w:pPr>
      <w:bookmarkStart w:id="296" w:name="bookmark369"/>
      <w:r w:rsidRPr="00E90CCC">
        <w:rPr>
          <w:rFonts w:ascii="Times New Roman" w:hAnsi="Times New Roman" w:cs="Times New Roman"/>
          <w:b/>
          <w:bCs/>
          <w:sz w:val="28"/>
          <w:szCs w:val="28"/>
        </w:rPr>
        <w:t>Реализация модульных образовательных программ</w:t>
      </w:r>
      <w:r w:rsidRPr="00E90CCC">
        <w:rPr>
          <w:rFonts w:ascii="Times New Roman" w:hAnsi="Times New Roman" w:cs="Times New Roman"/>
          <w:sz w:val="28"/>
          <w:szCs w:val="28"/>
        </w:rPr>
        <w:t xml:space="preserve"> предусматривает:</w:t>
      </w:r>
      <w:bookmarkEnd w:id="296"/>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проведение дней экологической культуры и здоровья, конкурсов, праздников и т. п.;</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Программа предусматривают разные формы организации занятий: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интеграцию в базовые образовательные дисциплины;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w:t>
      </w:r>
      <w:r w:rsidRPr="00E90CCC">
        <w:rPr>
          <w:rFonts w:ascii="Times New Roman" w:hAnsi="Times New Roman" w:cs="Times New Roman"/>
          <w:sz w:val="28"/>
          <w:szCs w:val="28"/>
          <w:lang w:val="en-US"/>
        </w:rPr>
        <w:t> </w:t>
      </w:r>
      <w:r w:rsidRPr="00E90CCC">
        <w:rPr>
          <w:rFonts w:ascii="Times New Roman" w:hAnsi="Times New Roman" w:cs="Times New Roman"/>
          <w:sz w:val="28"/>
          <w:szCs w:val="28"/>
        </w:rPr>
        <w:t>проведение часов здоровья и экологической безопасности;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факультативные занятия;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проведение классных часов;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занятия в кружках;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проведение досуговых мероприятий: конкурсов, праздников, викторин, экскурсий и т. п.;</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организацию дней экологической культуры и здоровья.</w:t>
      </w:r>
    </w:p>
    <w:p w:rsidR="00E90CCC" w:rsidRPr="00E90CCC" w:rsidRDefault="00E90CCC" w:rsidP="00E90CCC">
      <w:pPr>
        <w:jc w:val="both"/>
        <w:rPr>
          <w:rFonts w:ascii="Times New Roman" w:hAnsi="Times New Roman" w:cs="Times New Roman"/>
          <w:b/>
          <w:bCs/>
          <w:sz w:val="28"/>
          <w:szCs w:val="28"/>
        </w:rPr>
      </w:pPr>
      <w:bookmarkStart w:id="297" w:name="bookmark370"/>
      <w:r w:rsidRPr="00E90CCC">
        <w:rPr>
          <w:rFonts w:ascii="Times New Roman" w:hAnsi="Times New Roman" w:cs="Times New Roman"/>
          <w:b/>
          <w:bCs/>
          <w:sz w:val="28"/>
          <w:szCs w:val="28"/>
        </w:rPr>
        <w:lastRenderedPageBreak/>
        <w:t>Просветительская работа с родителями (законными</w:t>
      </w:r>
      <w:r w:rsidRPr="00E90CCC">
        <w:rPr>
          <w:rFonts w:ascii="Times New Roman" w:hAnsi="Times New Roman" w:cs="Times New Roman"/>
          <w:sz w:val="28"/>
          <w:szCs w:val="28"/>
        </w:rPr>
        <w:t xml:space="preserve"> </w:t>
      </w:r>
      <w:r w:rsidRPr="00E90CCC">
        <w:rPr>
          <w:rFonts w:ascii="Times New Roman" w:hAnsi="Times New Roman" w:cs="Times New Roman"/>
          <w:b/>
          <w:bCs/>
          <w:sz w:val="28"/>
          <w:szCs w:val="28"/>
        </w:rPr>
        <w:t>представителя-ми)</w:t>
      </w:r>
      <w:r w:rsidRPr="00E90CCC">
        <w:rPr>
          <w:rFonts w:ascii="Times New Roman" w:hAnsi="Times New Roman" w:cs="Times New Roman"/>
          <w:sz w:val="28"/>
          <w:szCs w:val="28"/>
        </w:rPr>
        <w:t xml:space="preserve"> включает:</w:t>
      </w:r>
      <w:bookmarkEnd w:id="297"/>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35054" w:rsidRDefault="00B35054" w:rsidP="00B35054">
      <w:pPr>
        <w:jc w:val="center"/>
        <w:rPr>
          <w:rFonts w:ascii="Times New Roman" w:hAnsi="Times New Roman" w:cs="Times New Roman"/>
          <w:b/>
          <w:sz w:val="28"/>
          <w:szCs w:val="28"/>
        </w:rPr>
      </w:pPr>
      <w:bookmarkStart w:id="298" w:name="bookmark371"/>
    </w:p>
    <w:p w:rsidR="00E90CCC" w:rsidRPr="00B35054" w:rsidRDefault="00E90CCC" w:rsidP="00B35054">
      <w:pPr>
        <w:jc w:val="center"/>
        <w:rPr>
          <w:rFonts w:ascii="Times New Roman" w:hAnsi="Times New Roman" w:cs="Times New Roman"/>
          <w:b/>
          <w:bCs/>
          <w:sz w:val="28"/>
          <w:szCs w:val="28"/>
        </w:rPr>
      </w:pPr>
      <w:r w:rsidRPr="00B35054">
        <w:rPr>
          <w:rFonts w:ascii="Times New Roman" w:hAnsi="Times New Roman" w:cs="Times New Roman"/>
          <w:b/>
          <w:sz w:val="28"/>
          <w:szCs w:val="28"/>
        </w:rPr>
        <w:t>2.3.10. Планируемые результаты воспитания</w:t>
      </w:r>
      <w:bookmarkStart w:id="299" w:name="bookmark372"/>
      <w:bookmarkEnd w:id="298"/>
      <w:r w:rsidRPr="00B35054">
        <w:rPr>
          <w:rFonts w:ascii="Times New Roman" w:hAnsi="Times New Roman" w:cs="Times New Roman"/>
          <w:b/>
          <w:bCs/>
          <w:sz w:val="28"/>
          <w:szCs w:val="28"/>
        </w:rPr>
        <w:t xml:space="preserve"> </w:t>
      </w:r>
      <w:r w:rsidRPr="00B35054">
        <w:rPr>
          <w:rFonts w:ascii="Times New Roman" w:hAnsi="Times New Roman" w:cs="Times New Roman"/>
          <w:b/>
          <w:sz w:val="28"/>
          <w:szCs w:val="28"/>
        </w:rPr>
        <w:t>и социализации обучающихся</w:t>
      </w:r>
      <w:bookmarkEnd w:id="299"/>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90CCC" w:rsidRPr="00E90CCC" w:rsidRDefault="00E90CCC" w:rsidP="00E90CCC">
      <w:pPr>
        <w:jc w:val="both"/>
        <w:rPr>
          <w:rFonts w:ascii="Times New Roman" w:hAnsi="Times New Roman" w:cs="Times New Roman"/>
          <w:b/>
          <w:bCs/>
          <w:sz w:val="28"/>
          <w:szCs w:val="28"/>
        </w:rPr>
      </w:pPr>
      <w:bookmarkStart w:id="300" w:name="bookmark373"/>
      <w:r w:rsidRPr="00E90CCC">
        <w:rPr>
          <w:rFonts w:ascii="Times New Roman" w:hAnsi="Times New Roman" w:cs="Times New Roman"/>
          <w:b/>
          <w:bCs/>
          <w:sz w:val="28"/>
          <w:szCs w:val="28"/>
        </w:rPr>
        <w:t>Воспитание гражданственности, патриотизма, уважения к правам, свободам и обязанностям человека:</w:t>
      </w:r>
      <w:bookmarkEnd w:id="300"/>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уважительное отношение к органам охраны правопорядка;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знание национальных героев и важнейших событий истории России;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государственных праздников, их истории и значения для общества.</w:t>
      </w:r>
    </w:p>
    <w:p w:rsidR="00E90CCC" w:rsidRPr="00E90CCC" w:rsidRDefault="00E90CCC" w:rsidP="00E90CCC">
      <w:pPr>
        <w:jc w:val="both"/>
        <w:rPr>
          <w:rFonts w:ascii="Times New Roman" w:hAnsi="Times New Roman" w:cs="Times New Roman"/>
          <w:b/>
          <w:bCs/>
          <w:sz w:val="28"/>
          <w:szCs w:val="28"/>
        </w:rPr>
      </w:pPr>
      <w:bookmarkStart w:id="301" w:name="bookmark374"/>
      <w:r w:rsidRPr="00E90CCC">
        <w:rPr>
          <w:rFonts w:ascii="Times New Roman" w:hAnsi="Times New Roman" w:cs="Times New Roman"/>
          <w:b/>
          <w:bCs/>
          <w:sz w:val="28"/>
          <w:szCs w:val="28"/>
        </w:rPr>
        <w:t>Воспитание социальной ответственности и компетентности:</w:t>
      </w:r>
      <w:bookmarkEnd w:id="301"/>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позитивное отношение, сознательное принятие роли гражданина;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ценностное отношени</w:t>
      </w:r>
      <w:r w:rsidR="003D7092">
        <w:rPr>
          <w:rFonts w:ascii="Times New Roman" w:hAnsi="Times New Roman" w:cs="Times New Roman"/>
          <w:sz w:val="28"/>
          <w:szCs w:val="28"/>
        </w:rPr>
        <w:t>е к мужскому или женскому генде</w:t>
      </w:r>
      <w:r w:rsidRPr="00E90CCC">
        <w:rPr>
          <w:rFonts w:ascii="Times New Roman" w:hAnsi="Times New Roman" w:cs="Times New Roman"/>
          <w:sz w:val="28"/>
          <w:szCs w:val="28"/>
        </w:rPr>
        <w:t>ру (своему социальному полу</w:t>
      </w:r>
      <w:r w:rsidR="003D7092">
        <w:rPr>
          <w:rFonts w:ascii="Times New Roman" w:hAnsi="Times New Roman" w:cs="Times New Roman"/>
          <w:sz w:val="28"/>
          <w:szCs w:val="28"/>
        </w:rPr>
        <w:t>), знание и принятие правил по</w:t>
      </w:r>
      <w:r w:rsidRPr="00E90CCC">
        <w:rPr>
          <w:rFonts w:ascii="Times New Roman" w:hAnsi="Times New Roman" w:cs="Times New Roman"/>
          <w:sz w:val="28"/>
          <w:szCs w:val="28"/>
        </w:rPr>
        <w:t>лоролевого поведения в контексте традиционных моральных норм.</w:t>
      </w:r>
    </w:p>
    <w:p w:rsidR="00E90CCC" w:rsidRPr="00E90CCC" w:rsidRDefault="00E90CCC" w:rsidP="00E90CCC">
      <w:pPr>
        <w:jc w:val="both"/>
        <w:rPr>
          <w:rFonts w:ascii="Times New Roman" w:hAnsi="Times New Roman" w:cs="Times New Roman"/>
          <w:b/>
          <w:bCs/>
          <w:sz w:val="28"/>
          <w:szCs w:val="28"/>
        </w:rPr>
      </w:pPr>
      <w:bookmarkStart w:id="302" w:name="bookmark375"/>
      <w:r w:rsidRPr="00E90CCC">
        <w:rPr>
          <w:rFonts w:ascii="Times New Roman" w:hAnsi="Times New Roman" w:cs="Times New Roman"/>
          <w:b/>
          <w:bCs/>
          <w:sz w:val="28"/>
          <w:szCs w:val="28"/>
        </w:rPr>
        <w:t>Воспитание нравственных чувств, убеждений, этического сознания:</w:t>
      </w:r>
      <w:bookmarkEnd w:id="302"/>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чувство дружбы к представителям всех национальностей Российской Федерации;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w:t>
      </w:r>
      <w:r w:rsidRPr="00E90CCC">
        <w:rPr>
          <w:rFonts w:ascii="Times New Roman" w:hAnsi="Times New Roman" w:cs="Times New Roman"/>
          <w:sz w:val="28"/>
          <w:szCs w:val="28"/>
        </w:rPr>
        <w:lastRenderedPageBreak/>
        <w:t>людей друг от друга; установление дружеских взаимоотношений в коллективе, основанных на взаимопомощи и взаимной поддержке;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традиций своей семьи и школы, бережное отношение к ним;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90CCC" w:rsidRPr="00E90CCC" w:rsidRDefault="00E90CCC" w:rsidP="00E90CCC">
      <w:pPr>
        <w:jc w:val="both"/>
        <w:rPr>
          <w:rFonts w:ascii="Times New Roman" w:hAnsi="Times New Roman" w:cs="Times New Roman"/>
          <w:b/>
          <w:bCs/>
          <w:sz w:val="28"/>
          <w:szCs w:val="28"/>
        </w:rPr>
      </w:pPr>
      <w:bookmarkStart w:id="303" w:name="bookmark376"/>
      <w:r w:rsidRPr="00E90CCC">
        <w:rPr>
          <w:rFonts w:ascii="Times New Roman" w:hAnsi="Times New Roman" w:cs="Times New Roman"/>
          <w:b/>
          <w:bCs/>
          <w:sz w:val="28"/>
          <w:szCs w:val="28"/>
        </w:rPr>
        <w:lastRenderedPageBreak/>
        <w:t>Воспитание экологической культуры, культуры здорового и безопасного образа жизни:</w:t>
      </w:r>
      <w:bookmarkEnd w:id="303"/>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основных социальных моделей, правил экологического поведения, вариантов здорового образа жизни;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норм и правил экологической этики, законодательства в области экологии и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глобальной взаимосвязи и взаимозависимости природных и социальных явлений;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умение строить свою деятельность и проекты с учётом создаваемой нагрузки на социоприродное окружение;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знания об оздоровительном влиянии экологически чистых природных факторов на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личного опыта здоровьесберегающей 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противостоять негативным факторам, способствующим ухудшению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90CCC" w:rsidRPr="00E90CCC" w:rsidRDefault="00E90CCC" w:rsidP="00E90CCC">
      <w:pPr>
        <w:jc w:val="both"/>
        <w:rPr>
          <w:rFonts w:ascii="Times New Roman" w:hAnsi="Times New Roman" w:cs="Times New Roman"/>
          <w:b/>
          <w:bCs/>
          <w:sz w:val="28"/>
          <w:szCs w:val="28"/>
        </w:rPr>
      </w:pPr>
      <w:bookmarkStart w:id="304" w:name="bookmark377"/>
      <w:r w:rsidRPr="00E90CCC">
        <w:rPr>
          <w:rFonts w:ascii="Times New Roman" w:hAnsi="Times New Roman" w:cs="Times New Roman"/>
          <w:b/>
          <w:bCs/>
          <w:sz w:val="28"/>
          <w:szCs w:val="28"/>
        </w:rPr>
        <w:lastRenderedPageBreak/>
        <w:t>Воспитание трудолюбия, сознательного, творческого отношения к образованию, труду и жизни, подготовка</w:t>
      </w:r>
      <w:r w:rsidRPr="00E90CCC">
        <w:rPr>
          <w:rFonts w:ascii="Times New Roman" w:hAnsi="Times New Roman" w:cs="Times New Roman"/>
          <w:sz w:val="28"/>
          <w:szCs w:val="28"/>
        </w:rPr>
        <w:t xml:space="preserve"> </w:t>
      </w:r>
      <w:r w:rsidRPr="00E90CCC">
        <w:rPr>
          <w:rFonts w:ascii="Times New Roman" w:hAnsi="Times New Roman" w:cs="Times New Roman"/>
          <w:b/>
          <w:bCs/>
          <w:sz w:val="28"/>
          <w:szCs w:val="28"/>
        </w:rPr>
        <w:t>к сознательному выбору профессии:</w:t>
      </w:r>
      <w:bookmarkEnd w:id="304"/>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нравственных основ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начальный опыт применения знаний в труде, общественной жизни, в быту;</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применять знания, умения и навыки для решения проектных и учебно-исследовательских задач;</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самоопределение в области своих познавательных интересов;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важности непрерывного образования и самообразования в течение всей жизни;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знание и уважение трудовых традиций своей семьи, трудовых подвигов старших поколений;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начальный опыт участия в общественно значимых делах;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навыки трудового творческого сотрудничества со сверстниками, младшими детьми и взрослыми;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сформированность первоначальных профессиональных намерений и интересов;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общие представления о трудовом законодательстве.</w:t>
      </w:r>
    </w:p>
    <w:p w:rsidR="00E90CCC" w:rsidRPr="00E90CCC" w:rsidRDefault="00E90CCC" w:rsidP="00E90CCC">
      <w:pPr>
        <w:jc w:val="both"/>
        <w:rPr>
          <w:rFonts w:ascii="Times New Roman" w:hAnsi="Times New Roman" w:cs="Times New Roman"/>
          <w:b/>
          <w:bCs/>
          <w:sz w:val="28"/>
          <w:szCs w:val="28"/>
        </w:rPr>
      </w:pPr>
      <w:bookmarkStart w:id="305" w:name="bookmark378"/>
      <w:r w:rsidRPr="00E90CCC">
        <w:rPr>
          <w:rFonts w:ascii="Times New Roman" w:hAnsi="Times New Roman" w:cs="Times New Roman"/>
          <w:b/>
          <w:bCs/>
          <w:sz w:val="28"/>
          <w:szCs w:val="28"/>
        </w:rPr>
        <w:lastRenderedPageBreak/>
        <w:t>Воспитание ценностного отношения к прекрасному,</w:t>
      </w:r>
      <w:bookmarkStart w:id="306" w:name="bookmark379"/>
      <w:bookmarkEnd w:id="305"/>
      <w:r w:rsidRPr="00E90CCC">
        <w:rPr>
          <w:rFonts w:ascii="Times New Roman" w:hAnsi="Times New Roman" w:cs="Times New Roman"/>
          <w:b/>
          <w:bCs/>
          <w:sz w:val="28"/>
          <w:szCs w:val="28"/>
        </w:rPr>
        <w:t xml:space="preserve"> формирование основ эстетической культуры (эстетическое</w:t>
      </w:r>
      <w:r w:rsidRPr="00E90CCC">
        <w:rPr>
          <w:rFonts w:ascii="Times New Roman" w:hAnsi="Times New Roman" w:cs="Times New Roman"/>
          <w:sz w:val="28"/>
          <w:szCs w:val="28"/>
        </w:rPr>
        <w:t xml:space="preserve"> </w:t>
      </w:r>
      <w:r w:rsidRPr="00E90CCC">
        <w:rPr>
          <w:rFonts w:ascii="Times New Roman" w:hAnsi="Times New Roman" w:cs="Times New Roman"/>
          <w:b/>
          <w:bCs/>
          <w:sz w:val="28"/>
          <w:szCs w:val="28"/>
        </w:rPr>
        <w:t>воспитание):</w:t>
      </w:r>
      <w:bookmarkEnd w:id="306"/>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ценностное отношение к прекрасному;</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понимание искусства как особой формы познания и преобразования мира;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представление об искусстве народов России;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интерес к занятиям творческого характера, различным видам искусства, художественной самодеятельности;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опыт самореализации в различных видах творческой деятельности, умение выражать себя в доступных видах творчества;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опыт реализации эстетических ценностей в пространстве школы и семьи.</w:t>
      </w:r>
    </w:p>
    <w:p w:rsidR="00E90CCC" w:rsidRPr="00B35054" w:rsidRDefault="00E90CCC" w:rsidP="00B35054">
      <w:pPr>
        <w:jc w:val="center"/>
        <w:rPr>
          <w:rFonts w:ascii="Times New Roman" w:hAnsi="Times New Roman" w:cs="Times New Roman"/>
          <w:b/>
          <w:bCs/>
          <w:sz w:val="28"/>
          <w:szCs w:val="28"/>
        </w:rPr>
      </w:pPr>
      <w:bookmarkStart w:id="307" w:name="bookmark380"/>
      <w:r w:rsidRPr="00B35054">
        <w:rPr>
          <w:rFonts w:ascii="Times New Roman" w:hAnsi="Times New Roman" w:cs="Times New Roman"/>
          <w:b/>
          <w:sz w:val="28"/>
          <w:szCs w:val="28"/>
        </w:rPr>
        <w:t>2.3.11. Мониторинг эффективности</w:t>
      </w:r>
      <w:bookmarkStart w:id="308" w:name="bookmark381"/>
      <w:bookmarkEnd w:id="307"/>
      <w:r w:rsidRPr="00B35054">
        <w:rPr>
          <w:rFonts w:ascii="Times New Roman" w:hAnsi="Times New Roman" w:cs="Times New Roman"/>
          <w:b/>
          <w:bCs/>
          <w:sz w:val="28"/>
          <w:szCs w:val="28"/>
        </w:rPr>
        <w:t xml:space="preserve"> </w:t>
      </w:r>
      <w:r w:rsidRPr="00B35054">
        <w:rPr>
          <w:rFonts w:ascii="Times New Roman" w:hAnsi="Times New Roman" w:cs="Times New Roman"/>
          <w:b/>
          <w:sz w:val="28"/>
          <w:szCs w:val="28"/>
        </w:rPr>
        <w:t>реализации образовательным учреждением Программы воспитания и социализации</w:t>
      </w:r>
      <w:bookmarkStart w:id="309" w:name="bookmark382"/>
      <w:bookmarkEnd w:id="308"/>
      <w:r w:rsidRPr="00B35054">
        <w:rPr>
          <w:rFonts w:ascii="Times New Roman" w:hAnsi="Times New Roman" w:cs="Times New Roman"/>
          <w:b/>
          <w:bCs/>
          <w:sz w:val="28"/>
          <w:szCs w:val="28"/>
        </w:rPr>
        <w:t xml:space="preserve"> </w:t>
      </w:r>
      <w:r w:rsidRPr="00B35054">
        <w:rPr>
          <w:rFonts w:ascii="Times New Roman" w:hAnsi="Times New Roman" w:cs="Times New Roman"/>
          <w:b/>
          <w:sz w:val="28"/>
          <w:szCs w:val="28"/>
        </w:rPr>
        <w:t>обучающихся</w:t>
      </w:r>
      <w:bookmarkEnd w:id="309"/>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В качестве</w:t>
      </w:r>
      <w:r w:rsidRPr="00E90CCC">
        <w:rPr>
          <w:rFonts w:ascii="Times New Roman" w:hAnsi="Times New Roman" w:cs="Times New Roman"/>
          <w:b/>
          <w:bCs/>
          <w:sz w:val="28"/>
          <w:szCs w:val="28"/>
        </w:rPr>
        <w:t xml:space="preserve"> основных показателей</w:t>
      </w:r>
      <w:r w:rsidRPr="00E90CCC">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1. Особенности развития личностной, социальной, экологической, трудовой (профес</w:t>
      </w:r>
      <w:r w:rsidR="00B35054">
        <w:rPr>
          <w:rFonts w:ascii="Times New Roman" w:hAnsi="Times New Roman" w:cs="Times New Roman"/>
          <w:sz w:val="28"/>
          <w:szCs w:val="28"/>
        </w:rPr>
        <w:t>сиональной) и здоровьесберегаю</w:t>
      </w:r>
      <w:r w:rsidRPr="00E90CCC">
        <w:rPr>
          <w:rFonts w:ascii="Times New Roman" w:hAnsi="Times New Roman" w:cs="Times New Roman"/>
          <w:sz w:val="28"/>
          <w:szCs w:val="28"/>
        </w:rPr>
        <w:t>щей культуры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lastRenderedPageBreak/>
        <w:t>Основные принципы</w:t>
      </w:r>
      <w:r w:rsidRPr="00E90CCC">
        <w:rPr>
          <w:rFonts w:ascii="Times New Roman" w:hAnsi="Times New Roman" w:cs="Times New Roman"/>
          <w:sz w:val="28"/>
          <w:szCs w:val="28"/>
        </w:rPr>
        <w:t xml:space="preserve"> организации мониторинга эффективности реализ</w:t>
      </w:r>
      <w:r w:rsidR="00B35054">
        <w:rPr>
          <w:rFonts w:ascii="Times New Roman" w:hAnsi="Times New Roman" w:cs="Times New Roman"/>
          <w:sz w:val="28"/>
          <w:szCs w:val="28"/>
        </w:rPr>
        <w:t xml:space="preserve">ации МОУ СОШ № 53 </w:t>
      </w:r>
      <w:r w:rsidRPr="00E90CCC">
        <w:rPr>
          <w:rFonts w:ascii="Times New Roman" w:hAnsi="Times New Roman" w:cs="Times New Roman"/>
          <w:sz w:val="28"/>
          <w:szCs w:val="28"/>
        </w:rPr>
        <w:t xml:space="preserve"> Программы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Cs/>
          <w:sz w:val="28"/>
          <w:szCs w:val="28"/>
        </w:rPr>
        <w:t>— </w:t>
      </w:r>
      <w:r w:rsidRPr="00E90CCC">
        <w:rPr>
          <w:rFonts w:ascii="Times New Roman" w:hAnsi="Times New Roman" w:cs="Times New Roman"/>
          <w:i/>
          <w:iCs/>
          <w:sz w:val="28"/>
          <w:szCs w:val="28"/>
        </w:rPr>
        <w:t>принцип системности</w:t>
      </w:r>
      <w:r w:rsidRPr="00E90CCC">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Cs/>
          <w:sz w:val="28"/>
          <w:szCs w:val="28"/>
        </w:rPr>
        <w:t>— </w:t>
      </w:r>
      <w:r w:rsidRPr="00E90CCC">
        <w:rPr>
          <w:rFonts w:ascii="Times New Roman" w:hAnsi="Times New Roman" w:cs="Times New Roman"/>
          <w:i/>
          <w:iCs/>
          <w:sz w:val="28"/>
          <w:szCs w:val="28"/>
        </w:rPr>
        <w:t>принцип личностно-социально-деятельностного подхода</w:t>
      </w:r>
      <w:r w:rsidRPr="00E90CCC">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Cs/>
          <w:sz w:val="28"/>
          <w:szCs w:val="28"/>
        </w:rPr>
        <w:t>— </w:t>
      </w:r>
      <w:r w:rsidRPr="00E90CCC">
        <w:rPr>
          <w:rFonts w:ascii="Times New Roman" w:hAnsi="Times New Roman" w:cs="Times New Roman"/>
          <w:i/>
          <w:iCs/>
          <w:sz w:val="28"/>
          <w:szCs w:val="28"/>
        </w:rPr>
        <w:t>принцип объективности</w:t>
      </w:r>
      <w:r w:rsidRPr="00E90CCC">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Cs/>
          <w:sz w:val="28"/>
          <w:szCs w:val="28"/>
        </w:rPr>
        <w:t>— </w:t>
      </w:r>
      <w:r w:rsidRPr="00E90CCC">
        <w:rPr>
          <w:rFonts w:ascii="Times New Roman" w:hAnsi="Times New Roman" w:cs="Times New Roman"/>
          <w:i/>
          <w:iCs/>
          <w:sz w:val="28"/>
          <w:szCs w:val="28"/>
        </w:rPr>
        <w:t>принцип детерминизма (причинной обусловленности)</w:t>
      </w:r>
      <w:r w:rsidRPr="00E90CCC">
        <w:rPr>
          <w:rFonts w:ascii="Times New Roman" w:hAnsi="Times New Roman" w:cs="Times New Roman"/>
          <w:sz w:val="28"/>
          <w:szCs w:val="28"/>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Cs/>
          <w:sz w:val="28"/>
          <w:szCs w:val="28"/>
        </w:rPr>
        <w:t>— </w:t>
      </w:r>
      <w:r w:rsidRPr="00E90CCC">
        <w:rPr>
          <w:rFonts w:ascii="Times New Roman" w:hAnsi="Times New Roman" w:cs="Times New Roman"/>
          <w:i/>
          <w:iCs/>
          <w:sz w:val="28"/>
          <w:szCs w:val="28"/>
        </w:rPr>
        <w:t xml:space="preserve">принцип признания безусловного уважения прав — </w:t>
      </w:r>
      <w:r w:rsidRPr="00E90CCC">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E90CCC" w:rsidRPr="00B35054" w:rsidRDefault="00E90CCC" w:rsidP="00B35054">
      <w:pPr>
        <w:jc w:val="center"/>
        <w:rPr>
          <w:rFonts w:ascii="Times New Roman" w:hAnsi="Times New Roman" w:cs="Times New Roman"/>
          <w:b/>
          <w:bCs/>
          <w:sz w:val="28"/>
          <w:szCs w:val="28"/>
        </w:rPr>
      </w:pPr>
      <w:bookmarkStart w:id="310" w:name="bookmark383"/>
      <w:r w:rsidRPr="00B35054">
        <w:rPr>
          <w:rFonts w:ascii="Times New Roman" w:hAnsi="Times New Roman" w:cs="Times New Roman"/>
          <w:b/>
          <w:sz w:val="28"/>
          <w:szCs w:val="28"/>
        </w:rPr>
        <w:t>2.3.12. Методологический инструментарий</w:t>
      </w:r>
      <w:bookmarkEnd w:id="310"/>
      <w:r w:rsidRPr="00B35054">
        <w:rPr>
          <w:rFonts w:ascii="Times New Roman" w:hAnsi="Times New Roman" w:cs="Times New Roman"/>
          <w:b/>
          <w:sz w:val="28"/>
          <w:szCs w:val="28"/>
        </w:rPr>
        <w:t xml:space="preserve"> </w:t>
      </w:r>
      <w:bookmarkStart w:id="311" w:name="bookmark384"/>
      <w:r w:rsidRPr="00B35054">
        <w:rPr>
          <w:rFonts w:ascii="Times New Roman" w:hAnsi="Times New Roman" w:cs="Times New Roman"/>
          <w:b/>
          <w:sz w:val="28"/>
          <w:szCs w:val="28"/>
        </w:rPr>
        <w:t>мониторинга воспитания и социализации обучающихся</w:t>
      </w:r>
      <w:bookmarkEnd w:id="311"/>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i/>
          <w:iCs/>
          <w:sz w:val="28"/>
          <w:szCs w:val="28"/>
        </w:rPr>
        <w:t>Тестирование (метод тестов)</w:t>
      </w:r>
      <w:r w:rsidRPr="00E90CCC">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i/>
          <w:iCs/>
          <w:sz w:val="28"/>
          <w:szCs w:val="28"/>
        </w:rPr>
        <w:t>Опрос</w:t>
      </w:r>
      <w:r w:rsidRPr="00E90CCC">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w:t>
      </w:r>
      <w:r w:rsidRPr="00E90CCC">
        <w:rPr>
          <w:rFonts w:ascii="Times New Roman" w:hAnsi="Times New Roman" w:cs="Times New Roman"/>
          <w:sz w:val="28"/>
          <w:szCs w:val="28"/>
        </w:rPr>
        <w:lastRenderedPageBreak/>
        <w:t>учреждения по воспитанию и социализации обучающихся используются следующие виды опроса: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анкетирование</w:t>
      </w:r>
      <w:r w:rsidRPr="00E90CCC">
        <w:rPr>
          <w:rFonts w:ascii="Times New Roman" w:hAnsi="Times New Roman" w:cs="Times New Roman"/>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интервью</w:t>
      </w:r>
      <w:r w:rsidRPr="00E90CCC">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беседа</w:t>
      </w:r>
      <w:r w:rsidRPr="00E90CCC">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i/>
          <w:iCs/>
          <w:sz w:val="28"/>
          <w:szCs w:val="28"/>
        </w:rPr>
        <w:t>Психолого-педагогическое наблюдение</w:t>
      </w:r>
      <w:r w:rsidRPr="00E90CCC">
        <w:rPr>
          <w:rFonts w:ascii="Times New Roman" w:hAnsi="Times New Roman" w:cs="Times New Roman"/>
          <w:sz w:val="28"/>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включённое наблюдение</w:t>
      </w:r>
      <w:r w:rsidRPr="00E90CCC">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узкоспециальное наблюдение</w:t>
      </w:r>
      <w:r w:rsidRPr="00E90CCC">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90CCC" w:rsidRPr="00E90CCC" w:rsidRDefault="00E90CCC" w:rsidP="00E90CCC">
      <w:pPr>
        <w:jc w:val="both"/>
        <w:rPr>
          <w:rFonts w:ascii="Times New Roman" w:hAnsi="Times New Roman" w:cs="Times New Roman"/>
          <w:b/>
          <w:bCs/>
          <w:sz w:val="28"/>
          <w:szCs w:val="28"/>
        </w:rPr>
      </w:pPr>
      <w:bookmarkStart w:id="312" w:name="bookmark385"/>
      <w:r w:rsidRPr="00E90CCC">
        <w:rPr>
          <w:rFonts w:ascii="Times New Roman" w:hAnsi="Times New Roman" w:cs="Times New Roman"/>
          <w:sz w:val="28"/>
          <w:szCs w:val="28"/>
        </w:rPr>
        <w:t>Особо следует выделить</w:t>
      </w:r>
      <w:r w:rsidRPr="00E90CCC">
        <w:rPr>
          <w:rFonts w:ascii="Times New Roman" w:hAnsi="Times New Roman" w:cs="Times New Roman"/>
          <w:b/>
          <w:bCs/>
          <w:sz w:val="28"/>
          <w:szCs w:val="28"/>
        </w:rPr>
        <w:t xml:space="preserve"> психолого-педагогический эксперимент как основной метод исследования воспитания</w:t>
      </w:r>
      <w:r w:rsidRPr="00E90CCC">
        <w:rPr>
          <w:rFonts w:ascii="Times New Roman" w:hAnsi="Times New Roman" w:cs="Times New Roman"/>
          <w:sz w:val="28"/>
          <w:szCs w:val="28"/>
        </w:rPr>
        <w:t xml:space="preserve"> </w:t>
      </w:r>
      <w:r w:rsidRPr="00E90CCC">
        <w:rPr>
          <w:rFonts w:ascii="Times New Roman" w:hAnsi="Times New Roman" w:cs="Times New Roman"/>
          <w:b/>
          <w:bCs/>
          <w:sz w:val="28"/>
          <w:szCs w:val="28"/>
        </w:rPr>
        <w:t>и социализации обучающихся.</w:t>
      </w:r>
      <w:bookmarkEnd w:id="312"/>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Основной</w:t>
      </w:r>
      <w:r w:rsidRPr="00E90CCC">
        <w:rPr>
          <w:rFonts w:ascii="Times New Roman" w:hAnsi="Times New Roman" w:cs="Times New Roman"/>
          <w:b/>
          <w:bCs/>
          <w:sz w:val="28"/>
          <w:szCs w:val="28"/>
        </w:rPr>
        <w:t xml:space="preserve"> целью</w:t>
      </w:r>
      <w:r w:rsidRPr="00E90CCC">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 </w:t>
      </w:r>
      <w:r w:rsidRPr="00E90CCC">
        <w:rPr>
          <w:rFonts w:ascii="Times New Roman" w:hAnsi="Times New Roman" w:cs="Times New Roman"/>
          <w:sz w:val="28"/>
          <w:szCs w:val="28"/>
        </w:rPr>
        <w:lastRenderedPageBreak/>
        <w:t>организованной воспитательной деятельности (разработанная школой Программа).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В рамках психолого-педагогического исследования следует выделить три этапа.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i/>
          <w:iCs/>
          <w:sz w:val="28"/>
          <w:szCs w:val="28"/>
        </w:rPr>
        <w:t>Этап 1.</w:t>
      </w:r>
      <w:r w:rsidRPr="00E90CCC">
        <w:rPr>
          <w:rFonts w:ascii="Times New Roman" w:hAnsi="Times New Roman" w:cs="Times New Roman"/>
          <w:i/>
          <w:iCs/>
          <w:sz w:val="28"/>
          <w:szCs w:val="28"/>
        </w:rPr>
        <w:t xml:space="preserve"> Контрольный этап исследования (диагностический срез)</w:t>
      </w:r>
      <w:r w:rsidRPr="00E90CCC">
        <w:rPr>
          <w:rFonts w:ascii="Times New Roman" w:hAnsi="Times New Roman" w:cs="Times New Roman"/>
          <w:sz w:val="28"/>
          <w:szCs w:val="28"/>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i/>
          <w:iCs/>
          <w:sz w:val="28"/>
          <w:szCs w:val="28"/>
        </w:rPr>
        <w:t>Этап 2.</w:t>
      </w:r>
      <w:r w:rsidRPr="00E90CCC">
        <w:rPr>
          <w:rFonts w:ascii="Times New Roman" w:hAnsi="Times New Roman" w:cs="Times New Roman"/>
          <w:i/>
          <w:iCs/>
          <w:sz w:val="28"/>
          <w:szCs w:val="28"/>
        </w:rPr>
        <w:t xml:space="preserve"> Формирующий этап исследования</w:t>
      </w:r>
      <w:r w:rsidRPr="00E90CCC">
        <w:rPr>
          <w:rFonts w:ascii="Times New Roman" w:hAnsi="Times New Roman" w:cs="Times New Roman"/>
          <w:sz w:val="28"/>
          <w:szCs w:val="28"/>
        </w:rPr>
        <w:t xml:space="preserve"> предполагает реализацию образовательным учреждением основных направлений Программы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i/>
          <w:iCs/>
          <w:sz w:val="28"/>
          <w:szCs w:val="28"/>
        </w:rPr>
        <w:t>Этап 3.</w:t>
      </w:r>
      <w:r w:rsidRPr="00E90CCC">
        <w:rPr>
          <w:rFonts w:ascii="Times New Roman" w:hAnsi="Times New Roman" w:cs="Times New Roman"/>
          <w:i/>
          <w:iCs/>
          <w:sz w:val="28"/>
          <w:szCs w:val="28"/>
        </w:rPr>
        <w:t xml:space="preserve"> Интерпретационный этап исследования</w:t>
      </w:r>
      <w:r w:rsidRPr="00E90CCC">
        <w:rPr>
          <w:rFonts w:ascii="Times New Roman" w:hAnsi="Times New Roman" w:cs="Times New Roman"/>
          <w:sz w:val="28"/>
          <w:szCs w:val="28"/>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E90CCC">
        <w:rPr>
          <w:rFonts w:ascii="Times New Roman" w:hAnsi="Times New Roman" w:cs="Times New Roman"/>
          <w:b/>
          <w:bCs/>
          <w:sz w:val="28"/>
          <w:szCs w:val="28"/>
        </w:rPr>
        <w:t xml:space="preserve"> исследование динамики</w:t>
      </w:r>
      <w:r w:rsidRPr="00E90CCC">
        <w:rPr>
          <w:rFonts w:ascii="Times New Roman" w:hAnsi="Times New Roman" w:cs="Times New Roman"/>
          <w:sz w:val="28"/>
          <w:szCs w:val="28"/>
        </w:rPr>
        <w:t xml:space="preserve">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b/>
          <w:bCs/>
          <w:sz w:val="28"/>
          <w:szCs w:val="28"/>
        </w:rPr>
        <w:t>Критериями эффективности</w:t>
      </w:r>
      <w:r w:rsidRPr="00E90CCC">
        <w:rPr>
          <w:rFonts w:ascii="Times New Roman" w:hAnsi="Times New Roman" w:cs="Times New Roman"/>
          <w:sz w:val="28"/>
          <w:szCs w:val="28"/>
        </w:rPr>
        <w:t xml:space="preserve"> реализации учебным учреждением воспитательной и развивающей программы является </w:t>
      </w:r>
      <w:r w:rsidRPr="00E90CCC">
        <w:rPr>
          <w:rFonts w:ascii="Times New Roman" w:hAnsi="Times New Roman" w:cs="Times New Roman"/>
          <w:b/>
          <w:bCs/>
          <w:sz w:val="28"/>
          <w:szCs w:val="28"/>
        </w:rPr>
        <w:t>динамика</w:t>
      </w:r>
      <w:r w:rsidRPr="00E90CCC">
        <w:rPr>
          <w:rFonts w:ascii="Times New Roman" w:hAnsi="Times New Roman" w:cs="Times New Roman"/>
          <w:sz w:val="28"/>
          <w:szCs w:val="28"/>
        </w:rPr>
        <w:t xml:space="preserve"> основных показателей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Необходимо указать критерии, по которым изучается динамика процесса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Cs/>
          <w:sz w:val="28"/>
          <w:szCs w:val="28"/>
        </w:rPr>
        <w:lastRenderedPageBreak/>
        <w:t>1. </w:t>
      </w:r>
      <w:r w:rsidRPr="00E90CCC">
        <w:rPr>
          <w:rFonts w:ascii="Times New Roman" w:hAnsi="Times New Roman" w:cs="Times New Roman"/>
          <w:i/>
          <w:iCs/>
          <w:sz w:val="28"/>
          <w:szCs w:val="28"/>
        </w:rPr>
        <w:t>Положительная динамика (тенд</w:t>
      </w:r>
      <w:r w:rsidR="00B35054">
        <w:rPr>
          <w:rFonts w:ascii="Times New Roman" w:hAnsi="Times New Roman" w:cs="Times New Roman"/>
          <w:i/>
          <w:iCs/>
          <w:sz w:val="28"/>
          <w:szCs w:val="28"/>
        </w:rPr>
        <w:t>енция повышения уровня нравстве</w:t>
      </w:r>
      <w:r w:rsidRPr="00E90CCC">
        <w:rPr>
          <w:rFonts w:ascii="Times New Roman" w:hAnsi="Times New Roman" w:cs="Times New Roman"/>
          <w:i/>
          <w:iCs/>
          <w:sz w:val="28"/>
          <w:szCs w:val="28"/>
        </w:rPr>
        <w:t>ного развития обучающихся)</w:t>
      </w:r>
      <w:r w:rsidRPr="00E90CCC">
        <w:rPr>
          <w:rFonts w:ascii="Times New Roman" w:hAnsi="Times New Roman" w:cs="Times New Roman"/>
          <w:sz w:val="28"/>
          <w:szCs w:val="28"/>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Cs/>
          <w:sz w:val="28"/>
          <w:szCs w:val="28"/>
        </w:rPr>
        <w:t>2. </w:t>
      </w:r>
      <w:r w:rsidRPr="00E90CCC">
        <w:rPr>
          <w:rFonts w:ascii="Times New Roman" w:hAnsi="Times New Roman" w:cs="Times New Roman"/>
          <w:i/>
          <w:iCs/>
          <w:sz w:val="28"/>
          <w:szCs w:val="28"/>
        </w:rPr>
        <w:t>Инертность положительной динамики</w:t>
      </w:r>
      <w:r w:rsidRPr="00E90CCC">
        <w:rPr>
          <w:rFonts w:ascii="Times New Roman" w:hAnsi="Times New Roman" w:cs="Times New Roman"/>
          <w:sz w:val="28"/>
          <w:szCs w:val="28"/>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Cs/>
          <w:sz w:val="28"/>
          <w:szCs w:val="28"/>
        </w:rPr>
        <w:t>3. </w:t>
      </w:r>
      <w:r w:rsidRPr="00E90CCC">
        <w:rPr>
          <w:rFonts w:ascii="Times New Roman" w:hAnsi="Times New Roman" w:cs="Times New Roman"/>
          <w:i/>
          <w:iCs/>
          <w:sz w:val="28"/>
          <w:szCs w:val="28"/>
        </w:rPr>
        <w:t>Устойчивость (стабильность) исследуемых показателей духовно-нравственного развития, воспитания и социализации обучающихся</w:t>
      </w:r>
      <w:r w:rsidRPr="00E90CCC">
        <w:rPr>
          <w:rFonts w:ascii="Times New Roman" w:hAnsi="Times New Roman" w:cs="Times New Roman"/>
          <w:sz w:val="28"/>
          <w:szCs w:val="28"/>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E90CCC" w:rsidRPr="00B35054" w:rsidRDefault="00E90CCC" w:rsidP="00B35054">
      <w:pPr>
        <w:jc w:val="center"/>
        <w:rPr>
          <w:rFonts w:ascii="Times New Roman" w:hAnsi="Times New Roman" w:cs="Times New Roman"/>
          <w:b/>
          <w:sz w:val="28"/>
          <w:szCs w:val="28"/>
        </w:rPr>
      </w:pPr>
      <w:bookmarkStart w:id="313" w:name="bookmark386"/>
      <w:r w:rsidRPr="00B35054">
        <w:rPr>
          <w:rFonts w:ascii="Times New Roman" w:hAnsi="Times New Roman" w:cs="Times New Roman"/>
          <w:b/>
          <w:sz w:val="28"/>
          <w:szCs w:val="28"/>
        </w:rPr>
        <w:t>2.4. Программа коррекционной работы</w:t>
      </w:r>
      <w:bookmarkEnd w:id="313"/>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E90CCC">
        <w:rPr>
          <w:rFonts w:ascii="Times New Roman" w:hAnsi="Times New Roman" w:cs="Times New Roman"/>
          <w:sz w:val="28"/>
          <w:szCs w:val="28"/>
          <w:vertAlign w:val="superscript"/>
        </w:rPr>
        <w:footnoteReference w:id="15"/>
      </w:r>
      <w:r w:rsidRPr="00E90CCC">
        <w:rPr>
          <w:rFonts w:ascii="Times New Roman" w:hAnsi="Times New Roman" w:cs="Times New Roman"/>
          <w:sz w:val="28"/>
          <w:szCs w:val="28"/>
        </w:rPr>
        <w:t xml:space="preserve"> в освоении основной образовательной программы основного общего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w:t>
      </w:r>
      <w:r w:rsidRPr="00E90CCC">
        <w:rPr>
          <w:rFonts w:ascii="Times New Roman" w:hAnsi="Times New Roman" w:cs="Times New Roman"/>
          <w:sz w:val="28"/>
          <w:szCs w:val="28"/>
          <w:lang w:val="en-US"/>
        </w:rPr>
        <w:t> </w:t>
      </w:r>
      <w:r w:rsidRPr="00E90CCC">
        <w:rPr>
          <w:rFonts w:ascii="Times New Roman" w:hAnsi="Times New Roman" w:cs="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w:t>
      </w:r>
      <w:r w:rsidR="00B35054">
        <w:rPr>
          <w:rFonts w:ascii="Times New Roman" w:hAnsi="Times New Roman" w:cs="Times New Roman"/>
          <w:sz w:val="28"/>
          <w:szCs w:val="28"/>
        </w:rPr>
        <w:t>етевое взаимодействие рассматри</w:t>
      </w:r>
      <w:r w:rsidRPr="00E90CCC">
        <w:rPr>
          <w:rFonts w:ascii="Times New Roman" w:hAnsi="Times New Roman" w:cs="Times New Roman"/>
          <w:sz w:val="28"/>
          <w:szCs w:val="28"/>
        </w:rPr>
        <w:t>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E90CCC">
        <w:rPr>
          <w:rFonts w:ascii="Times New Roman" w:hAnsi="Times New Roman" w:cs="Times New Roman"/>
          <w:sz w:val="28"/>
          <w:szCs w:val="28"/>
          <w:vertAlign w:val="superscript"/>
        </w:rPr>
        <w:footnoteReference w:id="16"/>
      </w:r>
      <w:r w:rsidRPr="00E90CCC">
        <w:rPr>
          <w:rFonts w:ascii="Times New Roman" w:hAnsi="Times New Roman" w:cs="Times New Roman"/>
          <w:sz w:val="28"/>
          <w:szCs w:val="28"/>
        </w:rPr>
        <w:t>.</w:t>
      </w:r>
    </w:p>
    <w:p w:rsidR="00E90CCC" w:rsidRPr="00E90CCC" w:rsidRDefault="00E90CCC" w:rsidP="00E90CCC">
      <w:pPr>
        <w:jc w:val="both"/>
        <w:rPr>
          <w:rFonts w:ascii="Times New Roman" w:hAnsi="Times New Roman" w:cs="Times New Roman"/>
          <w:b/>
          <w:bCs/>
          <w:sz w:val="28"/>
          <w:szCs w:val="28"/>
        </w:rPr>
      </w:pPr>
      <w:bookmarkStart w:id="314" w:name="bookmark387"/>
      <w:r w:rsidRPr="00E90CCC">
        <w:rPr>
          <w:rFonts w:ascii="Times New Roman" w:hAnsi="Times New Roman" w:cs="Times New Roman"/>
          <w:b/>
          <w:bCs/>
          <w:sz w:val="28"/>
          <w:szCs w:val="28"/>
        </w:rPr>
        <w:t>Цели программы:</w:t>
      </w:r>
      <w:bookmarkEnd w:id="314"/>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90CCC" w:rsidRPr="00E90CCC" w:rsidRDefault="00E90CCC" w:rsidP="00E90CCC">
      <w:pPr>
        <w:jc w:val="both"/>
        <w:rPr>
          <w:rFonts w:ascii="Times New Roman" w:hAnsi="Times New Roman" w:cs="Times New Roman"/>
          <w:b/>
          <w:bCs/>
          <w:sz w:val="28"/>
          <w:szCs w:val="28"/>
        </w:rPr>
      </w:pPr>
      <w:bookmarkStart w:id="315" w:name="bookmark388"/>
      <w:r w:rsidRPr="00E90CCC">
        <w:rPr>
          <w:rFonts w:ascii="Times New Roman" w:hAnsi="Times New Roman" w:cs="Times New Roman"/>
          <w:b/>
          <w:bCs/>
          <w:sz w:val="28"/>
          <w:szCs w:val="28"/>
        </w:rPr>
        <w:t>Задачи программы:</w:t>
      </w:r>
      <w:bookmarkEnd w:id="315"/>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осуществление индивидуально ориентированной социально-психоло</w:t>
      </w:r>
      <w:r w:rsidR="00B35054">
        <w:rPr>
          <w:rFonts w:ascii="Times New Roman" w:hAnsi="Times New Roman" w:cs="Times New Roman"/>
          <w:sz w:val="28"/>
          <w:szCs w:val="28"/>
        </w:rPr>
        <w:t>го</w:t>
      </w:r>
      <w:r w:rsidRPr="00E90CCC">
        <w:rPr>
          <w:rFonts w:ascii="Times New Roman" w:hAnsi="Times New Roman" w:cs="Times New Roman"/>
          <w:sz w:val="28"/>
          <w:szCs w:val="28"/>
        </w:rPr>
        <w:t>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w:t>
      </w:r>
      <w:r w:rsidR="00B35054">
        <w:rPr>
          <w:rFonts w:ascii="Times New Roman" w:hAnsi="Times New Roman" w:cs="Times New Roman"/>
          <w:sz w:val="28"/>
          <w:szCs w:val="28"/>
        </w:rPr>
        <w:t>е поддержкой классных руководителей МОУ СОШ № 53</w:t>
      </w:r>
      <w:r w:rsidRPr="00E90CCC">
        <w:rPr>
          <w:rFonts w:ascii="Times New Roman" w:hAnsi="Times New Roman" w:cs="Times New Roman"/>
          <w:sz w:val="28"/>
          <w:szCs w:val="28"/>
        </w:rPr>
        <w:t>;</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коммуникативной компетенции, форм и навыков конструктивного личностного общения в группе сверстников;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Содержание программы коррекционной работы определяют следующие принципы: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Преемственность.</w:t>
      </w:r>
      <w:r w:rsidRPr="00E90CCC">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r w:rsidRPr="00E90CCC">
        <w:rPr>
          <w:rFonts w:ascii="Times New Roman" w:hAnsi="Times New Roman" w:cs="Times New Roman"/>
          <w:sz w:val="28"/>
          <w:szCs w:val="28"/>
        </w:rPr>
        <w:lastRenderedPageBreak/>
        <w:t>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Соблюдение интересов ребёнка.</w:t>
      </w:r>
      <w:r w:rsidRPr="00E90CCC">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Системность.</w:t>
      </w:r>
      <w:r w:rsidRPr="00E90CCC">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Непрерывность.</w:t>
      </w:r>
      <w:r w:rsidRPr="00E90CCC">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Вариативность.</w:t>
      </w:r>
      <w:r w:rsidRPr="00E90CCC">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w:t>
      </w:r>
      <w:r w:rsidRPr="00E90CCC">
        <w:rPr>
          <w:rFonts w:ascii="Times New Roman" w:hAnsi="Times New Roman" w:cs="Times New Roman"/>
          <w:i/>
          <w:iCs/>
          <w:sz w:val="28"/>
          <w:szCs w:val="28"/>
        </w:rPr>
        <w:t>Рекомендательный характер оказания помощи.</w:t>
      </w:r>
      <w:r w:rsidRPr="00E90CCC">
        <w:rPr>
          <w:rFonts w:ascii="Times New Roman" w:hAnsi="Times New Roman" w:cs="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90CCC" w:rsidRPr="00E90CCC" w:rsidRDefault="00E90CCC" w:rsidP="00E90CCC">
      <w:pPr>
        <w:jc w:val="both"/>
        <w:rPr>
          <w:rFonts w:ascii="Times New Roman" w:hAnsi="Times New Roman" w:cs="Times New Roman"/>
          <w:b/>
          <w:bCs/>
          <w:sz w:val="28"/>
          <w:szCs w:val="28"/>
        </w:rPr>
      </w:pPr>
      <w:bookmarkStart w:id="316" w:name="bookmark389"/>
      <w:r w:rsidRPr="00E90CCC">
        <w:rPr>
          <w:rFonts w:ascii="Times New Roman" w:hAnsi="Times New Roman" w:cs="Times New Roman"/>
          <w:b/>
          <w:bCs/>
          <w:sz w:val="28"/>
          <w:szCs w:val="28"/>
        </w:rPr>
        <w:t>Направления работы</w:t>
      </w:r>
      <w:bookmarkEnd w:id="316"/>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E90CCC" w:rsidRPr="00E90CCC" w:rsidRDefault="00E90CCC" w:rsidP="00E90CCC">
      <w:pPr>
        <w:jc w:val="both"/>
        <w:rPr>
          <w:rFonts w:ascii="Times New Roman" w:hAnsi="Times New Roman" w:cs="Times New Roman"/>
          <w:b/>
          <w:bCs/>
          <w:sz w:val="28"/>
          <w:szCs w:val="28"/>
        </w:rPr>
      </w:pPr>
      <w:bookmarkStart w:id="317" w:name="bookmark390"/>
      <w:r w:rsidRPr="00E90CCC">
        <w:rPr>
          <w:rFonts w:ascii="Times New Roman" w:hAnsi="Times New Roman" w:cs="Times New Roman"/>
          <w:b/>
          <w:bCs/>
          <w:sz w:val="28"/>
          <w:szCs w:val="28"/>
        </w:rPr>
        <w:t>Характеристика содержания</w:t>
      </w:r>
      <w:bookmarkEnd w:id="317"/>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Диагностическая работа включает: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изучение развития эмоционально-волевой, познавательной, речевой сфер и личностных особенностей обучающихся;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изучение социальной ситуации развития и условий семейного воспитания ребёнка;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изучение адаптивных возможностей и уровня социализации ребёнка с ограниченными возможностями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Коррекционно-развивающая работа включает: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коррекцию и развитие высших психических функций, эмоционально-волевой, познавательной и речевой сфер;</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универсальных учебных действий в соответствии с требованиями основного общего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формирование способов регуляции поведения и эмоциональных состояний;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форм и навыков личностного общения в группе сверстников, коммуникативной компетенции;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компетенций, необходимых для продолжения образования и профессионального самоопределения;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Консультативная работа включает: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Информационно-просветительская работа предусматривает: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90CCC" w:rsidRPr="00E90CCC" w:rsidRDefault="00E90CCC" w:rsidP="00E90CCC">
      <w:pPr>
        <w:jc w:val="both"/>
        <w:rPr>
          <w:rFonts w:ascii="Times New Roman" w:hAnsi="Times New Roman" w:cs="Times New Roman"/>
          <w:b/>
          <w:bCs/>
          <w:sz w:val="28"/>
          <w:szCs w:val="28"/>
        </w:rPr>
      </w:pPr>
      <w:bookmarkStart w:id="318" w:name="bookmark391"/>
      <w:r w:rsidRPr="00E90CCC">
        <w:rPr>
          <w:rFonts w:ascii="Times New Roman" w:hAnsi="Times New Roman" w:cs="Times New Roman"/>
          <w:b/>
          <w:bCs/>
          <w:sz w:val="28"/>
          <w:szCs w:val="28"/>
        </w:rPr>
        <w:t>Механизмы реализации программы</w:t>
      </w:r>
      <w:bookmarkEnd w:id="318"/>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
          <w:iCs/>
          <w:sz w:val="28"/>
          <w:szCs w:val="28"/>
        </w:rPr>
        <w:t>Организация сетевого взаимодействия</w:t>
      </w:r>
      <w:r w:rsidRPr="00E90CCC">
        <w:rPr>
          <w:rFonts w:ascii="Times New Roman" w:hAnsi="Times New Roman" w:cs="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i/>
          <w:iCs/>
          <w:sz w:val="28"/>
          <w:szCs w:val="28"/>
        </w:rPr>
        <w:lastRenderedPageBreak/>
        <w:t>Взаимодействие специалистов общеобразовательного учреждения</w:t>
      </w:r>
      <w:r w:rsidRPr="00E90CCC">
        <w:rPr>
          <w:rFonts w:ascii="Times New Roman" w:hAnsi="Times New Roman" w:cs="Times New Roman"/>
          <w:sz w:val="28"/>
          <w:szCs w:val="28"/>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многоаспектный анализ личностного и познавательного развития обучающегося;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E90CCC" w:rsidRPr="00E90CCC" w:rsidRDefault="00E90CCC" w:rsidP="00E90CCC">
      <w:pPr>
        <w:jc w:val="both"/>
        <w:rPr>
          <w:rFonts w:ascii="Times New Roman" w:hAnsi="Times New Roman" w:cs="Times New Roman"/>
          <w:b/>
          <w:bCs/>
          <w:sz w:val="28"/>
          <w:szCs w:val="28"/>
        </w:rPr>
      </w:pPr>
      <w:bookmarkStart w:id="319" w:name="bookmark392"/>
      <w:r w:rsidRPr="00E90CCC">
        <w:rPr>
          <w:rFonts w:ascii="Times New Roman" w:hAnsi="Times New Roman" w:cs="Times New Roman"/>
          <w:b/>
          <w:bCs/>
          <w:sz w:val="28"/>
          <w:szCs w:val="28"/>
        </w:rPr>
        <w:t>Требования к условиям реализации программы</w:t>
      </w:r>
      <w:bookmarkEnd w:id="319"/>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Организационные условия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Психолого-педагогическое обеспечение включает:</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дифференцированные условия (оптимальный режим учебных нагрузок);</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w:t>
      </w:r>
      <w:r w:rsidRPr="00E90CCC">
        <w:rPr>
          <w:rFonts w:ascii="Times New Roman" w:hAnsi="Times New Roman" w:cs="Times New Roman"/>
          <w:sz w:val="28"/>
          <w:szCs w:val="28"/>
        </w:rPr>
        <w:lastRenderedPageBreak/>
        <w:t>компьютерных для оптимизации образовательного процесса, повышения его эффективности, доступности);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развитие системы обучения и воспитания детей, имеющих сложные нарушения психического и (или) физического развития</w:t>
      </w:r>
      <w:r w:rsidRPr="00E90CCC">
        <w:rPr>
          <w:rFonts w:ascii="Times New Roman" w:hAnsi="Times New Roman" w:cs="Times New Roman"/>
          <w:sz w:val="28"/>
          <w:szCs w:val="28"/>
          <w:vertAlign w:val="superscript"/>
        </w:rPr>
        <w:footnoteReference w:id="17"/>
      </w:r>
      <w:r w:rsidRPr="00E90CCC">
        <w:rPr>
          <w:rFonts w:ascii="Times New Roman" w:hAnsi="Times New Roman" w:cs="Times New Roman"/>
          <w:sz w:val="28"/>
          <w:szCs w:val="28"/>
        </w:rPr>
        <w:t>.</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Программно-методическое обеспечение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xml:space="preserve">В процессе реализации программы коррекционной работы </w:t>
      </w:r>
      <w:r w:rsidR="00AB4C90">
        <w:rPr>
          <w:rFonts w:ascii="Times New Roman" w:hAnsi="Times New Roman" w:cs="Times New Roman"/>
          <w:sz w:val="28"/>
          <w:szCs w:val="28"/>
        </w:rPr>
        <w:t xml:space="preserve">МОУ СОШ № 53 </w:t>
      </w:r>
      <w:r w:rsidRPr="00E90CCC">
        <w:rPr>
          <w:rFonts w:ascii="Times New Roman" w:hAnsi="Times New Roman" w:cs="Times New Roman"/>
          <w:sz w:val="28"/>
          <w:szCs w:val="28"/>
        </w:rPr>
        <w:t>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w:t>
      </w:r>
      <w:r w:rsidRPr="00E90CCC">
        <w:rPr>
          <w:rFonts w:ascii="Times New Roman" w:hAnsi="Times New Roman" w:cs="Times New Roman"/>
          <w:sz w:val="28"/>
          <w:szCs w:val="28"/>
        </w:rPr>
        <w:lastRenderedPageBreak/>
        <w:t>является использование специальных (коррекционных) образовательных программ, учебников и учебных пособ</w:t>
      </w:r>
      <w:r w:rsidR="00AB4C90">
        <w:rPr>
          <w:rFonts w:ascii="Times New Roman" w:hAnsi="Times New Roman" w:cs="Times New Roman"/>
          <w:sz w:val="28"/>
          <w:szCs w:val="28"/>
        </w:rPr>
        <w:t>ий для специальных (коррекцион</w:t>
      </w:r>
      <w:r w:rsidRPr="00E90CCC">
        <w:rPr>
          <w:rFonts w:ascii="Times New Roman" w:hAnsi="Times New Roman" w:cs="Times New Roman"/>
          <w:sz w:val="28"/>
          <w:szCs w:val="28"/>
        </w:rPr>
        <w:t>ных) образовательных учреждений (соответствующего вида), в том числе цифровых образовательных ресурсов.</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Кадровое обеспечение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w:t>
      </w:r>
      <w:r w:rsidR="00AB4C90">
        <w:rPr>
          <w:rFonts w:ascii="Times New Roman" w:hAnsi="Times New Roman" w:cs="Times New Roman"/>
          <w:sz w:val="28"/>
          <w:szCs w:val="28"/>
        </w:rPr>
        <w:t xml:space="preserve"> МОУ СОШ № 53</w:t>
      </w:r>
      <w:r w:rsidRPr="00E90CCC">
        <w:rPr>
          <w:rFonts w:ascii="Times New Roman" w:hAnsi="Times New Roman" w:cs="Times New Roman"/>
          <w:sz w:val="28"/>
          <w:szCs w:val="28"/>
        </w:rPr>
        <w:t>. Для этого необходимо обеспечить на постоянной основе подготовку, переподготовк</w:t>
      </w:r>
      <w:r w:rsidR="00AB4C90">
        <w:rPr>
          <w:rFonts w:ascii="Times New Roman" w:hAnsi="Times New Roman" w:cs="Times New Roman"/>
          <w:sz w:val="28"/>
          <w:szCs w:val="28"/>
        </w:rPr>
        <w:t>у и повышение квалификации работников</w:t>
      </w:r>
      <w:r w:rsidRPr="00E90CCC">
        <w:rPr>
          <w:rFonts w:ascii="Times New Roman" w:hAnsi="Times New Roman" w:cs="Times New Roman"/>
          <w:sz w:val="28"/>
          <w:szCs w:val="28"/>
        </w:rPr>
        <w:t>,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Материально-техническое обеспечение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90CCC" w:rsidRPr="00E90CCC" w:rsidRDefault="00E90CCC" w:rsidP="00E90CCC">
      <w:pPr>
        <w:jc w:val="both"/>
        <w:rPr>
          <w:rFonts w:ascii="Times New Roman" w:hAnsi="Times New Roman" w:cs="Times New Roman"/>
          <w:i/>
          <w:iCs/>
          <w:sz w:val="28"/>
          <w:szCs w:val="28"/>
        </w:rPr>
      </w:pPr>
      <w:r w:rsidRPr="00E90CCC">
        <w:rPr>
          <w:rFonts w:ascii="Times New Roman" w:hAnsi="Times New Roman" w:cs="Times New Roman"/>
          <w:sz w:val="28"/>
          <w:szCs w:val="28"/>
        </w:rPr>
        <w:t>Информационное обеспечение</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Результатом реализации указанных требований должно быть создание комфортной развивающей образовательной среды:</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90CCC" w:rsidRPr="00E90CCC" w:rsidRDefault="00E90CCC" w:rsidP="00E90CCC">
      <w:pPr>
        <w:jc w:val="both"/>
        <w:rPr>
          <w:rFonts w:ascii="Times New Roman" w:hAnsi="Times New Roman" w:cs="Times New Roman"/>
          <w:sz w:val="28"/>
          <w:szCs w:val="28"/>
        </w:rPr>
      </w:pPr>
      <w:r w:rsidRPr="00E90CCC">
        <w:rPr>
          <w:rFonts w:ascii="Times New Roman" w:hAnsi="Times New Roman" w:cs="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AB4C90" w:rsidRPr="00AB4C90" w:rsidRDefault="00AB4C90" w:rsidP="00AB4C90">
      <w:pPr>
        <w:jc w:val="center"/>
        <w:rPr>
          <w:rFonts w:ascii="Times New Roman" w:hAnsi="Times New Roman" w:cs="Times New Roman"/>
          <w:b/>
          <w:sz w:val="28"/>
          <w:szCs w:val="28"/>
        </w:rPr>
      </w:pPr>
      <w:r w:rsidRPr="00AB4C90">
        <w:rPr>
          <w:rFonts w:ascii="Times New Roman" w:hAnsi="Times New Roman" w:cs="Times New Roman"/>
          <w:b/>
          <w:sz w:val="28"/>
          <w:szCs w:val="28"/>
        </w:rPr>
        <w:t>3. Организационный раздел</w:t>
      </w:r>
    </w:p>
    <w:p w:rsidR="00AB4C90" w:rsidRPr="00504F7D" w:rsidRDefault="00AB4C90" w:rsidP="00AB4C90">
      <w:pPr>
        <w:jc w:val="both"/>
        <w:rPr>
          <w:rFonts w:ascii="Times New Roman" w:hAnsi="Times New Roman" w:cs="Times New Roman"/>
          <w:b/>
          <w:sz w:val="28"/>
          <w:szCs w:val="28"/>
        </w:rPr>
      </w:pPr>
      <w:r w:rsidRPr="00504F7D">
        <w:rPr>
          <w:rFonts w:ascii="Times New Roman" w:hAnsi="Times New Roman" w:cs="Times New Roman"/>
          <w:b/>
          <w:sz w:val="28"/>
          <w:szCs w:val="28"/>
        </w:rPr>
        <w:t>3.1. Учебный план основного общего образования</w:t>
      </w:r>
    </w:p>
    <w:p w:rsidR="00AB4C90" w:rsidRPr="00AB4C90" w:rsidRDefault="00504F7D" w:rsidP="00AB4C90">
      <w:pPr>
        <w:jc w:val="both"/>
        <w:rPr>
          <w:rFonts w:ascii="Times New Roman" w:hAnsi="Times New Roman" w:cs="Times New Roman"/>
          <w:sz w:val="28"/>
          <w:szCs w:val="28"/>
        </w:rPr>
      </w:pPr>
      <w:r>
        <w:rPr>
          <w:rFonts w:ascii="Times New Roman" w:hAnsi="Times New Roman" w:cs="Times New Roman"/>
          <w:sz w:val="28"/>
          <w:szCs w:val="28"/>
        </w:rPr>
        <w:t>У</w:t>
      </w:r>
      <w:r w:rsidR="00AB4C90" w:rsidRPr="00AB4C90">
        <w:rPr>
          <w:rFonts w:ascii="Times New Roman" w:hAnsi="Times New Roman" w:cs="Times New Roman"/>
          <w:sz w:val="28"/>
          <w:szCs w:val="28"/>
        </w:rPr>
        <w:t>чебный план</w:t>
      </w:r>
      <w:r>
        <w:rPr>
          <w:rFonts w:ascii="Times New Roman" w:hAnsi="Times New Roman" w:cs="Times New Roman"/>
          <w:sz w:val="28"/>
          <w:szCs w:val="28"/>
        </w:rPr>
        <w:t xml:space="preserve"> МОУ СОШ № 53, реализующей</w:t>
      </w:r>
      <w:r w:rsidR="00AB4C90" w:rsidRPr="00AB4C90">
        <w:rPr>
          <w:rFonts w:ascii="Times New Roman" w:hAnsi="Times New Roman" w:cs="Times New Roman"/>
          <w:sz w:val="28"/>
          <w:szCs w:val="28"/>
        </w:rPr>
        <w:t xml:space="preserve"> основную образовательную програм</w:t>
      </w:r>
      <w:r>
        <w:rPr>
          <w:rFonts w:ascii="Times New Roman" w:hAnsi="Times New Roman" w:cs="Times New Roman"/>
          <w:sz w:val="28"/>
          <w:szCs w:val="28"/>
        </w:rPr>
        <w:t xml:space="preserve">му основного общего образования, </w:t>
      </w:r>
      <w:r w:rsidR="00AB4C90" w:rsidRPr="00AB4C90">
        <w:rPr>
          <w:rFonts w:ascii="Times New Roman" w:hAnsi="Times New Roman" w:cs="Times New Roman"/>
          <w:sz w:val="28"/>
          <w:szCs w:val="28"/>
        </w:rPr>
        <w:t>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B4C90" w:rsidRPr="00AB4C90" w:rsidRDefault="00504F7D" w:rsidP="00AB4C90">
      <w:pPr>
        <w:jc w:val="both"/>
        <w:rPr>
          <w:rFonts w:ascii="Times New Roman" w:hAnsi="Times New Roman" w:cs="Times New Roman"/>
          <w:sz w:val="28"/>
          <w:szCs w:val="28"/>
        </w:rPr>
      </w:pPr>
      <w:r>
        <w:rPr>
          <w:rFonts w:ascii="Times New Roman" w:hAnsi="Times New Roman" w:cs="Times New Roman"/>
          <w:sz w:val="28"/>
          <w:szCs w:val="28"/>
        </w:rPr>
        <w:t>У</w:t>
      </w:r>
      <w:r w:rsidR="00AB4C90" w:rsidRPr="00AB4C90">
        <w:rPr>
          <w:rFonts w:ascii="Times New Roman" w:hAnsi="Times New Roman" w:cs="Times New Roman"/>
          <w:sz w:val="28"/>
          <w:szCs w:val="28"/>
        </w:rPr>
        <w:t>чебный план:</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 фиксирует максимальный объём учебной нагрузки обучающихся;</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lastRenderedPageBreak/>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 распределяет учебные предметы, курсы и направления внеурочной деятельности по классам и учебным годам.</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b/>
          <w:bCs/>
          <w:sz w:val="28"/>
          <w:szCs w:val="28"/>
        </w:rPr>
        <w:t>Обязательная часть</w:t>
      </w:r>
      <w:r w:rsidRPr="00AB4C90">
        <w:rPr>
          <w:rFonts w:ascii="Times New Roman" w:hAnsi="Times New Roman" w:cs="Times New Roman"/>
          <w:sz w:val="28"/>
          <w:szCs w:val="28"/>
        </w:rPr>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b/>
          <w:bCs/>
          <w:sz w:val="28"/>
          <w:szCs w:val="28"/>
        </w:rPr>
        <w:t>Часть базисного учебного плана, формируемая участниками образовательного процесса,</w:t>
      </w:r>
      <w:r w:rsidRPr="00AB4C90">
        <w:rPr>
          <w:rFonts w:ascii="Times New Roman"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Время, отводимое на данную часть базисного учебного плана, может быть использовано на:</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 увеличение учебных часов, предусмотренных на изучение отдельных предметов обязательной части;</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 внеурочную деятельность.</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b/>
          <w:bCs/>
          <w:sz w:val="28"/>
          <w:szCs w:val="28"/>
        </w:rPr>
        <w:t>Внеурочная деятельность</w:t>
      </w:r>
      <w:r w:rsidRPr="00AB4C90">
        <w:rPr>
          <w:rFonts w:ascii="Times New Roman" w:hAnsi="Times New Roman" w:cs="Times New Roman"/>
          <w:sz w:val="28"/>
          <w:szCs w:val="28"/>
        </w:rP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lastRenderedPageBreak/>
        <w:t>Организация занятий по этим направлениям является неотъемлемой частью образовательного процесса в образовательном учреждении.</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w:t>
      </w:r>
      <w:r w:rsidR="00504F7D">
        <w:rPr>
          <w:rFonts w:ascii="Times New Roman" w:hAnsi="Times New Roman" w:cs="Times New Roman"/>
          <w:sz w:val="28"/>
          <w:szCs w:val="28"/>
        </w:rPr>
        <w:t xml:space="preserve"> может </w:t>
      </w:r>
      <w:r w:rsidRPr="00AB4C90">
        <w:rPr>
          <w:rFonts w:ascii="Times New Roman" w:hAnsi="Times New Roman" w:cs="Times New Roman"/>
          <w:sz w:val="28"/>
          <w:szCs w:val="28"/>
        </w:rPr>
        <w:t>сопровождается тьюторской поддержкой.</w:t>
      </w:r>
    </w:p>
    <w:p w:rsidR="00504F7D"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 xml:space="preserve">При проведении занятий </w:t>
      </w:r>
      <w:r w:rsidR="00EF318A">
        <w:rPr>
          <w:rFonts w:ascii="Times New Roman" w:hAnsi="Times New Roman" w:cs="Times New Roman"/>
          <w:sz w:val="28"/>
          <w:szCs w:val="28"/>
        </w:rPr>
        <w:t>по а</w:t>
      </w:r>
      <w:r w:rsidR="00504F7D">
        <w:rPr>
          <w:rFonts w:ascii="Times New Roman" w:hAnsi="Times New Roman" w:cs="Times New Roman"/>
          <w:sz w:val="28"/>
          <w:szCs w:val="28"/>
        </w:rPr>
        <w:t xml:space="preserve">нглийскому  языку  (5—9 кл.) и </w:t>
      </w:r>
      <w:r w:rsidRPr="00AB4C90">
        <w:rPr>
          <w:rFonts w:ascii="Times New Roman" w:hAnsi="Times New Roman" w:cs="Times New Roman"/>
          <w:sz w:val="28"/>
          <w:szCs w:val="28"/>
        </w:rPr>
        <w:t>технологии (5—9 кл.) осуществляется деление классов на две группы при на</w:t>
      </w:r>
      <w:r w:rsidR="00504F7D">
        <w:rPr>
          <w:rFonts w:ascii="Times New Roman" w:hAnsi="Times New Roman" w:cs="Times New Roman"/>
          <w:sz w:val="28"/>
          <w:szCs w:val="28"/>
        </w:rPr>
        <w:t xml:space="preserve">полняемости 25 и более человек. </w:t>
      </w:r>
    </w:p>
    <w:p w:rsidR="00AB4C90" w:rsidRPr="00504F7D" w:rsidRDefault="00504F7D" w:rsidP="00AB4C90">
      <w:pPr>
        <w:jc w:val="both"/>
        <w:rPr>
          <w:rFonts w:ascii="Times New Roman" w:hAnsi="Times New Roman" w:cs="Times New Roman"/>
          <w:sz w:val="28"/>
          <w:szCs w:val="28"/>
        </w:rPr>
      </w:pPr>
      <w:r>
        <w:rPr>
          <w:rFonts w:ascii="Times New Roman" w:hAnsi="Times New Roman" w:cs="Times New Roman"/>
          <w:sz w:val="28"/>
          <w:szCs w:val="28"/>
        </w:rPr>
        <w:t xml:space="preserve">Режим работы МОУ СОШ № 53 на ступени основного общего образования – 5 дней (5-8 кл.) и 6 дней для 9-х классов. </w:t>
      </w:r>
      <w:r w:rsidR="00AB4C90" w:rsidRPr="00AB4C90">
        <w:rPr>
          <w:rFonts w:ascii="Times New Roman" w:hAnsi="Times New Roman" w:cs="Times New Roman"/>
          <w:sz w:val="28"/>
          <w:szCs w:val="28"/>
        </w:rPr>
        <w:t>При этом предельно допустимая аудиторная учебная нагрузка не должна превышать определённую базисным учебным планом максимальную учебную нагрузку.</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 xml:space="preserve">Продолжительность учебного года на второй ступени </w:t>
      </w:r>
      <w:r w:rsidR="00504F7D">
        <w:rPr>
          <w:rFonts w:ascii="Times New Roman" w:hAnsi="Times New Roman" w:cs="Times New Roman"/>
          <w:sz w:val="28"/>
          <w:szCs w:val="28"/>
        </w:rPr>
        <w:t>общего образования составляет 34 недели</w:t>
      </w:r>
      <w:r w:rsidRPr="00AB4C90">
        <w:rPr>
          <w:rFonts w:ascii="Times New Roman" w:hAnsi="Times New Roman" w:cs="Times New Roman"/>
          <w:sz w:val="28"/>
          <w:szCs w:val="28"/>
        </w:rPr>
        <w:t>.</w:t>
      </w:r>
    </w:p>
    <w:p w:rsidR="00AB4C90"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096038" w:rsidRPr="00AB4C90" w:rsidRDefault="00AB4C90" w:rsidP="00AB4C90">
      <w:pPr>
        <w:jc w:val="both"/>
        <w:rPr>
          <w:rFonts w:ascii="Times New Roman" w:hAnsi="Times New Roman" w:cs="Times New Roman"/>
          <w:sz w:val="28"/>
          <w:szCs w:val="28"/>
        </w:rPr>
      </w:pPr>
      <w:r w:rsidRPr="00AB4C90">
        <w:rPr>
          <w:rFonts w:ascii="Times New Roman" w:hAnsi="Times New Roman" w:cs="Times New Roman"/>
          <w:sz w:val="28"/>
          <w:szCs w:val="28"/>
        </w:rPr>
        <w:t>Продолжительность урок</w:t>
      </w:r>
      <w:r w:rsidR="00504F7D">
        <w:rPr>
          <w:rFonts w:ascii="Times New Roman" w:hAnsi="Times New Roman" w:cs="Times New Roman"/>
          <w:sz w:val="28"/>
          <w:szCs w:val="28"/>
        </w:rPr>
        <w:t>а в основной школе составляет 40</w:t>
      </w:r>
      <w:r w:rsidRPr="00AB4C90">
        <w:rPr>
          <w:rFonts w:ascii="Times New Roman" w:hAnsi="Times New Roman" w:cs="Times New Roman"/>
          <w:sz w:val="28"/>
          <w:szCs w:val="28"/>
        </w:rPr>
        <w:t xml:space="preserve"> минут.</w:t>
      </w:r>
    </w:p>
    <w:p w:rsidR="00124BF9" w:rsidRPr="00124BF9" w:rsidRDefault="00594B48" w:rsidP="00124BF9">
      <w:pPr>
        <w:jc w:val="both"/>
        <w:rPr>
          <w:rFonts w:ascii="Times New Roman" w:hAnsi="Times New Roman" w:cs="Times New Roman"/>
          <w:sz w:val="28"/>
          <w:szCs w:val="28"/>
        </w:rPr>
      </w:pPr>
      <w:r>
        <w:rPr>
          <w:rFonts w:ascii="Times New Roman" w:hAnsi="Times New Roman" w:cs="Times New Roman"/>
          <w:sz w:val="28"/>
          <w:szCs w:val="28"/>
        </w:rPr>
        <w:lastRenderedPageBreak/>
        <w:t>Базисный у</w:t>
      </w:r>
      <w:r w:rsidR="00124BF9" w:rsidRPr="00124BF9">
        <w:rPr>
          <w:rFonts w:ascii="Times New Roman" w:hAnsi="Times New Roman" w:cs="Times New Roman"/>
          <w:sz w:val="28"/>
          <w:szCs w:val="28"/>
        </w:rPr>
        <w:t>чебный план является основой дл</w:t>
      </w:r>
      <w:r>
        <w:rPr>
          <w:rFonts w:ascii="Times New Roman" w:hAnsi="Times New Roman" w:cs="Times New Roman"/>
          <w:sz w:val="28"/>
          <w:szCs w:val="28"/>
        </w:rPr>
        <w:t>я разработки учебного плана МОУ СОШ № 53</w:t>
      </w:r>
      <w:r w:rsidR="00124BF9" w:rsidRPr="00124BF9">
        <w:rPr>
          <w:rFonts w:ascii="Times New Roman" w:hAnsi="Times New Roman" w:cs="Times New Roman"/>
          <w:sz w:val="28"/>
          <w:szCs w:val="28"/>
        </w:rPr>
        <w:t>, в котором отражаются и конкретизируются основные показатели базисного учебного плана:</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состав учебных предметов;</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максимально допустимая недельная нагрузка обучающихся;</w:t>
      </w:r>
    </w:p>
    <w:p w:rsidR="00594B48" w:rsidRPr="00EF318A" w:rsidRDefault="00124BF9" w:rsidP="00EF318A">
      <w:pPr>
        <w:jc w:val="both"/>
        <w:rPr>
          <w:rFonts w:ascii="Times New Roman" w:hAnsi="Times New Roman" w:cs="Times New Roman"/>
          <w:sz w:val="28"/>
          <w:szCs w:val="28"/>
        </w:rPr>
      </w:pPr>
      <w:r w:rsidRPr="00124BF9">
        <w:rPr>
          <w:rFonts w:ascii="Times New Roman" w:hAnsi="Times New Roman" w:cs="Times New Roman"/>
          <w:sz w:val="28"/>
          <w:szCs w:val="28"/>
        </w:rPr>
        <w:t>• направления внеурочной деятельности.</w:t>
      </w:r>
    </w:p>
    <w:p w:rsidR="00124BF9" w:rsidRPr="00594B48" w:rsidRDefault="00124BF9" w:rsidP="00594B48">
      <w:pPr>
        <w:jc w:val="center"/>
        <w:rPr>
          <w:rFonts w:ascii="Times New Roman" w:hAnsi="Times New Roman" w:cs="Times New Roman"/>
          <w:b/>
          <w:sz w:val="28"/>
          <w:szCs w:val="28"/>
        </w:rPr>
      </w:pPr>
      <w:r w:rsidRPr="00594B48">
        <w:rPr>
          <w:rFonts w:ascii="Times New Roman" w:hAnsi="Times New Roman" w:cs="Times New Roman"/>
          <w:b/>
          <w:sz w:val="28"/>
          <w:szCs w:val="28"/>
        </w:rPr>
        <w:t>3.2. Система условий реализации основной образовательной программы</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w:t>
      </w:r>
      <w:r w:rsidR="00C11C81">
        <w:rPr>
          <w:rFonts w:ascii="Times New Roman" w:hAnsi="Times New Roman" w:cs="Times New Roman"/>
          <w:sz w:val="28"/>
          <w:szCs w:val="28"/>
        </w:rPr>
        <w:t xml:space="preserve">МОУ СОШ № 53 </w:t>
      </w:r>
      <w:r w:rsidRPr="00124BF9">
        <w:rPr>
          <w:rFonts w:ascii="Times New Roman" w:hAnsi="Times New Roman" w:cs="Times New Roman"/>
          <w:sz w:val="28"/>
          <w:szCs w:val="28"/>
        </w:rPr>
        <w:t>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Созданные в образовательном учреждении, реализующем основную образовательную программу основного общего образования, условия должны:</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соответствовать требованиям Стандарта;</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учитывать особенности образовате</w:t>
      </w:r>
      <w:r w:rsidR="00594B48">
        <w:rPr>
          <w:rFonts w:ascii="Times New Roman" w:hAnsi="Times New Roman" w:cs="Times New Roman"/>
          <w:sz w:val="28"/>
          <w:szCs w:val="28"/>
        </w:rPr>
        <w:t>льного учреждения, его организа</w:t>
      </w:r>
      <w:r w:rsidRPr="00124BF9">
        <w:rPr>
          <w:rFonts w:ascii="Times New Roman" w:hAnsi="Times New Roman" w:cs="Times New Roman"/>
          <w:sz w:val="28"/>
          <w:szCs w:val="28"/>
        </w:rPr>
        <w:t>ционную структуру, запросы участников образовательного процесса в основном общем образовании;</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предоставлять возможность взаи</w:t>
      </w:r>
      <w:r w:rsidR="00594B48">
        <w:rPr>
          <w:rFonts w:ascii="Times New Roman" w:hAnsi="Times New Roman" w:cs="Times New Roman"/>
          <w:sz w:val="28"/>
          <w:szCs w:val="28"/>
        </w:rPr>
        <w:t>модействия с социальными партнё</w:t>
      </w:r>
      <w:r w:rsidRPr="00124BF9">
        <w:rPr>
          <w:rFonts w:ascii="Times New Roman" w:hAnsi="Times New Roman" w:cs="Times New Roman"/>
          <w:sz w:val="28"/>
          <w:szCs w:val="28"/>
        </w:rPr>
        <w:t>рами, использования ресурсов социума.</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В соответствии с требованиями Стандарта раздел основной образовательной программы образовател</w:t>
      </w:r>
      <w:r w:rsidR="00594B48">
        <w:rPr>
          <w:rFonts w:ascii="Times New Roman" w:hAnsi="Times New Roman" w:cs="Times New Roman"/>
          <w:sz w:val="28"/>
          <w:szCs w:val="28"/>
        </w:rPr>
        <w:t>ьного учреждения, характеризующ</w:t>
      </w:r>
      <w:r w:rsidRPr="00124BF9">
        <w:rPr>
          <w:rFonts w:ascii="Times New Roman" w:hAnsi="Times New Roman" w:cs="Times New Roman"/>
          <w:sz w:val="28"/>
          <w:szCs w:val="28"/>
        </w:rPr>
        <w:t>ий систему условий, должен содержать:</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описание кадровых, психолого-п</w:t>
      </w:r>
      <w:r w:rsidR="00594B48">
        <w:rPr>
          <w:rFonts w:ascii="Times New Roman" w:hAnsi="Times New Roman" w:cs="Times New Roman"/>
          <w:sz w:val="28"/>
          <w:szCs w:val="28"/>
        </w:rPr>
        <w:t>едагогических, финансовых, мате</w:t>
      </w:r>
      <w:r w:rsidRPr="00124BF9">
        <w:rPr>
          <w:rFonts w:ascii="Times New Roman" w:hAnsi="Times New Roman" w:cs="Times New Roman"/>
          <w:sz w:val="28"/>
          <w:szCs w:val="28"/>
        </w:rPr>
        <w:t>риально-технических, информационно-методических условий и ресурсов;</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обоснование необходимых изменений в имеющихся условиях в соответствии с целями и приоритетами о</w:t>
      </w:r>
      <w:r w:rsidR="00594B48">
        <w:rPr>
          <w:rFonts w:ascii="Times New Roman" w:hAnsi="Times New Roman" w:cs="Times New Roman"/>
          <w:sz w:val="28"/>
          <w:szCs w:val="28"/>
        </w:rPr>
        <w:t>сновной образовательной програм</w:t>
      </w:r>
      <w:r w:rsidRPr="00124BF9">
        <w:rPr>
          <w:rFonts w:ascii="Times New Roman" w:hAnsi="Times New Roman" w:cs="Times New Roman"/>
          <w:sz w:val="28"/>
          <w:szCs w:val="28"/>
        </w:rPr>
        <w:t>мы основного общего образования образовательного учреждения;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lastRenderedPageBreak/>
        <w:t>• механизмы достижения целевых ориентиров в системе условий;</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сетевой график (дорожную карту) по формированию необходимой системы условий;</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систему оценки условий.</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w:t>
      </w:r>
      <w:r w:rsidR="00594B48">
        <w:rPr>
          <w:rFonts w:ascii="Times New Roman" w:hAnsi="Times New Roman" w:cs="Times New Roman"/>
          <w:sz w:val="28"/>
          <w:szCs w:val="28"/>
        </w:rPr>
        <w:t>налитико-обобщающей и прогности</w:t>
      </w:r>
      <w:r w:rsidRPr="00124BF9">
        <w:rPr>
          <w:rFonts w:ascii="Times New Roman" w:hAnsi="Times New Roman" w:cs="Times New Roman"/>
          <w:sz w:val="28"/>
          <w:szCs w:val="28"/>
        </w:rPr>
        <w:t>ческой работы, включающей:</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разработку сетевого графика (дорожной карты) создания необходимой системы условий;</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124BF9" w:rsidRPr="00594B48" w:rsidRDefault="00124BF9" w:rsidP="00594B48">
      <w:pPr>
        <w:jc w:val="center"/>
        <w:rPr>
          <w:rFonts w:ascii="Times New Roman" w:hAnsi="Times New Roman" w:cs="Times New Roman"/>
          <w:b/>
          <w:sz w:val="28"/>
          <w:szCs w:val="28"/>
        </w:rPr>
      </w:pPr>
      <w:r w:rsidRPr="00594B48">
        <w:rPr>
          <w:rFonts w:ascii="Times New Roman" w:hAnsi="Times New Roman" w:cs="Times New Roman"/>
          <w:b/>
          <w:sz w:val="28"/>
          <w:szCs w:val="28"/>
        </w:rPr>
        <w:t>3.2.1. Описание кадровых условий реализации основной образовательной программы основного общего образования включает:</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характеристику укомплектованности образовательного учреждения;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описание уровня квалификации ра</w:t>
      </w:r>
      <w:r w:rsidR="00594B48">
        <w:rPr>
          <w:rFonts w:ascii="Times New Roman" w:hAnsi="Times New Roman" w:cs="Times New Roman"/>
          <w:sz w:val="28"/>
          <w:szCs w:val="28"/>
        </w:rPr>
        <w:t>ботников образовательного учреж</w:t>
      </w:r>
      <w:r w:rsidRPr="00124BF9">
        <w:rPr>
          <w:rFonts w:ascii="Times New Roman" w:hAnsi="Times New Roman" w:cs="Times New Roman"/>
          <w:sz w:val="28"/>
          <w:szCs w:val="28"/>
        </w:rPr>
        <w:t>дения и их функциональные обязанности;</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 описание реализуемой системы непрерывного профессионального развития и повышения квалификации педагогических работников.</w:t>
      </w:r>
    </w:p>
    <w:p w:rsidR="00124BF9" w:rsidRPr="00C11C81" w:rsidRDefault="00124BF9" w:rsidP="00124BF9">
      <w:pPr>
        <w:jc w:val="both"/>
        <w:rPr>
          <w:rFonts w:ascii="Times New Roman" w:hAnsi="Times New Roman" w:cs="Times New Roman"/>
          <w:b/>
          <w:sz w:val="28"/>
          <w:szCs w:val="28"/>
        </w:rPr>
      </w:pPr>
      <w:r w:rsidRPr="00C11C81">
        <w:rPr>
          <w:rFonts w:ascii="Times New Roman" w:hAnsi="Times New Roman" w:cs="Times New Roman"/>
          <w:b/>
          <w:sz w:val="28"/>
          <w:szCs w:val="28"/>
        </w:rPr>
        <w:t>Кадровое обеспечение</w:t>
      </w:r>
    </w:p>
    <w:p w:rsidR="000E0B83" w:rsidRDefault="00C11C81" w:rsidP="00124BF9">
      <w:pPr>
        <w:jc w:val="both"/>
        <w:rPr>
          <w:rFonts w:ascii="Times New Roman" w:hAnsi="Times New Roman" w:cs="Times New Roman"/>
          <w:sz w:val="28"/>
          <w:szCs w:val="28"/>
        </w:rPr>
      </w:pPr>
      <w:r>
        <w:rPr>
          <w:rFonts w:ascii="Times New Roman" w:hAnsi="Times New Roman" w:cs="Times New Roman"/>
          <w:sz w:val="28"/>
          <w:szCs w:val="28"/>
        </w:rPr>
        <w:t xml:space="preserve">МОУ СОШ № 53 </w:t>
      </w:r>
      <w:r w:rsidR="00124BF9" w:rsidRPr="00124BF9">
        <w:rPr>
          <w:rFonts w:ascii="Times New Roman" w:hAnsi="Times New Roman" w:cs="Times New Roman"/>
          <w:sz w:val="28"/>
          <w:szCs w:val="28"/>
        </w:rPr>
        <w:t xml:space="preserve">укомплектовано кадрами, имеющими необходимую квалификацию для решения задач, определённых основной образовательной </w:t>
      </w:r>
      <w:r w:rsidR="00124BF9" w:rsidRPr="00124BF9">
        <w:rPr>
          <w:rFonts w:ascii="Times New Roman" w:hAnsi="Times New Roman" w:cs="Times New Roman"/>
          <w:sz w:val="28"/>
          <w:szCs w:val="28"/>
        </w:rPr>
        <w:lastRenderedPageBreak/>
        <w:t>программой образовательного учреждения, способными к инновационной профессиональной деятельности.</w:t>
      </w:r>
      <w:r w:rsidR="000E0B83">
        <w:rPr>
          <w:rFonts w:ascii="Times New Roman" w:hAnsi="Times New Roman" w:cs="Times New Roman"/>
          <w:sz w:val="28"/>
          <w:szCs w:val="28"/>
        </w:rPr>
        <w:t xml:space="preserve"> </w:t>
      </w:r>
      <w:r w:rsidR="000E0B83" w:rsidRPr="000E0B83">
        <w:rPr>
          <w:rFonts w:ascii="Times New Roman" w:hAnsi="Times New Roman" w:cs="Times New Roman"/>
          <w:sz w:val="28"/>
          <w:szCs w:val="28"/>
        </w:rPr>
        <w:t xml:space="preserve">МОУ СОШ № 53 </w:t>
      </w:r>
      <w:r w:rsidR="000E0B83">
        <w:rPr>
          <w:rFonts w:ascii="Times New Roman" w:hAnsi="Times New Roman" w:cs="Times New Roman"/>
          <w:sz w:val="28"/>
          <w:szCs w:val="28"/>
        </w:rPr>
        <w:t xml:space="preserve">также </w:t>
      </w:r>
      <w:r w:rsidR="000E0B83" w:rsidRPr="000E0B83">
        <w:rPr>
          <w:rFonts w:ascii="Times New Roman" w:hAnsi="Times New Roman" w:cs="Times New Roman"/>
          <w:sz w:val="28"/>
          <w:szCs w:val="28"/>
        </w:rPr>
        <w:t xml:space="preserve"> укомплектовано медицинскими работниками, работниками пищеблока, вспомогательным персоналом.</w:t>
      </w:r>
    </w:p>
    <w:p w:rsidR="000E0B83" w:rsidRPr="000E0B83" w:rsidRDefault="000E0B83" w:rsidP="000E0B83">
      <w:pPr>
        <w:jc w:val="both"/>
        <w:rPr>
          <w:rFonts w:ascii="Times New Roman" w:hAnsi="Times New Roman" w:cs="Times New Roman"/>
          <w:sz w:val="28"/>
          <w:szCs w:val="28"/>
        </w:rPr>
      </w:pPr>
      <w:r w:rsidRPr="000E0B83">
        <w:rPr>
          <w:rFonts w:ascii="Times New Roman" w:hAnsi="Times New Roman" w:cs="Times New Roman"/>
          <w:sz w:val="28"/>
          <w:szCs w:val="28"/>
        </w:rPr>
        <w:t>Оп</w:t>
      </w:r>
      <w:r>
        <w:rPr>
          <w:rFonts w:ascii="Times New Roman" w:hAnsi="Times New Roman" w:cs="Times New Roman"/>
          <w:sz w:val="28"/>
          <w:szCs w:val="28"/>
        </w:rPr>
        <w:t xml:space="preserve">исание кадровых условий ОУ СОШ № 53 </w:t>
      </w:r>
      <w:r w:rsidRPr="000E0B83">
        <w:rPr>
          <w:rFonts w:ascii="Times New Roman" w:hAnsi="Times New Roman" w:cs="Times New Roman"/>
          <w:sz w:val="28"/>
          <w:szCs w:val="28"/>
        </w:rPr>
        <w:t xml:space="preserve"> реализовано в таблице. В ней </w:t>
      </w:r>
      <w:r>
        <w:rPr>
          <w:rFonts w:ascii="Times New Roman" w:hAnsi="Times New Roman" w:cs="Times New Roman"/>
          <w:sz w:val="28"/>
          <w:szCs w:val="28"/>
        </w:rPr>
        <w:t xml:space="preserve">соотнесены </w:t>
      </w:r>
      <w:r w:rsidRPr="000E0B83">
        <w:rPr>
          <w:rFonts w:ascii="Times New Roman" w:hAnsi="Times New Roman" w:cs="Times New Roman"/>
          <w:sz w:val="28"/>
          <w:szCs w:val="28"/>
        </w:rPr>
        <w:t xml:space="preserve">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w:t>
      </w:r>
    </w:p>
    <w:p w:rsidR="000E0B83" w:rsidRDefault="000E0B83" w:rsidP="00124BF9">
      <w:pPr>
        <w:jc w:val="both"/>
        <w:rPr>
          <w:rFonts w:ascii="Times New Roman" w:hAnsi="Times New Roman" w:cs="Times New Roman"/>
          <w:sz w:val="28"/>
          <w:szCs w:val="28"/>
        </w:rPr>
      </w:pPr>
    </w:p>
    <w:p w:rsidR="00EF318A" w:rsidRDefault="00EF318A" w:rsidP="0014080D">
      <w:pPr>
        <w:jc w:val="center"/>
        <w:rPr>
          <w:rFonts w:ascii="Times New Roman" w:hAnsi="Times New Roman" w:cs="Times New Roman"/>
          <w:b/>
          <w:sz w:val="28"/>
          <w:szCs w:val="28"/>
        </w:rPr>
      </w:pPr>
    </w:p>
    <w:p w:rsidR="0014080D" w:rsidRDefault="0014080D" w:rsidP="0014080D">
      <w:pPr>
        <w:jc w:val="center"/>
        <w:rPr>
          <w:rFonts w:ascii="Times New Roman" w:hAnsi="Times New Roman" w:cs="Times New Roman"/>
          <w:sz w:val="28"/>
          <w:szCs w:val="28"/>
        </w:rPr>
      </w:pPr>
      <w:r w:rsidRPr="0014080D">
        <w:rPr>
          <w:rFonts w:ascii="Times New Roman" w:hAnsi="Times New Roman" w:cs="Times New Roman"/>
          <w:b/>
          <w:sz w:val="28"/>
          <w:szCs w:val="28"/>
        </w:rPr>
        <w:t>Кадровое обеспечение реализации основной образовательной программы основного общего</w:t>
      </w:r>
      <w:r>
        <w:rPr>
          <w:rFonts w:ascii="Times New Roman" w:hAnsi="Times New Roman" w:cs="Times New Roman"/>
          <w:b/>
          <w:sz w:val="28"/>
          <w:szCs w:val="28"/>
        </w:rPr>
        <w:t xml:space="preserve"> образования в МОУ СОШ № 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1879"/>
        <w:gridCol w:w="1630"/>
        <w:gridCol w:w="2022"/>
        <w:gridCol w:w="1934"/>
      </w:tblGrid>
      <w:tr w:rsidR="0014080D" w:rsidRPr="0014080D" w:rsidTr="0014080D">
        <w:trPr>
          <w:trHeight w:val="2262"/>
          <w:jc w:val="center"/>
        </w:trPr>
        <w:tc>
          <w:tcPr>
            <w:tcW w:w="1620" w:type="dxa"/>
            <w:vMerge w:val="restart"/>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b/>
                <w:sz w:val="28"/>
                <w:szCs w:val="28"/>
              </w:rPr>
              <w:t>Должность</w:t>
            </w:r>
          </w:p>
        </w:tc>
        <w:tc>
          <w:tcPr>
            <w:tcW w:w="1977" w:type="dxa"/>
            <w:vMerge w:val="restart"/>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b/>
                <w:sz w:val="28"/>
                <w:szCs w:val="28"/>
              </w:rPr>
              <w:t>Должностные обязанности</w:t>
            </w:r>
          </w:p>
        </w:tc>
        <w:tc>
          <w:tcPr>
            <w:tcW w:w="1886"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b/>
                <w:sz w:val="28"/>
                <w:szCs w:val="28"/>
              </w:rPr>
              <w:t>Количество работников в ОУ (требуется/ имеется)</w:t>
            </w:r>
          </w:p>
        </w:tc>
        <w:tc>
          <w:tcPr>
            <w:tcW w:w="3839" w:type="dxa"/>
            <w:gridSpan w:val="2"/>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b/>
                <w:sz w:val="28"/>
                <w:szCs w:val="28"/>
              </w:rPr>
              <w:t>Ур</w:t>
            </w:r>
            <w:r w:rsidR="00EF318A">
              <w:rPr>
                <w:rFonts w:ascii="Times New Roman" w:hAnsi="Times New Roman" w:cs="Times New Roman"/>
                <w:b/>
                <w:sz w:val="28"/>
                <w:szCs w:val="28"/>
              </w:rPr>
              <w:t>овень квалификации работников МОУ СОШ № 53</w:t>
            </w:r>
          </w:p>
        </w:tc>
      </w:tr>
      <w:tr w:rsidR="0014080D" w:rsidRPr="0014080D" w:rsidTr="001408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080D" w:rsidRPr="0014080D" w:rsidRDefault="0014080D" w:rsidP="0014080D">
            <w:pPr>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80D" w:rsidRPr="0014080D" w:rsidRDefault="0014080D" w:rsidP="0014080D">
            <w:pPr>
              <w:jc w:val="both"/>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rsidR="0014080D" w:rsidRPr="0014080D" w:rsidRDefault="0014080D" w:rsidP="0014080D">
            <w:pPr>
              <w:jc w:val="both"/>
              <w:rPr>
                <w:rFonts w:ascii="Times New Roman" w:hAnsi="Times New Roman" w:cs="Times New Roman"/>
                <w:sz w:val="28"/>
                <w:szCs w:val="28"/>
              </w:rPr>
            </w:pPr>
          </w:p>
        </w:tc>
        <w:tc>
          <w:tcPr>
            <w:tcW w:w="2128"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b/>
                <w:sz w:val="28"/>
                <w:szCs w:val="28"/>
              </w:rPr>
              <w:t>Требования к уровню квалификации</w:t>
            </w:r>
          </w:p>
        </w:tc>
        <w:tc>
          <w:tcPr>
            <w:tcW w:w="1711"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b/>
                <w:sz w:val="28"/>
                <w:szCs w:val="28"/>
              </w:rPr>
              <w:t>Фактический</w:t>
            </w:r>
          </w:p>
        </w:tc>
      </w:tr>
      <w:tr w:rsidR="0014080D" w:rsidRPr="0014080D" w:rsidTr="0014080D">
        <w:trPr>
          <w:jc w:val="center"/>
        </w:trPr>
        <w:tc>
          <w:tcPr>
            <w:tcW w:w="1620"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Учителя с высшей квалификационной категорией</w:t>
            </w:r>
          </w:p>
        </w:tc>
        <w:tc>
          <w:tcPr>
            <w:tcW w:w="1977"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См. Описание</w:t>
            </w:r>
          </w:p>
        </w:tc>
        <w:tc>
          <w:tcPr>
            <w:tcW w:w="1886" w:type="dxa"/>
            <w:tcBorders>
              <w:top w:val="single" w:sz="4" w:space="0" w:color="auto"/>
              <w:left w:val="single" w:sz="4" w:space="0" w:color="auto"/>
              <w:bottom w:val="single" w:sz="4" w:space="0" w:color="auto"/>
              <w:right w:val="single" w:sz="4" w:space="0" w:color="auto"/>
            </w:tcBorders>
            <w:hideMark/>
          </w:tcPr>
          <w:p w:rsidR="0014080D" w:rsidRPr="0014080D" w:rsidRDefault="00EF318A" w:rsidP="00EF318A">
            <w:pPr>
              <w:jc w:val="center"/>
              <w:rPr>
                <w:rFonts w:ascii="Times New Roman" w:hAnsi="Times New Roman" w:cs="Times New Roman"/>
                <w:sz w:val="28"/>
                <w:szCs w:val="28"/>
              </w:rPr>
            </w:pPr>
            <w:r>
              <w:rPr>
                <w:rFonts w:ascii="Times New Roman" w:hAnsi="Times New Roman" w:cs="Times New Roman"/>
                <w:sz w:val="28"/>
                <w:szCs w:val="28"/>
              </w:rPr>
              <w:t>4</w:t>
            </w:r>
          </w:p>
        </w:tc>
        <w:tc>
          <w:tcPr>
            <w:tcW w:w="2128"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Соответствуют</w:t>
            </w:r>
          </w:p>
        </w:tc>
        <w:tc>
          <w:tcPr>
            <w:tcW w:w="1711"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Соответствуют</w:t>
            </w:r>
          </w:p>
        </w:tc>
      </w:tr>
      <w:tr w:rsidR="0014080D" w:rsidRPr="0014080D" w:rsidTr="0014080D">
        <w:trPr>
          <w:jc w:val="center"/>
        </w:trPr>
        <w:tc>
          <w:tcPr>
            <w:tcW w:w="1620"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Учителя с первой квалификационной категорией</w:t>
            </w:r>
          </w:p>
        </w:tc>
        <w:tc>
          <w:tcPr>
            <w:tcW w:w="1977"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См. описание</w:t>
            </w:r>
          </w:p>
        </w:tc>
        <w:tc>
          <w:tcPr>
            <w:tcW w:w="1886" w:type="dxa"/>
            <w:tcBorders>
              <w:top w:val="single" w:sz="4" w:space="0" w:color="auto"/>
              <w:left w:val="single" w:sz="4" w:space="0" w:color="auto"/>
              <w:bottom w:val="single" w:sz="4" w:space="0" w:color="auto"/>
              <w:right w:val="single" w:sz="4" w:space="0" w:color="auto"/>
            </w:tcBorders>
            <w:hideMark/>
          </w:tcPr>
          <w:p w:rsidR="0014080D" w:rsidRPr="0014080D" w:rsidRDefault="00EF318A" w:rsidP="00EF318A">
            <w:pPr>
              <w:jc w:val="center"/>
              <w:rPr>
                <w:rFonts w:ascii="Times New Roman" w:hAnsi="Times New Roman" w:cs="Times New Roman"/>
                <w:sz w:val="28"/>
                <w:szCs w:val="28"/>
              </w:rPr>
            </w:pPr>
            <w:r>
              <w:rPr>
                <w:rFonts w:ascii="Times New Roman" w:hAnsi="Times New Roman" w:cs="Times New Roman"/>
                <w:sz w:val="28"/>
                <w:szCs w:val="28"/>
              </w:rPr>
              <w:t>6</w:t>
            </w:r>
          </w:p>
        </w:tc>
        <w:tc>
          <w:tcPr>
            <w:tcW w:w="2128"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Соответствуют</w:t>
            </w:r>
          </w:p>
        </w:tc>
        <w:tc>
          <w:tcPr>
            <w:tcW w:w="1711"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Соответствуют</w:t>
            </w:r>
          </w:p>
        </w:tc>
      </w:tr>
      <w:tr w:rsidR="0014080D" w:rsidRPr="0014080D" w:rsidTr="0014080D">
        <w:trPr>
          <w:jc w:val="center"/>
        </w:trPr>
        <w:tc>
          <w:tcPr>
            <w:tcW w:w="1620"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Учителя со второй квалификационной категорией и разрядами</w:t>
            </w:r>
          </w:p>
        </w:tc>
        <w:tc>
          <w:tcPr>
            <w:tcW w:w="1977"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См. описание</w:t>
            </w:r>
          </w:p>
        </w:tc>
        <w:tc>
          <w:tcPr>
            <w:tcW w:w="1886" w:type="dxa"/>
            <w:tcBorders>
              <w:top w:val="single" w:sz="4" w:space="0" w:color="auto"/>
              <w:left w:val="single" w:sz="4" w:space="0" w:color="auto"/>
              <w:bottom w:val="single" w:sz="4" w:space="0" w:color="auto"/>
              <w:right w:val="single" w:sz="4" w:space="0" w:color="auto"/>
            </w:tcBorders>
            <w:hideMark/>
          </w:tcPr>
          <w:p w:rsidR="0014080D" w:rsidRPr="0014080D" w:rsidRDefault="00EF318A" w:rsidP="00EF318A">
            <w:pPr>
              <w:jc w:val="center"/>
              <w:rPr>
                <w:rFonts w:ascii="Times New Roman" w:hAnsi="Times New Roman" w:cs="Times New Roman"/>
                <w:sz w:val="28"/>
                <w:szCs w:val="28"/>
              </w:rPr>
            </w:pPr>
            <w:r>
              <w:rPr>
                <w:rFonts w:ascii="Times New Roman" w:hAnsi="Times New Roman" w:cs="Times New Roman"/>
                <w:sz w:val="28"/>
                <w:szCs w:val="28"/>
              </w:rPr>
              <w:t>13</w:t>
            </w:r>
          </w:p>
        </w:tc>
        <w:tc>
          <w:tcPr>
            <w:tcW w:w="2128"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Соответствуют</w:t>
            </w:r>
          </w:p>
        </w:tc>
        <w:tc>
          <w:tcPr>
            <w:tcW w:w="1711" w:type="dxa"/>
            <w:tcBorders>
              <w:top w:val="single" w:sz="4" w:space="0" w:color="auto"/>
              <w:left w:val="single" w:sz="4" w:space="0" w:color="auto"/>
              <w:bottom w:val="single" w:sz="4" w:space="0" w:color="auto"/>
              <w:right w:val="single" w:sz="4" w:space="0" w:color="auto"/>
            </w:tcBorders>
            <w:hideMark/>
          </w:tcPr>
          <w:p w:rsidR="0014080D" w:rsidRPr="0014080D" w:rsidRDefault="0014080D" w:rsidP="0014080D">
            <w:pPr>
              <w:jc w:val="both"/>
              <w:rPr>
                <w:rFonts w:ascii="Times New Roman" w:hAnsi="Times New Roman" w:cs="Times New Roman"/>
                <w:sz w:val="28"/>
                <w:szCs w:val="28"/>
              </w:rPr>
            </w:pPr>
            <w:r w:rsidRPr="0014080D">
              <w:rPr>
                <w:rFonts w:ascii="Times New Roman" w:hAnsi="Times New Roman" w:cs="Times New Roman"/>
                <w:sz w:val="28"/>
                <w:szCs w:val="28"/>
              </w:rPr>
              <w:t>Соответствуют</w:t>
            </w:r>
          </w:p>
        </w:tc>
      </w:tr>
    </w:tbl>
    <w:p w:rsidR="00C11C81" w:rsidRPr="00124BF9" w:rsidRDefault="00C11C81" w:rsidP="00124BF9">
      <w:pPr>
        <w:jc w:val="both"/>
        <w:rPr>
          <w:rFonts w:ascii="Times New Roman" w:hAnsi="Times New Roman" w:cs="Times New Roman"/>
          <w:sz w:val="28"/>
          <w:szCs w:val="28"/>
        </w:rPr>
      </w:pPr>
    </w:p>
    <w:p w:rsidR="00124BF9" w:rsidRPr="000E0B83" w:rsidRDefault="000E0B83" w:rsidP="00124BF9">
      <w:pPr>
        <w:jc w:val="both"/>
        <w:rPr>
          <w:rFonts w:ascii="Times New Roman" w:hAnsi="Times New Roman" w:cs="Times New Roman"/>
          <w:b/>
          <w:sz w:val="28"/>
          <w:szCs w:val="28"/>
        </w:rPr>
      </w:pPr>
      <w:r w:rsidRPr="000E0B83">
        <w:rPr>
          <w:rFonts w:ascii="Times New Roman" w:hAnsi="Times New Roman" w:cs="Times New Roman"/>
          <w:b/>
          <w:sz w:val="28"/>
          <w:szCs w:val="28"/>
        </w:rPr>
        <w:lastRenderedPageBreak/>
        <w:t xml:space="preserve"> </w:t>
      </w:r>
      <w:r w:rsidR="00124BF9" w:rsidRPr="000E0B83">
        <w:rPr>
          <w:rFonts w:ascii="Times New Roman" w:hAnsi="Times New Roman" w:cs="Times New Roman"/>
          <w:b/>
          <w:sz w:val="28"/>
          <w:szCs w:val="28"/>
        </w:rPr>
        <w:t>Квалификационные характеристики должностей работн</w:t>
      </w:r>
      <w:r w:rsidRPr="000E0B83">
        <w:rPr>
          <w:rFonts w:ascii="Times New Roman" w:hAnsi="Times New Roman" w:cs="Times New Roman"/>
          <w:b/>
          <w:sz w:val="28"/>
          <w:szCs w:val="28"/>
        </w:rPr>
        <w:t>иков образования</w:t>
      </w:r>
      <w:r w:rsidR="00124BF9" w:rsidRPr="000E0B83">
        <w:rPr>
          <w:rFonts w:ascii="Times New Roman" w:hAnsi="Times New Roman" w:cs="Times New Roman"/>
          <w:b/>
          <w:sz w:val="28"/>
          <w:szCs w:val="28"/>
        </w:rPr>
        <w:t>.</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ab/>
      </w:r>
      <w:r w:rsidRPr="00124BF9">
        <w:rPr>
          <w:rFonts w:ascii="Times New Roman" w:hAnsi="Times New Roman" w:cs="Times New Roman"/>
          <w:sz w:val="28"/>
          <w:szCs w:val="28"/>
        </w:rPr>
        <w:tab/>
      </w:r>
      <w:r w:rsidRPr="00124BF9">
        <w:rPr>
          <w:rFonts w:ascii="Times New Roman" w:hAnsi="Times New Roman" w:cs="Times New Roman"/>
          <w:sz w:val="28"/>
          <w:szCs w:val="28"/>
        </w:rPr>
        <w:tab/>
      </w:r>
      <w:r w:rsidRPr="00124BF9">
        <w:rPr>
          <w:rFonts w:ascii="Times New Roman" w:hAnsi="Times New Roman" w:cs="Times New Roman"/>
          <w:sz w:val="28"/>
          <w:szCs w:val="28"/>
        </w:rPr>
        <w:tab/>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Должность: руководитель образовательного учреждения.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обеспечивает системную образовательную и административно-хозяйственную работу образовательного учреждения.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 в</w:t>
      </w:r>
      <w:r w:rsidR="000E0B83">
        <w:rPr>
          <w:rFonts w:ascii="Times New Roman" w:hAnsi="Times New Roman" w:cs="Times New Roman"/>
          <w:sz w:val="28"/>
          <w:szCs w:val="28"/>
        </w:rPr>
        <w:t>ысшее профессиональное образова</w:t>
      </w:r>
      <w:r w:rsidRPr="00124BF9">
        <w:rPr>
          <w:rFonts w:ascii="Times New Roman" w:hAnsi="Times New Roman" w:cs="Times New Roman"/>
          <w:sz w:val="28"/>
          <w:szCs w:val="28"/>
        </w:rPr>
        <w:t>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Должность: заместитель руководителя.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Должность: учитель.</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w:t>
      </w:r>
      <w:r w:rsidR="000E0B83">
        <w:rPr>
          <w:rFonts w:ascii="Times New Roman" w:hAnsi="Times New Roman" w:cs="Times New Roman"/>
          <w:sz w:val="28"/>
          <w:szCs w:val="28"/>
        </w:rPr>
        <w:t xml:space="preserve"> высшее профессиональное образо</w:t>
      </w:r>
      <w:r w:rsidRPr="00124BF9">
        <w:rPr>
          <w:rFonts w:ascii="Times New Roman" w:hAnsi="Times New Roman" w:cs="Times New Roman"/>
          <w:sz w:val="28"/>
          <w:szCs w:val="28"/>
        </w:rPr>
        <w:t>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lastRenderedPageBreak/>
        <w:t>Должность: педагог-организатор.</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w:t>
      </w:r>
      <w:r w:rsidR="00276609">
        <w:rPr>
          <w:rFonts w:ascii="Times New Roman" w:hAnsi="Times New Roman" w:cs="Times New Roman"/>
          <w:sz w:val="28"/>
          <w:szCs w:val="28"/>
        </w:rPr>
        <w:t xml:space="preserve"> высшее профессиональное образо</w:t>
      </w:r>
      <w:r w:rsidRPr="00124BF9">
        <w:rPr>
          <w:rFonts w:ascii="Times New Roman" w:hAnsi="Times New Roman" w:cs="Times New Roman"/>
          <w:sz w:val="28"/>
          <w:szCs w:val="28"/>
        </w:rPr>
        <w:t>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Должность: социальный педагог.</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w:t>
      </w:r>
      <w:r w:rsidR="00276609">
        <w:rPr>
          <w:rFonts w:ascii="Times New Roman" w:hAnsi="Times New Roman" w:cs="Times New Roman"/>
          <w:sz w:val="28"/>
          <w:szCs w:val="28"/>
        </w:rPr>
        <w:t xml:space="preserve"> высшее профессиональное образо</w:t>
      </w:r>
      <w:r w:rsidRPr="00124BF9">
        <w:rPr>
          <w:rFonts w:ascii="Times New Roman" w:hAnsi="Times New Roman" w:cs="Times New Roman"/>
          <w:sz w:val="28"/>
          <w:szCs w:val="28"/>
        </w:rPr>
        <w:t>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Должность: педагог-психолог.</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осущес</w:t>
      </w:r>
      <w:r w:rsidR="00276609">
        <w:rPr>
          <w:rFonts w:ascii="Times New Roman" w:hAnsi="Times New Roman" w:cs="Times New Roman"/>
          <w:sz w:val="28"/>
          <w:szCs w:val="28"/>
        </w:rPr>
        <w:t>твляет профессиональную деятель</w:t>
      </w:r>
      <w:r w:rsidRPr="00124BF9">
        <w:rPr>
          <w:rFonts w:ascii="Times New Roman" w:hAnsi="Times New Roman" w:cs="Times New Roman"/>
          <w:sz w:val="28"/>
          <w:szCs w:val="28"/>
        </w:rPr>
        <w:t>ность, направленную на сохранение психического, соматического и социального благополучия обучающихся.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w:t>
      </w:r>
      <w:r w:rsidR="00276609">
        <w:rPr>
          <w:rFonts w:ascii="Times New Roman" w:hAnsi="Times New Roman" w:cs="Times New Roman"/>
          <w:sz w:val="28"/>
          <w:szCs w:val="28"/>
        </w:rPr>
        <w:t xml:space="preserve"> высшее профессиональное образо</w:t>
      </w:r>
      <w:r w:rsidRPr="00124BF9">
        <w:rPr>
          <w:rFonts w:ascii="Times New Roman" w:hAnsi="Times New Roman" w:cs="Times New Roman"/>
          <w:sz w:val="28"/>
          <w:szCs w:val="28"/>
        </w:rPr>
        <w:t>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Должность: педагог дополнительного образования.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 в</w:t>
      </w:r>
      <w:r w:rsidR="00276609">
        <w:rPr>
          <w:rFonts w:ascii="Times New Roman" w:hAnsi="Times New Roman" w:cs="Times New Roman"/>
          <w:sz w:val="28"/>
          <w:szCs w:val="28"/>
        </w:rPr>
        <w:t>ысшее профессиональное образова</w:t>
      </w:r>
      <w:r w:rsidRPr="00124BF9">
        <w:rPr>
          <w:rFonts w:ascii="Times New Roman" w:hAnsi="Times New Roman" w:cs="Times New Roman"/>
          <w:sz w:val="28"/>
          <w:szCs w:val="28"/>
        </w:rPr>
        <w:t xml:space="preserve">ние или среднее профессиональное образование в области, соответствующей профилю кружка, секции, студии, клубного и иного детского объединения, без </w:t>
      </w:r>
      <w:r w:rsidRPr="00124BF9">
        <w:rPr>
          <w:rFonts w:ascii="Times New Roman" w:hAnsi="Times New Roman" w:cs="Times New Roman"/>
          <w:sz w:val="28"/>
          <w:szCs w:val="28"/>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Должность: преподаватель-орган</w:t>
      </w:r>
      <w:r w:rsidR="00276609">
        <w:rPr>
          <w:rFonts w:ascii="Times New Roman" w:hAnsi="Times New Roman" w:cs="Times New Roman"/>
          <w:sz w:val="28"/>
          <w:szCs w:val="28"/>
        </w:rPr>
        <w:t>изатор основ безопасности жизне</w:t>
      </w:r>
      <w:r w:rsidRPr="00124BF9">
        <w:rPr>
          <w:rFonts w:ascii="Times New Roman" w:hAnsi="Times New Roman" w:cs="Times New Roman"/>
          <w:sz w:val="28"/>
          <w:szCs w:val="28"/>
        </w:rPr>
        <w:t>деятельности.</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 в</w:t>
      </w:r>
      <w:r w:rsidR="00276609">
        <w:rPr>
          <w:rFonts w:ascii="Times New Roman" w:hAnsi="Times New Roman" w:cs="Times New Roman"/>
          <w:sz w:val="28"/>
          <w:szCs w:val="28"/>
        </w:rPr>
        <w:t>ысшее профессиональное образова</w:t>
      </w:r>
      <w:r w:rsidRPr="00124BF9">
        <w:rPr>
          <w:rFonts w:ascii="Times New Roman" w:hAnsi="Times New Roman" w:cs="Times New Roman"/>
          <w:sz w:val="28"/>
          <w:szCs w:val="28"/>
        </w:rPr>
        <w:t>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Должность: библиотекарь.</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 в</w:t>
      </w:r>
      <w:r w:rsidR="00276609">
        <w:rPr>
          <w:rFonts w:ascii="Times New Roman" w:hAnsi="Times New Roman" w:cs="Times New Roman"/>
          <w:sz w:val="28"/>
          <w:szCs w:val="28"/>
        </w:rPr>
        <w:t>ысшее или среднее профессиональ</w:t>
      </w:r>
      <w:r w:rsidRPr="00124BF9">
        <w:rPr>
          <w:rFonts w:ascii="Times New Roman" w:hAnsi="Times New Roman" w:cs="Times New Roman"/>
          <w:sz w:val="28"/>
          <w:szCs w:val="28"/>
        </w:rPr>
        <w:t>ное образо</w:t>
      </w:r>
      <w:r w:rsidR="00276609">
        <w:rPr>
          <w:rFonts w:ascii="Times New Roman" w:hAnsi="Times New Roman" w:cs="Times New Roman"/>
          <w:sz w:val="28"/>
          <w:szCs w:val="28"/>
        </w:rPr>
        <w:t>вание по специальности «Библио</w:t>
      </w:r>
      <w:r w:rsidRPr="00124BF9">
        <w:rPr>
          <w:rFonts w:ascii="Times New Roman" w:hAnsi="Times New Roman" w:cs="Times New Roman"/>
          <w:sz w:val="28"/>
          <w:szCs w:val="28"/>
        </w:rPr>
        <w:t>течно-информационная деятельность».</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Должность: бухгалтер.</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Должностные обязанности: выполня</w:t>
      </w:r>
      <w:r w:rsidR="00276609">
        <w:rPr>
          <w:rFonts w:ascii="Times New Roman" w:hAnsi="Times New Roman" w:cs="Times New Roman"/>
          <w:sz w:val="28"/>
          <w:szCs w:val="28"/>
        </w:rPr>
        <w:t>ет работу по ведению бухгалтерс</w:t>
      </w:r>
      <w:r w:rsidRPr="00124BF9">
        <w:rPr>
          <w:rFonts w:ascii="Times New Roman" w:hAnsi="Times New Roman" w:cs="Times New Roman"/>
          <w:sz w:val="28"/>
          <w:szCs w:val="28"/>
        </w:rPr>
        <w:t>кого учёта имущества, обязательств и хозяйственных операций.</w:t>
      </w:r>
    </w:p>
    <w:p w:rsidR="00124BF9" w:rsidRPr="00124BF9" w:rsidRDefault="00124BF9" w:rsidP="00124BF9">
      <w:pPr>
        <w:jc w:val="both"/>
        <w:rPr>
          <w:rFonts w:ascii="Times New Roman" w:hAnsi="Times New Roman" w:cs="Times New Roman"/>
          <w:sz w:val="28"/>
          <w:szCs w:val="28"/>
        </w:rPr>
      </w:pPr>
      <w:r w:rsidRPr="00124BF9">
        <w:rPr>
          <w:rFonts w:ascii="Times New Roman" w:hAnsi="Times New Roman" w:cs="Times New Roman"/>
          <w:sz w:val="28"/>
          <w:szCs w:val="28"/>
        </w:rPr>
        <w:t>Требования к уровню квалификации: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124BF9" w:rsidRPr="00276609" w:rsidRDefault="00124BF9" w:rsidP="00124BF9">
      <w:pPr>
        <w:jc w:val="both"/>
        <w:rPr>
          <w:rFonts w:ascii="Times New Roman" w:hAnsi="Times New Roman" w:cs="Times New Roman"/>
          <w:b/>
          <w:sz w:val="28"/>
          <w:szCs w:val="28"/>
        </w:rPr>
      </w:pPr>
      <w:r w:rsidRPr="00276609">
        <w:rPr>
          <w:rFonts w:ascii="Times New Roman" w:hAnsi="Times New Roman" w:cs="Times New Roman"/>
          <w:b/>
          <w:sz w:val="28"/>
          <w:szCs w:val="28"/>
        </w:rPr>
        <w:t>Профессиональное развитие и повышение квалификации педагогических работников</w:t>
      </w:r>
    </w:p>
    <w:p w:rsidR="008F2FBB" w:rsidRPr="008F2FBB" w:rsidRDefault="00124BF9" w:rsidP="008F2FBB">
      <w:pPr>
        <w:jc w:val="both"/>
        <w:rPr>
          <w:rFonts w:ascii="Times New Roman" w:hAnsi="Times New Roman" w:cs="Times New Roman"/>
          <w:sz w:val="28"/>
          <w:szCs w:val="28"/>
        </w:rPr>
      </w:pPr>
      <w:r w:rsidRPr="00124BF9">
        <w:rPr>
          <w:rFonts w:ascii="Times New Roman" w:hAnsi="Times New Roman" w:cs="Times New Roman"/>
          <w:sz w:val="28"/>
          <w:szCs w:val="28"/>
        </w:rPr>
        <w:lastRenderedPageBreak/>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w:t>
      </w:r>
      <w:r w:rsidR="008F2FBB">
        <w:rPr>
          <w:rFonts w:ascii="Times New Roman" w:hAnsi="Times New Roman" w:cs="Times New Roman"/>
          <w:sz w:val="28"/>
          <w:szCs w:val="28"/>
        </w:rPr>
        <w:t>дернизации системы образования.</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b/>
          <w:bCs/>
          <w:sz w:val="28"/>
          <w:szCs w:val="28"/>
        </w:rPr>
        <w:t>• обеспечение</w:t>
      </w:r>
      <w:r w:rsidRPr="008F2FBB">
        <w:rPr>
          <w:rFonts w:ascii="Times New Roman" w:hAnsi="Times New Roman" w:cs="Times New Roman"/>
          <w:sz w:val="28"/>
          <w:szCs w:val="28"/>
        </w:rPr>
        <w:t xml:space="preserve"> оптимального вхождения работников образования в систему ценностей современного образования;</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b/>
          <w:bCs/>
          <w:sz w:val="28"/>
          <w:szCs w:val="28"/>
        </w:rPr>
        <w:t xml:space="preserve">• принятие </w:t>
      </w:r>
      <w:r w:rsidRPr="008F2FBB">
        <w:rPr>
          <w:rFonts w:ascii="Times New Roman" w:hAnsi="Times New Roman" w:cs="Times New Roman"/>
          <w:sz w:val="28"/>
          <w:szCs w:val="28"/>
        </w:rPr>
        <w:t>идеологии ФГОС общего образования;</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b/>
          <w:bCs/>
          <w:sz w:val="28"/>
          <w:szCs w:val="28"/>
        </w:rPr>
        <w:t>• освоение</w:t>
      </w:r>
      <w:r w:rsidRPr="008F2FBB">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b/>
          <w:bCs/>
          <w:sz w:val="28"/>
          <w:szCs w:val="28"/>
        </w:rPr>
        <w:t>• овладение</w:t>
      </w:r>
      <w:r w:rsidRPr="008F2FBB">
        <w:rPr>
          <w:rFonts w:ascii="Times New Roman" w:hAnsi="Times New Roman" w:cs="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AB4C90" w:rsidRDefault="008F2FBB" w:rsidP="00AB4C90">
      <w:pPr>
        <w:jc w:val="both"/>
        <w:rPr>
          <w:rFonts w:ascii="Times New Roman" w:hAnsi="Times New Roman" w:cs="Times New Roman"/>
          <w:sz w:val="28"/>
          <w:szCs w:val="28"/>
        </w:rPr>
      </w:pPr>
      <w:r w:rsidRPr="008F2FBB">
        <w:rPr>
          <w:rFonts w:ascii="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F2FBB" w:rsidRPr="008F2FBB" w:rsidRDefault="008F2FBB" w:rsidP="008F2FBB">
      <w:pPr>
        <w:jc w:val="center"/>
        <w:rPr>
          <w:rFonts w:ascii="Times New Roman" w:hAnsi="Times New Roman" w:cs="Times New Roman"/>
          <w:b/>
          <w:sz w:val="28"/>
          <w:szCs w:val="28"/>
        </w:rPr>
      </w:pPr>
      <w:r w:rsidRPr="008F2FBB">
        <w:rPr>
          <w:rFonts w:ascii="Times New Roman" w:hAnsi="Times New Roman" w:cs="Times New Roman"/>
          <w:b/>
          <w:sz w:val="28"/>
          <w:szCs w:val="28"/>
        </w:rPr>
        <w:t>Организация методической работы</w:t>
      </w:r>
      <w:r>
        <w:rPr>
          <w:rFonts w:ascii="Times New Roman" w:hAnsi="Times New Roman" w:cs="Times New Roman"/>
          <w:b/>
          <w:sz w:val="28"/>
          <w:szCs w:val="28"/>
        </w:rPr>
        <w:t xml:space="preserve"> в МОУ СОШ № 53</w:t>
      </w:r>
    </w:p>
    <w:p w:rsidR="008F2FBB" w:rsidRPr="008F2FBB" w:rsidRDefault="008F2FBB" w:rsidP="008F2FBB">
      <w:pPr>
        <w:jc w:val="both"/>
        <w:rPr>
          <w:rFonts w:ascii="Times New Roman" w:hAnsi="Times New Roman" w:cs="Times New Roman"/>
          <w:b/>
          <w:sz w:val="28"/>
          <w:szCs w:val="28"/>
        </w:rPr>
      </w:pPr>
      <w:r w:rsidRPr="008F2FBB">
        <w:rPr>
          <w:rFonts w:ascii="Times New Roman" w:hAnsi="Times New Roman" w:cs="Times New Roman"/>
          <w:b/>
          <w:sz w:val="28"/>
          <w:szCs w:val="28"/>
        </w:rPr>
        <w:t>Мероприятия:</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1. Семинары, посвящённые содержанию и ключевым особенностям ФГОС.</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3. Заседания методических объединений учителей, воспитателей по проблемам введения ФГОС.</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5. Участие педагогов в разработке разделов и компонентов основной образовательной программы образовательного учреждения.</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lastRenderedPageBreak/>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8F2FBB" w:rsidRDefault="008F2FBB" w:rsidP="008F2FBB">
      <w:pPr>
        <w:jc w:val="both"/>
        <w:rPr>
          <w:rFonts w:ascii="Times New Roman" w:hAnsi="Times New Roman" w:cs="Times New Roman"/>
          <w:sz w:val="28"/>
          <w:szCs w:val="28"/>
        </w:rPr>
      </w:pPr>
    </w:p>
    <w:p w:rsidR="008F2FBB" w:rsidRPr="008F2FBB" w:rsidRDefault="008F2FBB" w:rsidP="008F2FBB">
      <w:pPr>
        <w:jc w:val="both"/>
        <w:rPr>
          <w:rFonts w:ascii="Times New Roman" w:hAnsi="Times New Roman" w:cs="Times New Roman"/>
          <w:bCs/>
          <w:sz w:val="28"/>
          <w:szCs w:val="28"/>
        </w:rPr>
      </w:pPr>
      <w:r w:rsidRPr="008F2FBB">
        <w:rPr>
          <w:rFonts w:ascii="Times New Roman" w:hAnsi="Times New Roman" w:cs="Times New Roman"/>
          <w:b/>
          <w:bCs/>
          <w:sz w:val="28"/>
          <w:szCs w:val="28"/>
        </w:rPr>
        <w:t>Подведение итогов и обсуждение результатов мероприятий</w:t>
      </w:r>
      <w:r w:rsidRPr="008F2FBB">
        <w:rPr>
          <w:rFonts w:ascii="Times New Roman" w:hAnsi="Times New Roman" w:cs="Times New Roman"/>
          <w:sz w:val="28"/>
          <w:szCs w:val="28"/>
        </w:rPr>
        <w:t xml:space="preserve"> могут осуществляться в разных формах: совещания </w:t>
      </w:r>
      <w:r w:rsidRPr="008F2FBB">
        <w:rPr>
          <w:rFonts w:ascii="Times New Roman" w:hAnsi="Times New Roman" w:cs="Times New Roman"/>
          <w:bCs/>
          <w:sz w:val="28"/>
          <w:szCs w:val="28"/>
        </w:rPr>
        <w:t>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F2FBB" w:rsidRPr="008F2FBB" w:rsidRDefault="008F2FBB" w:rsidP="008F2FBB">
      <w:pPr>
        <w:jc w:val="center"/>
        <w:rPr>
          <w:rFonts w:ascii="Times New Roman" w:hAnsi="Times New Roman" w:cs="Times New Roman"/>
          <w:b/>
          <w:bCs/>
          <w:sz w:val="28"/>
          <w:szCs w:val="28"/>
        </w:rPr>
      </w:pPr>
      <w:bookmarkStart w:id="320" w:name="bookmark416"/>
      <w:r w:rsidRPr="008F2FBB">
        <w:rPr>
          <w:rFonts w:ascii="Times New Roman" w:hAnsi="Times New Roman" w:cs="Times New Roman"/>
          <w:b/>
          <w:sz w:val="28"/>
          <w:szCs w:val="28"/>
        </w:rPr>
        <w:t>3.2.2. Психолого-педагогические условия реализации основной образовательной программы основного общего образования</w:t>
      </w:r>
      <w:bookmarkEnd w:id="320"/>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 формирование и развитие психолого-педагогической компетентности участников образовательного процесса;</w:t>
      </w:r>
    </w:p>
    <w:p w:rsidR="008F2FBB" w:rsidRPr="008F2FBB" w:rsidRDefault="008F2FBB" w:rsidP="008F2FBB">
      <w:pPr>
        <w:jc w:val="both"/>
        <w:rPr>
          <w:rFonts w:ascii="Times New Roman" w:hAnsi="Times New Roman" w:cs="Times New Roman"/>
          <w:sz w:val="28"/>
          <w:szCs w:val="28"/>
        </w:rPr>
      </w:pPr>
      <w:r w:rsidRPr="008F2FBB">
        <w:rPr>
          <w:rFonts w:ascii="Times New Roman"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55A98" w:rsidRPr="00155A98" w:rsidRDefault="00155A98" w:rsidP="00155A98">
      <w:pPr>
        <w:jc w:val="both"/>
        <w:rPr>
          <w:rFonts w:ascii="Times New Roman" w:hAnsi="Times New Roman" w:cs="Times New Roman"/>
          <w:b/>
          <w:sz w:val="28"/>
          <w:szCs w:val="28"/>
        </w:rPr>
      </w:pPr>
      <w:r w:rsidRPr="00155A98">
        <w:rPr>
          <w:rFonts w:ascii="Times New Roman" w:hAnsi="Times New Roman" w:cs="Times New Roman"/>
          <w:b/>
          <w:sz w:val="28"/>
          <w:szCs w:val="28"/>
        </w:rPr>
        <w:t>Модель аналитической таблицы для оценки базовых компетентностей педагогов</w:t>
      </w:r>
      <w:r w:rsidRPr="00155A98">
        <w:rPr>
          <w:rFonts w:ascii="Times New Roman" w:hAnsi="Times New Roman" w:cs="Times New Roman"/>
          <w:b/>
          <w:sz w:val="28"/>
          <w:szCs w:val="28"/>
          <w:vertAlign w:val="superscript"/>
          <w:lang w:val="en-US"/>
        </w:rPr>
        <w:footnoteReference w:id="18"/>
      </w:r>
    </w:p>
    <w:tbl>
      <w:tblPr>
        <w:tblStyle w:val="ad"/>
        <w:tblW w:w="0" w:type="auto"/>
        <w:tblLook w:val="04A0" w:firstRow="1" w:lastRow="0" w:firstColumn="1" w:lastColumn="0" w:noHBand="0" w:noVBand="1"/>
      </w:tblPr>
      <w:tblGrid>
        <w:gridCol w:w="704"/>
        <w:gridCol w:w="2693"/>
        <w:gridCol w:w="3261"/>
        <w:gridCol w:w="2971"/>
      </w:tblGrid>
      <w:tr w:rsidR="00155A98" w:rsidTr="007A1E1E">
        <w:tc>
          <w:tcPr>
            <w:tcW w:w="704" w:type="dxa"/>
          </w:tcPr>
          <w:p w:rsidR="00155A98" w:rsidRDefault="00155A98" w:rsidP="008F2FBB">
            <w:pPr>
              <w:jc w:val="both"/>
              <w:rPr>
                <w:sz w:val="28"/>
                <w:szCs w:val="28"/>
              </w:rPr>
            </w:pPr>
            <w:r>
              <w:rPr>
                <w:sz w:val="28"/>
                <w:szCs w:val="28"/>
              </w:rPr>
              <w:t>№ п\п</w:t>
            </w:r>
          </w:p>
        </w:tc>
        <w:tc>
          <w:tcPr>
            <w:tcW w:w="2693" w:type="dxa"/>
          </w:tcPr>
          <w:p w:rsidR="00155A98" w:rsidRPr="00155A98" w:rsidRDefault="00155A98" w:rsidP="00155A98">
            <w:pPr>
              <w:jc w:val="center"/>
              <w:rPr>
                <w:sz w:val="28"/>
                <w:szCs w:val="28"/>
              </w:rPr>
            </w:pPr>
            <w:r w:rsidRPr="00155A98">
              <w:rPr>
                <w:sz w:val="28"/>
                <w:szCs w:val="28"/>
              </w:rPr>
              <w:t>Базовые компетентности педагога</w:t>
            </w:r>
          </w:p>
        </w:tc>
        <w:tc>
          <w:tcPr>
            <w:tcW w:w="3261" w:type="dxa"/>
          </w:tcPr>
          <w:p w:rsidR="00155A98" w:rsidRDefault="00155A98" w:rsidP="008F2FBB">
            <w:pPr>
              <w:jc w:val="both"/>
              <w:rPr>
                <w:sz w:val="28"/>
                <w:szCs w:val="28"/>
              </w:rPr>
            </w:pPr>
            <w:r w:rsidRPr="00155A98">
              <w:rPr>
                <w:sz w:val="28"/>
                <w:szCs w:val="28"/>
              </w:rPr>
              <w:t>Характеристики компетентностей</w:t>
            </w:r>
          </w:p>
        </w:tc>
        <w:tc>
          <w:tcPr>
            <w:tcW w:w="2971" w:type="dxa"/>
          </w:tcPr>
          <w:p w:rsidR="00155A98" w:rsidRPr="00155A98" w:rsidRDefault="00155A98" w:rsidP="00155A98">
            <w:pPr>
              <w:jc w:val="center"/>
              <w:rPr>
                <w:sz w:val="28"/>
                <w:szCs w:val="28"/>
              </w:rPr>
            </w:pPr>
            <w:r w:rsidRPr="00155A98">
              <w:rPr>
                <w:sz w:val="28"/>
                <w:szCs w:val="28"/>
              </w:rPr>
              <w:t>Показатели оценки компетентности</w:t>
            </w:r>
          </w:p>
        </w:tc>
      </w:tr>
      <w:tr w:rsidR="00155A98" w:rsidTr="00EF318A">
        <w:tc>
          <w:tcPr>
            <w:tcW w:w="9629" w:type="dxa"/>
            <w:gridSpan w:val="4"/>
          </w:tcPr>
          <w:p w:rsidR="00155A98" w:rsidRDefault="00155A98" w:rsidP="00155A98">
            <w:pPr>
              <w:jc w:val="center"/>
              <w:rPr>
                <w:sz w:val="28"/>
                <w:szCs w:val="28"/>
              </w:rPr>
            </w:pPr>
            <w:r w:rsidRPr="00155A98">
              <w:rPr>
                <w:sz w:val="28"/>
                <w:szCs w:val="28"/>
              </w:rPr>
              <w:t>I. Личностные качества</w:t>
            </w:r>
          </w:p>
        </w:tc>
      </w:tr>
      <w:tr w:rsidR="00155A98" w:rsidTr="007A1E1E">
        <w:tc>
          <w:tcPr>
            <w:tcW w:w="704" w:type="dxa"/>
          </w:tcPr>
          <w:p w:rsidR="00155A98" w:rsidRPr="00155A98" w:rsidRDefault="00155A98" w:rsidP="008F2FBB">
            <w:pPr>
              <w:jc w:val="both"/>
              <w:rPr>
                <w:sz w:val="24"/>
                <w:szCs w:val="24"/>
              </w:rPr>
            </w:pPr>
            <w:r w:rsidRPr="00155A98">
              <w:rPr>
                <w:sz w:val="24"/>
                <w:szCs w:val="24"/>
              </w:rPr>
              <w:t>1.1</w:t>
            </w:r>
          </w:p>
        </w:tc>
        <w:tc>
          <w:tcPr>
            <w:tcW w:w="2693" w:type="dxa"/>
          </w:tcPr>
          <w:p w:rsidR="00155A98" w:rsidRPr="007A1E1E" w:rsidRDefault="007A1E1E" w:rsidP="008F2FBB">
            <w:pPr>
              <w:jc w:val="both"/>
              <w:rPr>
                <w:sz w:val="24"/>
                <w:szCs w:val="24"/>
              </w:rPr>
            </w:pPr>
            <w:r w:rsidRPr="007A1E1E">
              <w:rPr>
                <w:sz w:val="24"/>
                <w:szCs w:val="24"/>
              </w:rPr>
              <w:t>Вера в силы и возможности обучающихся</w:t>
            </w:r>
          </w:p>
        </w:tc>
        <w:tc>
          <w:tcPr>
            <w:tcW w:w="3261" w:type="dxa"/>
          </w:tcPr>
          <w:p w:rsidR="00155A98" w:rsidRPr="007A1E1E" w:rsidRDefault="007A1E1E" w:rsidP="008F2FBB">
            <w:pPr>
              <w:jc w:val="both"/>
              <w:rPr>
                <w:sz w:val="24"/>
                <w:szCs w:val="24"/>
              </w:rPr>
            </w:pPr>
            <w:r w:rsidRPr="007A1E1E">
              <w:rPr>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w:t>
            </w:r>
            <w:r w:rsidRPr="007A1E1E">
              <w:rPr>
                <w:sz w:val="24"/>
                <w:szCs w:val="24"/>
              </w:rPr>
              <w:lastRenderedPageBreak/>
              <w:t>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2971" w:type="dxa"/>
          </w:tcPr>
          <w:p w:rsidR="007A1E1E" w:rsidRPr="007A1E1E" w:rsidRDefault="007A1E1E" w:rsidP="007A1E1E">
            <w:pPr>
              <w:jc w:val="both"/>
              <w:rPr>
                <w:sz w:val="24"/>
                <w:szCs w:val="24"/>
              </w:rPr>
            </w:pPr>
            <w:r w:rsidRPr="007A1E1E">
              <w:rPr>
                <w:sz w:val="24"/>
                <w:szCs w:val="24"/>
              </w:rPr>
              <w:lastRenderedPageBreak/>
              <w:t>— Умение создавать ситуацию успеха для обучающихся;</w:t>
            </w:r>
          </w:p>
          <w:p w:rsidR="007A1E1E" w:rsidRPr="007A1E1E" w:rsidRDefault="007A1E1E" w:rsidP="007A1E1E">
            <w:pPr>
              <w:jc w:val="both"/>
              <w:rPr>
                <w:sz w:val="24"/>
                <w:szCs w:val="24"/>
              </w:rPr>
            </w:pPr>
            <w:r w:rsidRPr="007A1E1E">
              <w:rPr>
                <w:sz w:val="24"/>
                <w:szCs w:val="24"/>
              </w:rPr>
              <w:t>— умение осуществлять грамотное педагогическое оценивание, мобилизующее академическую активность;</w:t>
            </w:r>
          </w:p>
          <w:p w:rsidR="007A1E1E" w:rsidRPr="007A1E1E" w:rsidRDefault="007A1E1E" w:rsidP="007A1E1E">
            <w:pPr>
              <w:jc w:val="both"/>
              <w:rPr>
                <w:sz w:val="24"/>
                <w:szCs w:val="24"/>
              </w:rPr>
            </w:pPr>
            <w:r w:rsidRPr="007A1E1E">
              <w:rPr>
                <w:sz w:val="24"/>
                <w:szCs w:val="24"/>
              </w:rPr>
              <w:lastRenderedPageBreak/>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155A98" w:rsidRDefault="007A1E1E" w:rsidP="007A1E1E">
            <w:pPr>
              <w:jc w:val="both"/>
              <w:rPr>
                <w:sz w:val="28"/>
                <w:szCs w:val="28"/>
              </w:rPr>
            </w:pPr>
            <w:r w:rsidRPr="007A1E1E">
              <w:rPr>
                <w:sz w:val="24"/>
                <w:szCs w:val="24"/>
              </w:rPr>
              <w:t>— умение разрабатывать индивидуально-ориентированные образовательные проекты</w:t>
            </w:r>
          </w:p>
        </w:tc>
      </w:tr>
      <w:tr w:rsidR="00155A98" w:rsidTr="007A1E1E">
        <w:tc>
          <w:tcPr>
            <w:tcW w:w="704" w:type="dxa"/>
          </w:tcPr>
          <w:p w:rsidR="00155A98" w:rsidRPr="007A1E1E" w:rsidRDefault="007A1E1E" w:rsidP="008F2FBB">
            <w:pPr>
              <w:jc w:val="both"/>
              <w:rPr>
                <w:sz w:val="24"/>
                <w:szCs w:val="24"/>
              </w:rPr>
            </w:pPr>
            <w:r w:rsidRPr="007A1E1E">
              <w:rPr>
                <w:sz w:val="24"/>
                <w:szCs w:val="24"/>
              </w:rPr>
              <w:lastRenderedPageBreak/>
              <w:t>1.2</w:t>
            </w:r>
          </w:p>
        </w:tc>
        <w:tc>
          <w:tcPr>
            <w:tcW w:w="2693" w:type="dxa"/>
          </w:tcPr>
          <w:p w:rsidR="00155A98" w:rsidRPr="007A1E1E" w:rsidRDefault="007A1E1E" w:rsidP="008F2FBB">
            <w:pPr>
              <w:jc w:val="both"/>
              <w:rPr>
                <w:sz w:val="24"/>
                <w:szCs w:val="24"/>
              </w:rPr>
            </w:pPr>
            <w:r w:rsidRPr="007A1E1E">
              <w:rPr>
                <w:sz w:val="24"/>
                <w:szCs w:val="24"/>
              </w:rPr>
              <w:t>Интерес к внутреннему миру обучающихся</w:t>
            </w:r>
          </w:p>
        </w:tc>
        <w:tc>
          <w:tcPr>
            <w:tcW w:w="3261" w:type="dxa"/>
          </w:tcPr>
          <w:p w:rsidR="00155A98" w:rsidRPr="008569E5" w:rsidRDefault="008569E5" w:rsidP="008F2FBB">
            <w:pPr>
              <w:jc w:val="both"/>
              <w:rPr>
                <w:sz w:val="24"/>
                <w:szCs w:val="24"/>
              </w:rPr>
            </w:pPr>
            <w:r w:rsidRPr="008569E5">
              <w:rPr>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2971" w:type="dxa"/>
          </w:tcPr>
          <w:p w:rsidR="008569E5" w:rsidRPr="008569E5" w:rsidRDefault="008569E5" w:rsidP="008569E5">
            <w:pPr>
              <w:jc w:val="both"/>
              <w:rPr>
                <w:sz w:val="24"/>
                <w:szCs w:val="24"/>
              </w:rPr>
            </w:pPr>
            <w:r w:rsidRPr="008569E5">
              <w:rPr>
                <w:sz w:val="28"/>
                <w:szCs w:val="28"/>
              </w:rPr>
              <w:t> </w:t>
            </w:r>
            <w:r>
              <w:rPr>
                <w:sz w:val="28"/>
                <w:szCs w:val="28"/>
              </w:rPr>
              <w:t>-</w:t>
            </w:r>
            <w:r w:rsidRPr="008569E5">
              <w:rPr>
                <w:sz w:val="24"/>
                <w:szCs w:val="24"/>
              </w:rPr>
              <w:t>Умение составить устную и письменную характеристику обучающегося, отражающую разные аспекты его внутреннего мира;</w:t>
            </w:r>
          </w:p>
          <w:p w:rsidR="008569E5" w:rsidRPr="008569E5" w:rsidRDefault="008569E5" w:rsidP="008569E5">
            <w:pPr>
              <w:jc w:val="both"/>
              <w:rPr>
                <w:sz w:val="24"/>
                <w:szCs w:val="24"/>
              </w:rPr>
            </w:pPr>
            <w:r w:rsidRPr="008569E5">
              <w:rPr>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569E5" w:rsidRPr="008569E5" w:rsidRDefault="008569E5" w:rsidP="008569E5">
            <w:pPr>
              <w:jc w:val="both"/>
              <w:rPr>
                <w:sz w:val="24"/>
                <w:szCs w:val="24"/>
              </w:rPr>
            </w:pPr>
            <w:r w:rsidRPr="008569E5">
              <w:rPr>
                <w:sz w:val="24"/>
                <w:szCs w:val="24"/>
              </w:rPr>
              <w:t>— умение построить индивидуализированную образовательную программу;</w:t>
            </w:r>
          </w:p>
          <w:p w:rsidR="00155A98" w:rsidRDefault="008569E5" w:rsidP="008569E5">
            <w:pPr>
              <w:jc w:val="both"/>
              <w:rPr>
                <w:sz w:val="28"/>
                <w:szCs w:val="28"/>
              </w:rPr>
            </w:pPr>
            <w:r w:rsidRPr="008569E5">
              <w:rPr>
                <w:sz w:val="24"/>
                <w:szCs w:val="24"/>
              </w:rPr>
              <w:t>— умение показать личностный смысл обучения с учётом индивидуальных характеристик внутреннего мира</w:t>
            </w:r>
          </w:p>
        </w:tc>
      </w:tr>
      <w:tr w:rsidR="00155A98" w:rsidTr="007A1E1E">
        <w:tc>
          <w:tcPr>
            <w:tcW w:w="704" w:type="dxa"/>
          </w:tcPr>
          <w:p w:rsidR="00155A98" w:rsidRPr="008569E5" w:rsidRDefault="00F72156" w:rsidP="008F2FBB">
            <w:pPr>
              <w:jc w:val="both"/>
              <w:rPr>
                <w:sz w:val="24"/>
                <w:szCs w:val="24"/>
              </w:rPr>
            </w:pPr>
            <w:r>
              <w:rPr>
                <w:sz w:val="24"/>
                <w:szCs w:val="24"/>
              </w:rPr>
              <w:t>1.3</w:t>
            </w:r>
          </w:p>
        </w:tc>
        <w:tc>
          <w:tcPr>
            <w:tcW w:w="2693" w:type="dxa"/>
          </w:tcPr>
          <w:p w:rsidR="00155A98" w:rsidRPr="00F72156" w:rsidRDefault="00F72156" w:rsidP="008F2FBB">
            <w:pPr>
              <w:jc w:val="both"/>
              <w:rPr>
                <w:sz w:val="24"/>
                <w:szCs w:val="24"/>
              </w:rPr>
            </w:pPr>
            <w:r w:rsidRPr="00F72156">
              <w:rPr>
                <w:sz w:val="24"/>
                <w:szCs w:val="24"/>
              </w:rPr>
              <w:t xml:space="preserve">Открытость к принятию других позиций, точек зрения (неидеоло-гизированное </w:t>
            </w:r>
            <w:r w:rsidRPr="00F72156">
              <w:rPr>
                <w:sz w:val="24"/>
                <w:szCs w:val="24"/>
              </w:rPr>
              <w:lastRenderedPageBreak/>
              <w:t>мышление педагога)</w:t>
            </w:r>
          </w:p>
        </w:tc>
        <w:tc>
          <w:tcPr>
            <w:tcW w:w="3261" w:type="dxa"/>
          </w:tcPr>
          <w:p w:rsidR="00155A98" w:rsidRPr="00F72156" w:rsidRDefault="00F72156" w:rsidP="008F2FBB">
            <w:pPr>
              <w:jc w:val="both"/>
              <w:rPr>
                <w:sz w:val="24"/>
                <w:szCs w:val="24"/>
              </w:rPr>
            </w:pPr>
            <w:r w:rsidRPr="00F72156">
              <w:rPr>
                <w:sz w:val="24"/>
                <w:szCs w:val="24"/>
              </w:rPr>
              <w:lastRenderedPageBreak/>
              <w:t xml:space="preserve">Открытость к принятию других позиций и точек зрения предполагает, что педагог не считает единственно правильной </w:t>
            </w:r>
            <w:r w:rsidRPr="00F72156">
              <w:rPr>
                <w:sz w:val="24"/>
                <w:szCs w:val="24"/>
              </w:rPr>
              <w:lastRenderedPageBreak/>
              <w:t>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971" w:type="dxa"/>
          </w:tcPr>
          <w:p w:rsidR="00F72156" w:rsidRPr="00F72156" w:rsidRDefault="00F72156" w:rsidP="00F72156">
            <w:pPr>
              <w:jc w:val="both"/>
              <w:rPr>
                <w:sz w:val="24"/>
                <w:szCs w:val="24"/>
              </w:rPr>
            </w:pPr>
            <w:r w:rsidRPr="00F72156">
              <w:rPr>
                <w:sz w:val="24"/>
                <w:szCs w:val="24"/>
              </w:rPr>
              <w:lastRenderedPageBreak/>
              <w:t>— Убеждённость, что истина может быть не одна;</w:t>
            </w:r>
          </w:p>
          <w:p w:rsidR="00F72156" w:rsidRPr="00F72156" w:rsidRDefault="00F72156" w:rsidP="00F72156">
            <w:pPr>
              <w:jc w:val="both"/>
              <w:rPr>
                <w:sz w:val="24"/>
                <w:szCs w:val="24"/>
              </w:rPr>
            </w:pPr>
            <w:r w:rsidRPr="00F72156">
              <w:rPr>
                <w:sz w:val="24"/>
                <w:szCs w:val="24"/>
              </w:rPr>
              <w:t>— интерес к мнениям и позициям других;</w:t>
            </w:r>
          </w:p>
          <w:p w:rsidR="00155A98" w:rsidRDefault="00F72156" w:rsidP="00F72156">
            <w:pPr>
              <w:jc w:val="both"/>
              <w:rPr>
                <w:sz w:val="28"/>
                <w:szCs w:val="28"/>
              </w:rPr>
            </w:pPr>
            <w:r w:rsidRPr="00F72156">
              <w:rPr>
                <w:sz w:val="24"/>
                <w:szCs w:val="24"/>
              </w:rPr>
              <w:lastRenderedPageBreak/>
              <w:t>— учёт других точек зрения в процессе оценивания обучающихся</w:t>
            </w:r>
          </w:p>
        </w:tc>
      </w:tr>
      <w:tr w:rsidR="00155A98" w:rsidTr="007A1E1E">
        <w:tc>
          <w:tcPr>
            <w:tcW w:w="704" w:type="dxa"/>
          </w:tcPr>
          <w:p w:rsidR="00155A98" w:rsidRPr="00F72156" w:rsidRDefault="00F72156" w:rsidP="008F2FBB">
            <w:pPr>
              <w:jc w:val="both"/>
              <w:rPr>
                <w:sz w:val="24"/>
                <w:szCs w:val="24"/>
              </w:rPr>
            </w:pPr>
            <w:r w:rsidRPr="00F72156">
              <w:rPr>
                <w:sz w:val="24"/>
                <w:szCs w:val="24"/>
              </w:rPr>
              <w:lastRenderedPageBreak/>
              <w:t>1.4</w:t>
            </w:r>
          </w:p>
        </w:tc>
        <w:tc>
          <w:tcPr>
            <w:tcW w:w="2693" w:type="dxa"/>
          </w:tcPr>
          <w:p w:rsidR="00155A98" w:rsidRPr="00F72156" w:rsidRDefault="00F72156" w:rsidP="008F2FBB">
            <w:pPr>
              <w:jc w:val="both"/>
              <w:rPr>
                <w:sz w:val="24"/>
                <w:szCs w:val="24"/>
              </w:rPr>
            </w:pPr>
            <w:r w:rsidRPr="00F72156">
              <w:rPr>
                <w:sz w:val="24"/>
                <w:szCs w:val="24"/>
              </w:rPr>
              <w:t>Общая культура</w:t>
            </w:r>
          </w:p>
        </w:tc>
        <w:tc>
          <w:tcPr>
            <w:tcW w:w="3261" w:type="dxa"/>
          </w:tcPr>
          <w:p w:rsidR="00155A98" w:rsidRPr="00F72156" w:rsidRDefault="00F72156" w:rsidP="008F2FBB">
            <w:pPr>
              <w:jc w:val="both"/>
              <w:rPr>
                <w:sz w:val="24"/>
                <w:szCs w:val="24"/>
              </w:rPr>
            </w:pPr>
            <w:r w:rsidRPr="00F72156">
              <w:rPr>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2971" w:type="dxa"/>
          </w:tcPr>
          <w:p w:rsidR="00F72156" w:rsidRPr="00F72156" w:rsidRDefault="00F72156" w:rsidP="00F72156">
            <w:pPr>
              <w:jc w:val="both"/>
              <w:rPr>
                <w:sz w:val="24"/>
                <w:szCs w:val="24"/>
              </w:rPr>
            </w:pPr>
            <w:r w:rsidRPr="00F72156">
              <w:rPr>
                <w:sz w:val="24"/>
                <w:szCs w:val="24"/>
              </w:rPr>
              <w:t>— Ориентация в основных сферах материальной и духовной жизни;</w:t>
            </w:r>
          </w:p>
          <w:p w:rsidR="00F72156" w:rsidRPr="00F72156" w:rsidRDefault="00F72156" w:rsidP="00F72156">
            <w:pPr>
              <w:jc w:val="both"/>
              <w:rPr>
                <w:sz w:val="24"/>
                <w:szCs w:val="24"/>
              </w:rPr>
            </w:pPr>
            <w:r w:rsidRPr="00F72156">
              <w:rPr>
                <w:sz w:val="24"/>
                <w:szCs w:val="24"/>
              </w:rPr>
              <w:t>— знание материальных и духовных интересов молодёжи;</w:t>
            </w:r>
          </w:p>
          <w:p w:rsidR="00F72156" w:rsidRPr="00F72156" w:rsidRDefault="00F72156" w:rsidP="00F72156">
            <w:pPr>
              <w:jc w:val="both"/>
              <w:rPr>
                <w:sz w:val="24"/>
                <w:szCs w:val="24"/>
              </w:rPr>
            </w:pPr>
            <w:r w:rsidRPr="00F72156">
              <w:rPr>
                <w:sz w:val="24"/>
                <w:szCs w:val="24"/>
              </w:rPr>
              <w:t>— возможность продемонстрировать свои достижения;</w:t>
            </w:r>
          </w:p>
          <w:p w:rsidR="00155A98" w:rsidRDefault="00F72156" w:rsidP="00F72156">
            <w:pPr>
              <w:jc w:val="both"/>
              <w:rPr>
                <w:sz w:val="28"/>
                <w:szCs w:val="28"/>
              </w:rPr>
            </w:pPr>
            <w:r w:rsidRPr="00F72156">
              <w:rPr>
                <w:sz w:val="24"/>
                <w:szCs w:val="24"/>
              </w:rPr>
              <w:t>— руководство кружками и секциями</w:t>
            </w:r>
          </w:p>
        </w:tc>
      </w:tr>
      <w:tr w:rsidR="00155A98" w:rsidTr="007A1E1E">
        <w:tc>
          <w:tcPr>
            <w:tcW w:w="704" w:type="dxa"/>
          </w:tcPr>
          <w:p w:rsidR="00155A98" w:rsidRPr="00F72156" w:rsidRDefault="00F72156" w:rsidP="008F2FBB">
            <w:pPr>
              <w:jc w:val="both"/>
              <w:rPr>
                <w:sz w:val="24"/>
                <w:szCs w:val="24"/>
              </w:rPr>
            </w:pPr>
            <w:r w:rsidRPr="00F72156">
              <w:rPr>
                <w:sz w:val="24"/>
                <w:szCs w:val="24"/>
              </w:rPr>
              <w:t>1.5</w:t>
            </w:r>
          </w:p>
        </w:tc>
        <w:tc>
          <w:tcPr>
            <w:tcW w:w="2693" w:type="dxa"/>
          </w:tcPr>
          <w:p w:rsidR="00155A98" w:rsidRPr="00F72156" w:rsidRDefault="00F72156" w:rsidP="008F2FBB">
            <w:pPr>
              <w:jc w:val="both"/>
              <w:rPr>
                <w:sz w:val="24"/>
                <w:szCs w:val="24"/>
              </w:rPr>
            </w:pPr>
            <w:r w:rsidRPr="00F72156">
              <w:rPr>
                <w:sz w:val="24"/>
                <w:szCs w:val="24"/>
              </w:rPr>
              <w:t>Эмоциональная устойчивость</w:t>
            </w:r>
          </w:p>
        </w:tc>
        <w:tc>
          <w:tcPr>
            <w:tcW w:w="3261" w:type="dxa"/>
          </w:tcPr>
          <w:p w:rsidR="00155A98" w:rsidRPr="00F72156" w:rsidRDefault="00F72156" w:rsidP="008F2FBB">
            <w:pPr>
              <w:jc w:val="both"/>
              <w:rPr>
                <w:sz w:val="24"/>
                <w:szCs w:val="24"/>
              </w:rPr>
            </w:pPr>
            <w:r w:rsidRPr="00F72156">
              <w:rPr>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w:t>
            </w:r>
            <w:r>
              <w:rPr>
                <w:sz w:val="24"/>
                <w:szCs w:val="24"/>
              </w:rPr>
              <w:t xml:space="preserve"> классом</w:t>
            </w:r>
          </w:p>
        </w:tc>
        <w:tc>
          <w:tcPr>
            <w:tcW w:w="2971" w:type="dxa"/>
          </w:tcPr>
          <w:p w:rsidR="00F72156" w:rsidRPr="00F72156" w:rsidRDefault="00F72156" w:rsidP="00F72156">
            <w:pPr>
              <w:jc w:val="both"/>
              <w:rPr>
                <w:sz w:val="24"/>
                <w:szCs w:val="24"/>
              </w:rPr>
            </w:pPr>
            <w:r w:rsidRPr="00F72156">
              <w:rPr>
                <w:sz w:val="24"/>
                <w:szCs w:val="24"/>
              </w:rPr>
              <w:t>— В трудных ситуациях педагог сохраняет спокойствие;</w:t>
            </w:r>
          </w:p>
          <w:p w:rsidR="00F72156" w:rsidRPr="00F72156" w:rsidRDefault="00F72156" w:rsidP="00F72156">
            <w:pPr>
              <w:jc w:val="both"/>
              <w:rPr>
                <w:sz w:val="24"/>
                <w:szCs w:val="24"/>
              </w:rPr>
            </w:pPr>
            <w:r w:rsidRPr="00F72156">
              <w:rPr>
                <w:sz w:val="24"/>
                <w:szCs w:val="24"/>
              </w:rPr>
              <w:t>— эмоциональный конфликт не влияет на объективность оценки;</w:t>
            </w:r>
          </w:p>
          <w:p w:rsidR="00155A98" w:rsidRPr="00F72156" w:rsidRDefault="00F72156" w:rsidP="008F2FBB">
            <w:pPr>
              <w:jc w:val="both"/>
              <w:rPr>
                <w:sz w:val="24"/>
                <w:szCs w:val="24"/>
              </w:rPr>
            </w:pPr>
            <w:r w:rsidRPr="00F72156">
              <w:rPr>
                <w:sz w:val="24"/>
                <w:szCs w:val="24"/>
              </w:rPr>
              <w:t>— не стремится избежать эмоционально-напряжённых ситуаций</w:t>
            </w:r>
          </w:p>
        </w:tc>
      </w:tr>
      <w:tr w:rsidR="00155A98" w:rsidTr="007A1E1E">
        <w:tc>
          <w:tcPr>
            <w:tcW w:w="704" w:type="dxa"/>
          </w:tcPr>
          <w:p w:rsidR="00155A98" w:rsidRPr="00536741" w:rsidRDefault="00536741" w:rsidP="008F2FBB">
            <w:pPr>
              <w:jc w:val="both"/>
              <w:rPr>
                <w:sz w:val="24"/>
                <w:szCs w:val="24"/>
              </w:rPr>
            </w:pPr>
            <w:r w:rsidRPr="00536741">
              <w:rPr>
                <w:sz w:val="24"/>
                <w:szCs w:val="24"/>
              </w:rPr>
              <w:t>1.6</w:t>
            </w:r>
          </w:p>
        </w:tc>
        <w:tc>
          <w:tcPr>
            <w:tcW w:w="2693" w:type="dxa"/>
          </w:tcPr>
          <w:p w:rsidR="00155A98" w:rsidRPr="00536741" w:rsidRDefault="00536741" w:rsidP="008F2FBB">
            <w:pPr>
              <w:jc w:val="both"/>
              <w:rPr>
                <w:sz w:val="24"/>
                <w:szCs w:val="24"/>
              </w:rPr>
            </w:pPr>
            <w:r w:rsidRPr="00536741">
              <w:rPr>
                <w:rStyle w:val="1235"/>
                <w:sz w:val="24"/>
                <w:szCs w:val="24"/>
              </w:rPr>
              <w:t>Позитивная направленность на педагогическую деятельность. Уверенность в себе</w:t>
            </w:r>
          </w:p>
        </w:tc>
        <w:tc>
          <w:tcPr>
            <w:tcW w:w="3261" w:type="dxa"/>
          </w:tcPr>
          <w:p w:rsidR="00155A98" w:rsidRPr="00536741" w:rsidRDefault="00536741" w:rsidP="008F2FBB">
            <w:pPr>
              <w:jc w:val="both"/>
              <w:rPr>
                <w:sz w:val="24"/>
                <w:szCs w:val="24"/>
              </w:rPr>
            </w:pPr>
            <w:r w:rsidRPr="00536741">
              <w:rPr>
                <w:rStyle w:val="1235"/>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2971" w:type="dxa"/>
          </w:tcPr>
          <w:p w:rsidR="00536741" w:rsidRPr="00536741" w:rsidRDefault="00536741" w:rsidP="00536741">
            <w:pPr>
              <w:pStyle w:val="1212"/>
              <w:shd w:val="clear" w:color="auto" w:fill="auto"/>
              <w:tabs>
                <w:tab w:val="left" w:pos="398"/>
              </w:tabs>
              <w:spacing w:before="0" w:line="360" w:lineRule="auto"/>
              <w:rPr>
                <w:sz w:val="24"/>
                <w:szCs w:val="24"/>
              </w:rPr>
            </w:pPr>
            <w:r w:rsidRPr="00536741">
              <w:rPr>
                <w:rStyle w:val="1235"/>
                <w:sz w:val="24"/>
                <w:szCs w:val="24"/>
              </w:rPr>
              <w:t>— Осознание целей и ценностей педагогической деятельности;</w:t>
            </w:r>
          </w:p>
          <w:p w:rsidR="00536741" w:rsidRPr="00536741" w:rsidRDefault="00536741" w:rsidP="00536741">
            <w:pPr>
              <w:pStyle w:val="1212"/>
              <w:shd w:val="clear" w:color="auto" w:fill="auto"/>
              <w:tabs>
                <w:tab w:val="left" w:pos="389"/>
              </w:tabs>
              <w:spacing w:before="0" w:line="360" w:lineRule="auto"/>
              <w:rPr>
                <w:sz w:val="24"/>
                <w:szCs w:val="24"/>
              </w:rPr>
            </w:pPr>
            <w:r w:rsidRPr="00536741">
              <w:rPr>
                <w:rStyle w:val="1235"/>
                <w:sz w:val="24"/>
                <w:szCs w:val="24"/>
              </w:rPr>
              <w:t>— позитивное настроение;</w:t>
            </w:r>
          </w:p>
          <w:p w:rsidR="00536741" w:rsidRPr="00536741" w:rsidRDefault="00536741" w:rsidP="00536741">
            <w:pPr>
              <w:pStyle w:val="1212"/>
              <w:shd w:val="clear" w:color="auto" w:fill="auto"/>
              <w:spacing w:before="0" w:line="360" w:lineRule="auto"/>
              <w:rPr>
                <w:sz w:val="24"/>
                <w:szCs w:val="24"/>
              </w:rPr>
            </w:pPr>
            <w:r w:rsidRPr="00536741">
              <w:rPr>
                <w:rStyle w:val="1235"/>
                <w:sz w:val="24"/>
                <w:szCs w:val="24"/>
              </w:rPr>
              <w:t>желание работать;</w:t>
            </w:r>
          </w:p>
          <w:p w:rsidR="00155A98" w:rsidRDefault="00536741" w:rsidP="00536741">
            <w:pPr>
              <w:jc w:val="both"/>
              <w:rPr>
                <w:sz w:val="28"/>
                <w:szCs w:val="28"/>
              </w:rPr>
            </w:pPr>
            <w:r w:rsidRPr="00536741">
              <w:rPr>
                <w:rStyle w:val="1235"/>
                <w:sz w:val="24"/>
                <w:szCs w:val="24"/>
              </w:rPr>
              <w:t>—высокая профессиональная самооценка</w:t>
            </w:r>
          </w:p>
        </w:tc>
      </w:tr>
      <w:tr w:rsidR="00536741" w:rsidTr="000429EB">
        <w:tc>
          <w:tcPr>
            <w:tcW w:w="9629" w:type="dxa"/>
            <w:gridSpan w:val="4"/>
          </w:tcPr>
          <w:p w:rsidR="00536741" w:rsidRPr="00536741" w:rsidRDefault="00536741" w:rsidP="008F2FBB">
            <w:pPr>
              <w:jc w:val="both"/>
              <w:rPr>
                <w:sz w:val="24"/>
                <w:szCs w:val="24"/>
              </w:rPr>
            </w:pPr>
            <w:r>
              <w:rPr>
                <w:rStyle w:val="1235"/>
                <w:sz w:val="24"/>
                <w:szCs w:val="24"/>
              </w:rPr>
              <w:t xml:space="preserve">                             </w:t>
            </w:r>
            <w:r w:rsidRPr="00536741">
              <w:rPr>
                <w:rStyle w:val="1235"/>
                <w:sz w:val="24"/>
                <w:szCs w:val="24"/>
              </w:rPr>
              <w:t>II. Постановка целей и задач педагогической деятельности</w:t>
            </w:r>
          </w:p>
        </w:tc>
      </w:tr>
      <w:tr w:rsidR="00F72156" w:rsidTr="007A1E1E">
        <w:tc>
          <w:tcPr>
            <w:tcW w:w="704" w:type="dxa"/>
          </w:tcPr>
          <w:p w:rsidR="00F72156" w:rsidRPr="00536741" w:rsidRDefault="00536741" w:rsidP="008F2FBB">
            <w:pPr>
              <w:jc w:val="both"/>
              <w:rPr>
                <w:sz w:val="24"/>
                <w:szCs w:val="24"/>
              </w:rPr>
            </w:pPr>
            <w:r w:rsidRPr="00536741">
              <w:rPr>
                <w:sz w:val="24"/>
                <w:szCs w:val="24"/>
              </w:rPr>
              <w:t>2.1</w:t>
            </w:r>
          </w:p>
        </w:tc>
        <w:tc>
          <w:tcPr>
            <w:tcW w:w="2693" w:type="dxa"/>
          </w:tcPr>
          <w:p w:rsidR="00F72156" w:rsidRPr="00536741" w:rsidRDefault="00536741" w:rsidP="008F2FBB">
            <w:pPr>
              <w:jc w:val="both"/>
              <w:rPr>
                <w:sz w:val="24"/>
                <w:szCs w:val="24"/>
              </w:rPr>
            </w:pPr>
            <w:r w:rsidRPr="00536741">
              <w:rPr>
                <w:rStyle w:val="1235"/>
                <w:sz w:val="24"/>
                <w:szCs w:val="24"/>
              </w:rPr>
              <w:t>Умение перевести тему урока в педагогическую задачу</w:t>
            </w:r>
          </w:p>
        </w:tc>
        <w:tc>
          <w:tcPr>
            <w:tcW w:w="3261" w:type="dxa"/>
          </w:tcPr>
          <w:p w:rsidR="00F72156" w:rsidRPr="00536741" w:rsidRDefault="00536741" w:rsidP="008F2FBB">
            <w:pPr>
              <w:jc w:val="both"/>
              <w:rPr>
                <w:sz w:val="24"/>
                <w:szCs w:val="24"/>
              </w:rPr>
            </w:pPr>
            <w:r w:rsidRPr="00536741">
              <w:rPr>
                <w:rStyle w:val="1235"/>
                <w:sz w:val="24"/>
                <w:szCs w:val="24"/>
              </w:rPr>
              <w:t>Основная компетенция, обеспечивающая эффективное целеполагание в учебном процессе. Обеспечивает реализацию субъект-</w:t>
            </w:r>
            <w:r>
              <w:rPr>
                <w:rStyle w:val="1235"/>
                <w:sz w:val="24"/>
                <w:szCs w:val="24"/>
              </w:rPr>
              <w:t xml:space="preserve">субъектного подхода, </w:t>
            </w:r>
            <w:r w:rsidRPr="00536741">
              <w:rPr>
                <w:rStyle w:val="1235"/>
                <w:sz w:val="24"/>
                <w:szCs w:val="24"/>
              </w:rPr>
              <w:t xml:space="preserve">ставит обучающегося в позицию </w:t>
            </w:r>
            <w:r w:rsidRPr="00536741">
              <w:rPr>
                <w:rStyle w:val="1235"/>
                <w:sz w:val="24"/>
                <w:szCs w:val="24"/>
              </w:rPr>
              <w:lastRenderedPageBreak/>
              <w:t>субъекта деятельности, лежит в основе формирования творческой личности</w:t>
            </w:r>
          </w:p>
        </w:tc>
        <w:tc>
          <w:tcPr>
            <w:tcW w:w="2971" w:type="dxa"/>
          </w:tcPr>
          <w:p w:rsidR="00536741" w:rsidRPr="00536741" w:rsidRDefault="00536741" w:rsidP="00536741">
            <w:pPr>
              <w:pStyle w:val="1212"/>
              <w:shd w:val="clear" w:color="auto" w:fill="auto"/>
              <w:tabs>
                <w:tab w:val="left" w:pos="398"/>
              </w:tabs>
              <w:spacing w:before="0" w:line="360" w:lineRule="auto"/>
              <w:rPr>
                <w:sz w:val="24"/>
                <w:szCs w:val="24"/>
              </w:rPr>
            </w:pPr>
            <w:r w:rsidRPr="00536741">
              <w:rPr>
                <w:rStyle w:val="1235"/>
                <w:sz w:val="24"/>
                <w:szCs w:val="24"/>
              </w:rPr>
              <w:lastRenderedPageBreak/>
              <w:t>— Знание образовательных стандартов и реализующих их программ;</w:t>
            </w:r>
          </w:p>
          <w:p w:rsidR="00536741" w:rsidRPr="00536741" w:rsidRDefault="00536741" w:rsidP="00536741">
            <w:pPr>
              <w:pStyle w:val="1212"/>
              <w:shd w:val="clear" w:color="auto" w:fill="auto"/>
              <w:tabs>
                <w:tab w:val="left" w:pos="403"/>
              </w:tabs>
              <w:spacing w:before="0" w:line="360" w:lineRule="auto"/>
              <w:rPr>
                <w:sz w:val="24"/>
                <w:szCs w:val="24"/>
              </w:rPr>
            </w:pPr>
            <w:r w:rsidRPr="00536741">
              <w:rPr>
                <w:rStyle w:val="1235"/>
                <w:sz w:val="24"/>
                <w:szCs w:val="24"/>
              </w:rPr>
              <w:lastRenderedPageBreak/>
              <w:t>— осознание нетождественности темы урока и цели урока;</w:t>
            </w:r>
            <w:r w:rsidRPr="00536741">
              <w:rPr>
                <w:rStyle w:val="2e"/>
                <w:sz w:val="24"/>
                <w:szCs w:val="24"/>
              </w:rPr>
              <w:t xml:space="preserve"> </w:t>
            </w:r>
            <w:r w:rsidRPr="00536741">
              <w:rPr>
                <w:rStyle w:val="1235"/>
                <w:sz w:val="24"/>
                <w:szCs w:val="24"/>
              </w:rPr>
              <w:t>— владение конкретным набором способов перевода темы в задачу</w:t>
            </w:r>
          </w:p>
          <w:p w:rsidR="00F72156" w:rsidRDefault="00F72156" w:rsidP="008F2FBB">
            <w:pPr>
              <w:jc w:val="both"/>
              <w:rPr>
                <w:sz w:val="28"/>
                <w:szCs w:val="28"/>
              </w:rPr>
            </w:pPr>
          </w:p>
        </w:tc>
      </w:tr>
      <w:tr w:rsidR="00F72156" w:rsidTr="007A1E1E">
        <w:tc>
          <w:tcPr>
            <w:tcW w:w="704" w:type="dxa"/>
          </w:tcPr>
          <w:p w:rsidR="00F72156" w:rsidRPr="00536741" w:rsidRDefault="00536741" w:rsidP="008F2FBB">
            <w:pPr>
              <w:jc w:val="both"/>
              <w:rPr>
                <w:sz w:val="24"/>
                <w:szCs w:val="24"/>
              </w:rPr>
            </w:pPr>
            <w:r w:rsidRPr="00536741">
              <w:rPr>
                <w:sz w:val="24"/>
                <w:szCs w:val="24"/>
              </w:rPr>
              <w:lastRenderedPageBreak/>
              <w:t>2.2</w:t>
            </w:r>
          </w:p>
        </w:tc>
        <w:tc>
          <w:tcPr>
            <w:tcW w:w="2693" w:type="dxa"/>
          </w:tcPr>
          <w:p w:rsidR="00F72156" w:rsidRPr="00536741" w:rsidRDefault="00536741" w:rsidP="008F2FBB">
            <w:pPr>
              <w:jc w:val="both"/>
              <w:rPr>
                <w:sz w:val="24"/>
                <w:szCs w:val="24"/>
              </w:rPr>
            </w:pPr>
            <w:r w:rsidRPr="00536741">
              <w:rPr>
                <w:rStyle w:val="1234"/>
                <w:sz w:val="24"/>
                <w:szCs w:val="24"/>
              </w:rPr>
              <w:t>Умение ставить педагогические цели и задачи сообразно возрастным и индивидуальным особенностям обучающихся</w:t>
            </w:r>
          </w:p>
        </w:tc>
        <w:tc>
          <w:tcPr>
            <w:tcW w:w="3261" w:type="dxa"/>
          </w:tcPr>
          <w:p w:rsidR="00F72156" w:rsidRPr="00536741" w:rsidRDefault="00536741" w:rsidP="008F2FBB">
            <w:pPr>
              <w:jc w:val="both"/>
              <w:rPr>
                <w:sz w:val="24"/>
                <w:szCs w:val="24"/>
              </w:rPr>
            </w:pPr>
            <w:r w:rsidRPr="00536741">
              <w:rPr>
                <w:rStyle w:val="1234"/>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2971" w:type="dxa"/>
          </w:tcPr>
          <w:p w:rsidR="00536741" w:rsidRPr="00536741" w:rsidRDefault="00536741" w:rsidP="00536741">
            <w:pPr>
              <w:pStyle w:val="1212"/>
              <w:shd w:val="clear" w:color="auto" w:fill="auto"/>
              <w:tabs>
                <w:tab w:val="left" w:pos="394"/>
              </w:tabs>
              <w:spacing w:before="0" w:line="360" w:lineRule="auto"/>
              <w:rPr>
                <w:sz w:val="24"/>
                <w:szCs w:val="24"/>
              </w:rPr>
            </w:pPr>
            <w:r w:rsidRPr="00536741">
              <w:rPr>
                <w:rStyle w:val="1235"/>
                <w:sz w:val="24"/>
                <w:szCs w:val="24"/>
              </w:rPr>
              <w:t>— </w:t>
            </w:r>
            <w:r w:rsidRPr="00536741">
              <w:rPr>
                <w:rStyle w:val="1234"/>
                <w:sz w:val="24"/>
                <w:szCs w:val="24"/>
              </w:rPr>
              <w:t>Знание возрастных особенностей обучающихся;</w:t>
            </w:r>
          </w:p>
          <w:p w:rsidR="00F72156" w:rsidRPr="00536741" w:rsidRDefault="00536741" w:rsidP="00536741">
            <w:pPr>
              <w:jc w:val="both"/>
              <w:rPr>
                <w:sz w:val="24"/>
                <w:szCs w:val="24"/>
              </w:rPr>
            </w:pPr>
            <w:r w:rsidRPr="00536741">
              <w:rPr>
                <w:rStyle w:val="1235"/>
                <w:sz w:val="24"/>
                <w:szCs w:val="24"/>
              </w:rPr>
              <w:t>— </w:t>
            </w:r>
            <w:r w:rsidRPr="00536741">
              <w:rPr>
                <w:rStyle w:val="1234"/>
                <w:sz w:val="24"/>
                <w:szCs w:val="24"/>
              </w:rPr>
              <w:t>владение методами перевода цели в учебную задачу на конкретном возрасте</w:t>
            </w:r>
          </w:p>
        </w:tc>
      </w:tr>
      <w:tr w:rsidR="00536741" w:rsidTr="00E33B77">
        <w:tc>
          <w:tcPr>
            <w:tcW w:w="9629" w:type="dxa"/>
            <w:gridSpan w:val="4"/>
          </w:tcPr>
          <w:p w:rsidR="00536741" w:rsidRPr="00536741" w:rsidRDefault="00536741" w:rsidP="008F2FBB">
            <w:pPr>
              <w:jc w:val="both"/>
              <w:rPr>
                <w:sz w:val="24"/>
                <w:szCs w:val="24"/>
              </w:rPr>
            </w:pPr>
            <w:r>
              <w:rPr>
                <w:rStyle w:val="1234"/>
                <w:sz w:val="24"/>
                <w:szCs w:val="24"/>
                <w:lang w:eastAsia="en-US"/>
              </w:rPr>
              <w:t xml:space="preserve">                                                 </w:t>
            </w:r>
            <w:r w:rsidRPr="00536741">
              <w:rPr>
                <w:rStyle w:val="1234"/>
                <w:sz w:val="24"/>
                <w:szCs w:val="24"/>
                <w:lang w:val="en-US" w:eastAsia="en-US"/>
              </w:rPr>
              <w:t xml:space="preserve">III. </w:t>
            </w:r>
            <w:r w:rsidRPr="00536741">
              <w:rPr>
                <w:rStyle w:val="1234"/>
                <w:sz w:val="24"/>
                <w:szCs w:val="24"/>
              </w:rPr>
              <w:t>Мотивация учебной деятельности</w:t>
            </w:r>
          </w:p>
        </w:tc>
      </w:tr>
      <w:tr w:rsidR="00F72156" w:rsidTr="007A1E1E">
        <w:tc>
          <w:tcPr>
            <w:tcW w:w="704" w:type="dxa"/>
          </w:tcPr>
          <w:p w:rsidR="00F72156" w:rsidRPr="00536741" w:rsidRDefault="00536741" w:rsidP="008F2FBB">
            <w:pPr>
              <w:jc w:val="both"/>
              <w:rPr>
                <w:sz w:val="24"/>
                <w:szCs w:val="24"/>
              </w:rPr>
            </w:pPr>
            <w:r w:rsidRPr="00536741">
              <w:rPr>
                <w:sz w:val="24"/>
                <w:szCs w:val="24"/>
              </w:rPr>
              <w:t>3.1</w:t>
            </w:r>
          </w:p>
        </w:tc>
        <w:tc>
          <w:tcPr>
            <w:tcW w:w="2693" w:type="dxa"/>
          </w:tcPr>
          <w:p w:rsidR="00F72156" w:rsidRPr="00536741" w:rsidRDefault="00536741" w:rsidP="008F2FBB">
            <w:pPr>
              <w:jc w:val="both"/>
              <w:rPr>
                <w:sz w:val="24"/>
                <w:szCs w:val="24"/>
              </w:rPr>
            </w:pPr>
            <w:r w:rsidRPr="00536741">
              <w:rPr>
                <w:rStyle w:val="1234"/>
                <w:sz w:val="24"/>
                <w:szCs w:val="24"/>
              </w:rPr>
              <w:t>Умение обеспечить успех в деятельности</w:t>
            </w:r>
          </w:p>
        </w:tc>
        <w:tc>
          <w:tcPr>
            <w:tcW w:w="3261" w:type="dxa"/>
          </w:tcPr>
          <w:p w:rsidR="00F72156" w:rsidRPr="00536741" w:rsidRDefault="00536741" w:rsidP="008F2FBB">
            <w:pPr>
              <w:jc w:val="both"/>
              <w:rPr>
                <w:sz w:val="24"/>
                <w:szCs w:val="24"/>
              </w:rPr>
            </w:pPr>
            <w:r w:rsidRPr="00536741">
              <w:rPr>
                <w:rStyle w:val="1234"/>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2971" w:type="dxa"/>
          </w:tcPr>
          <w:p w:rsidR="00536741" w:rsidRPr="00536741" w:rsidRDefault="00536741" w:rsidP="00536741">
            <w:pPr>
              <w:pStyle w:val="1212"/>
              <w:shd w:val="clear" w:color="auto" w:fill="auto"/>
              <w:tabs>
                <w:tab w:val="left" w:pos="403"/>
              </w:tabs>
              <w:spacing w:before="0" w:line="360" w:lineRule="auto"/>
              <w:rPr>
                <w:sz w:val="24"/>
                <w:szCs w:val="24"/>
              </w:rPr>
            </w:pPr>
            <w:r w:rsidRPr="00536741">
              <w:rPr>
                <w:rStyle w:val="1235"/>
                <w:sz w:val="24"/>
                <w:szCs w:val="24"/>
              </w:rPr>
              <w:t>— </w:t>
            </w:r>
            <w:r w:rsidRPr="00536741">
              <w:rPr>
                <w:rStyle w:val="1234"/>
                <w:sz w:val="24"/>
                <w:szCs w:val="24"/>
              </w:rPr>
              <w:t>Знание возможностей конкретных учеников;</w:t>
            </w:r>
          </w:p>
          <w:p w:rsidR="00536741" w:rsidRPr="00536741" w:rsidRDefault="00536741" w:rsidP="00536741">
            <w:pPr>
              <w:pStyle w:val="1212"/>
              <w:shd w:val="clear" w:color="auto" w:fill="auto"/>
              <w:tabs>
                <w:tab w:val="left" w:pos="389"/>
              </w:tabs>
              <w:spacing w:before="0" w:line="360" w:lineRule="auto"/>
              <w:rPr>
                <w:sz w:val="24"/>
                <w:szCs w:val="24"/>
              </w:rPr>
            </w:pPr>
            <w:r w:rsidRPr="00536741">
              <w:rPr>
                <w:rStyle w:val="1235"/>
                <w:sz w:val="24"/>
                <w:szCs w:val="24"/>
              </w:rPr>
              <w:t>— </w:t>
            </w:r>
            <w:r w:rsidRPr="00536741">
              <w:rPr>
                <w:rStyle w:val="1234"/>
                <w:sz w:val="24"/>
                <w:szCs w:val="24"/>
              </w:rPr>
              <w:t>постановка учебных задач в соответствии с возможностями ученика;</w:t>
            </w:r>
          </w:p>
          <w:p w:rsidR="00F72156" w:rsidRPr="00536741" w:rsidRDefault="00536741" w:rsidP="00536741">
            <w:pPr>
              <w:jc w:val="both"/>
              <w:rPr>
                <w:sz w:val="24"/>
                <w:szCs w:val="24"/>
              </w:rPr>
            </w:pPr>
            <w:r w:rsidRPr="00536741">
              <w:rPr>
                <w:rStyle w:val="1235"/>
                <w:sz w:val="24"/>
                <w:szCs w:val="24"/>
              </w:rPr>
              <w:t>— </w:t>
            </w:r>
            <w:r w:rsidRPr="00536741">
              <w:rPr>
                <w:rStyle w:val="1234"/>
                <w:sz w:val="24"/>
                <w:szCs w:val="24"/>
              </w:rPr>
              <w:t>демонстрация успехов обучающихся родителям, одноклассникам</w:t>
            </w:r>
          </w:p>
        </w:tc>
      </w:tr>
      <w:tr w:rsidR="00F72156" w:rsidTr="007A1E1E">
        <w:tc>
          <w:tcPr>
            <w:tcW w:w="704" w:type="dxa"/>
          </w:tcPr>
          <w:p w:rsidR="00F72156" w:rsidRPr="00EC0808" w:rsidRDefault="00536741" w:rsidP="008F2FBB">
            <w:pPr>
              <w:jc w:val="both"/>
              <w:rPr>
                <w:sz w:val="24"/>
                <w:szCs w:val="24"/>
              </w:rPr>
            </w:pPr>
            <w:r w:rsidRPr="00EC0808">
              <w:rPr>
                <w:sz w:val="24"/>
                <w:szCs w:val="24"/>
              </w:rPr>
              <w:t>3.2</w:t>
            </w:r>
          </w:p>
        </w:tc>
        <w:tc>
          <w:tcPr>
            <w:tcW w:w="2693" w:type="dxa"/>
          </w:tcPr>
          <w:p w:rsidR="00F72156" w:rsidRPr="00EC0808" w:rsidRDefault="00536741" w:rsidP="008F2FBB">
            <w:pPr>
              <w:jc w:val="both"/>
              <w:rPr>
                <w:sz w:val="24"/>
                <w:szCs w:val="24"/>
              </w:rPr>
            </w:pPr>
            <w:r w:rsidRPr="00EC0808">
              <w:rPr>
                <w:rStyle w:val="1234"/>
                <w:sz w:val="24"/>
                <w:szCs w:val="24"/>
              </w:rPr>
              <w:t>Компетентность в педагогическом оценивании</w:t>
            </w:r>
          </w:p>
        </w:tc>
        <w:tc>
          <w:tcPr>
            <w:tcW w:w="3261" w:type="dxa"/>
          </w:tcPr>
          <w:p w:rsidR="00F72156" w:rsidRPr="00EC0808" w:rsidRDefault="00536741" w:rsidP="008F2FBB">
            <w:pPr>
              <w:jc w:val="both"/>
              <w:rPr>
                <w:sz w:val="24"/>
                <w:szCs w:val="24"/>
              </w:rPr>
            </w:pPr>
            <w:r w:rsidRPr="00EC0808">
              <w:rPr>
                <w:rStyle w:val="1234"/>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2971" w:type="dxa"/>
          </w:tcPr>
          <w:p w:rsidR="00EC0808" w:rsidRPr="00EC0808" w:rsidRDefault="00EC0808" w:rsidP="00EC0808">
            <w:pPr>
              <w:pStyle w:val="1212"/>
              <w:shd w:val="clear" w:color="auto" w:fill="auto"/>
              <w:tabs>
                <w:tab w:val="left" w:pos="394"/>
              </w:tabs>
              <w:spacing w:before="0" w:line="360" w:lineRule="auto"/>
              <w:rPr>
                <w:sz w:val="24"/>
                <w:szCs w:val="24"/>
              </w:rPr>
            </w:pPr>
            <w:r w:rsidRPr="00EC0808">
              <w:rPr>
                <w:rStyle w:val="1235"/>
                <w:sz w:val="24"/>
                <w:szCs w:val="24"/>
              </w:rPr>
              <w:t>— </w:t>
            </w:r>
            <w:r w:rsidRPr="00EC0808">
              <w:rPr>
                <w:rStyle w:val="1234"/>
                <w:sz w:val="24"/>
                <w:szCs w:val="24"/>
              </w:rPr>
              <w:t>Знание многообразия педагогических оценок;</w:t>
            </w:r>
          </w:p>
          <w:p w:rsidR="00EC0808" w:rsidRPr="00EC0808" w:rsidRDefault="00EC0808" w:rsidP="00EC0808">
            <w:pPr>
              <w:pStyle w:val="1212"/>
              <w:shd w:val="clear" w:color="auto" w:fill="auto"/>
              <w:tabs>
                <w:tab w:val="left" w:pos="389"/>
              </w:tabs>
              <w:spacing w:before="0" w:line="360" w:lineRule="auto"/>
              <w:rPr>
                <w:sz w:val="24"/>
                <w:szCs w:val="24"/>
              </w:rPr>
            </w:pPr>
            <w:r w:rsidRPr="00EC0808">
              <w:rPr>
                <w:rStyle w:val="1235"/>
                <w:sz w:val="24"/>
                <w:szCs w:val="24"/>
              </w:rPr>
              <w:t>— </w:t>
            </w:r>
            <w:r w:rsidRPr="00EC0808">
              <w:rPr>
                <w:rStyle w:val="1234"/>
                <w:sz w:val="24"/>
                <w:szCs w:val="24"/>
              </w:rPr>
              <w:t>знакомство с литературой по данному вопросу;</w:t>
            </w:r>
          </w:p>
          <w:p w:rsidR="00F72156" w:rsidRPr="00EC0808" w:rsidRDefault="00EC0808" w:rsidP="00EC0808">
            <w:pPr>
              <w:jc w:val="both"/>
              <w:rPr>
                <w:sz w:val="24"/>
                <w:szCs w:val="24"/>
              </w:rPr>
            </w:pPr>
            <w:r>
              <w:rPr>
                <w:rStyle w:val="1235"/>
                <w:sz w:val="24"/>
                <w:szCs w:val="24"/>
              </w:rPr>
              <w:t xml:space="preserve">— </w:t>
            </w:r>
            <w:r w:rsidRPr="00EC0808">
              <w:rPr>
                <w:rStyle w:val="1234"/>
                <w:sz w:val="24"/>
                <w:szCs w:val="24"/>
              </w:rPr>
              <w:t>владение различными методами оценивания и их применение</w:t>
            </w:r>
          </w:p>
        </w:tc>
      </w:tr>
      <w:tr w:rsidR="00F72156" w:rsidTr="007A1E1E">
        <w:tc>
          <w:tcPr>
            <w:tcW w:w="704" w:type="dxa"/>
          </w:tcPr>
          <w:p w:rsidR="00F72156" w:rsidRPr="00EC0808" w:rsidRDefault="00EC0808" w:rsidP="008F2FBB">
            <w:pPr>
              <w:jc w:val="both"/>
              <w:rPr>
                <w:sz w:val="24"/>
                <w:szCs w:val="24"/>
              </w:rPr>
            </w:pPr>
            <w:r w:rsidRPr="00EC0808">
              <w:rPr>
                <w:sz w:val="24"/>
                <w:szCs w:val="24"/>
              </w:rPr>
              <w:t>3.3</w:t>
            </w:r>
          </w:p>
        </w:tc>
        <w:tc>
          <w:tcPr>
            <w:tcW w:w="2693" w:type="dxa"/>
          </w:tcPr>
          <w:p w:rsidR="00F72156" w:rsidRPr="00EC0808" w:rsidRDefault="00EC0808" w:rsidP="008F2FBB">
            <w:pPr>
              <w:jc w:val="both"/>
              <w:rPr>
                <w:sz w:val="24"/>
                <w:szCs w:val="24"/>
              </w:rPr>
            </w:pPr>
            <w:r w:rsidRPr="00EC0808">
              <w:rPr>
                <w:rStyle w:val="1234"/>
                <w:sz w:val="24"/>
                <w:szCs w:val="24"/>
              </w:rPr>
              <w:t>Умение превращать учебную задачу в личностно значимую</w:t>
            </w:r>
          </w:p>
        </w:tc>
        <w:tc>
          <w:tcPr>
            <w:tcW w:w="3261" w:type="dxa"/>
          </w:tcPr>
          <w:p w:rsidR="00F72156" w:rsidRPr="00EC0808" w:rsidRDefault="00EC0808" w:rsidP="008F2FBB">
            <w:pPr>
              <w:jc w:val="both"/>
              <w:rPr>
                <w:sz w:val="24"/>
                <w:szCs w:val="24"/>
              </w:rPr>
            </w:pPr>
            <w:r w:rsidRPr="00EC0808">
              <w:rPr>
                <w:rStyle w:val="1234"/>
                <w:sz w:val="24"/>
                <w:szCs w:val="24"/>
              </w:rPr>
              <w:t>Это одна из важнейших компетентностей, обеспечивающих мотивацию учебной деятельности</w:t>
            </w:r>
          </w:p>
        </w:tc>
        <w:tc>
          <w:tcPr>
            <w:tcW w:w="2971" w:type="dxa"/>
          </w:tcPr>
          <w:p w:rsidR="00EC0808" w:rsidRPr="00EC0808" w:rsidRDefault="00EC0808" w:rsidP="00EC0808">
            <w:pPr>
              <w:pStyle w:val="1212"/>
              <w:shd w:val="clear" w:color="auto" w:fill="auto"/>
              <w:tabs>
                <w:tab w:val="left" w:pos="398"/>
              </w:tabs>
              <w:spacing w:before="0" w:line="360" w:lineRule="auto"/>
              <w:rPr>
                <w:sz w:val="24"/>
                <w:szCs w:val="24"/>
              </w:rPr>
            </w:pPr>
            <w:r w:rsidRPr="00EC0808">
              <w:rPr>
                <w:rStyle w:val="1235"/>
                <w:sz w:val="24"/>
                <w:szCs w:val="24"/>
              </w:rPr>
              <w:t>— </w:t>
            </w:r>
            <w:r w:rsidRPr="00EC0808">
              <w:rPr>
                <w:rStyle w:val="1234"/>
                <w:sz w:val="24"/>
                <w:szCs w:val="24"/>
              </w:rPr>
              <w:t>Знание интересов обучающихся, их внутреннего мира;</w:t>
            </w:r>
          </w:p>
          <w:p w:rsidR="00EC0808" w:rsidRPr="00EC0808" w:rsidRDefault="00EC0808" w:rsidP="00EC0808">
            <w:pPr>
              <w:pStyle w:val="1212"/>
              <w:shd w:val="clear" w:color="auto" w:fill="auto"/>
              <w:tabs>
                <w:tab w:val="left" w:pos="394"/>
              </w:tabs>
              <w:spacing w:before="0" w:line="360" w:lineRule="auto"/>
              <w:rPr>
                <w:sz w:val="24"/>
                <w:szCs w:val="24"/>
              </w:rPr>
            </w:pPr>
            <w:r w:rsidRPr="00EC0808">
              <w:rPr>
                <w:rStyle w:val="1235"/>
                <w:sz w:val="24"/>
                <w:szCs w:val="24"/>
              </w:rPr>
              <w:t>— </w:t>
            </w:r>
            <w:r w:rsidRPr="00EC0808">
              <w:rPr>
                <w:rStyle w:val="1234"/>
                <w:sz w:val="24"/>
                <w:szCs w:val="24"/>
              </w:rPr>
              <w:t>ориентация в культуре;</w:t>
            </w:r>
          </w:p>
          <w:p w:rsidR="00F72156" w:rsidRPr="00EC0808" w:rsidRDefault="00EC0808" w:rsidP="00EC0808">
            <w:pPr>
              <w:jc w:val="both"/>
              <w:rPr>
                <w:sz w:val="24"/>
                <w:szCs w:val="24"/>
              </w:rPr>
            </w:pPr>
            <w:r w:rsidRPr="00EC0808">
              <w:rPr>
                <w:rStyle w:val="1234"/>
                <w:sz w:val="24"/>
                <w:szCs w:val="24"/>
              </w:rPr>
              <w:t>умение показать роль и значение изучаемого материала в реализации личных планов</w:t>
            </w:r>
          </w:p>
        </w:tc>
      </w:tr>
      <w:tr w:rsidR="00EC0808" w:rsidTr="0061416B">
        <w:tc>
          <w:tcPr>
            <w:tcW w:w="9629" w:type="dxa"/>
            <w:gridSpan w:val="4"/>
          </w:tcPr>
          <w:p w:rsidR="00EC0808" w:rsidRPr="00EC0808" w:rsidRDefault="00EC0808" w:rsidP="008F2FBB">
            <w:pPr>
              <w:jc w:val="both"/>
              <w:rPr>
                <w:sz w:val="24"/>
                <w:szCs w:val="24"/>
              </w:rPr>
            </w:pPr>
            <w:r>
              <w:rPr>
                <w:rStyle w:val="12-1pt"/>
                <w:sz w:val="24"/>
                <w:szCs w:val="24"/>
              </w:rPr>
              <w:t xml:space="preserve">                                                                         </w:t>
            </w:r>
            <w:r w:rsidRPr="00EC0808">
              <w:rPr>
                <w:rStyle w:val="12-1pt"/>
                <w:sz w:val="24"/>
                <w:szCs w:val="24"/>
              </w:rPr>
              <w:t>IV.</w:t>
            </w:r>
            <w:r w:rsidRPr="00EC0808">
              <w:rPr>
                <w:rStyle w:val="1233"/>
                <w:sz w:val="24"/>
                <w:szCs w:val="24"/>
              </w:rPr>
              <w:t xml:space="preserve"> Информационная компетентность</w:t>
            </w:r>
          </w:p>
        </w:tc>
      </w:tr>
      <w:tr w:rsidR="00EC0808" w:rsidTr="007A1E1E">
        <w:tc>
          <w:tcPr>
            <w:tcW w:w="704" w:type="dxa"/>
          </w:tcPr>
          <w:p w:rsidR="00EC0808" w:rsidRPr="00EC0808" w:rsidRDefault="00EC0808" w:rsidP="008F2FBB">
            <w:pPr>
              <w:jc w:val="both"/>
              <w:rPr>
                <w:sz w:val="24"/>
                <w:szCs w:val="24"/>
              </w:rPr>
            </w:pPr>
            <w:r w:rsidRPr="00EC0808">
              <w:rPr>
                <w:sz w:val="24"/>
                <w:szCs w:val="24"/>
              </w:rPr>
              <w:lastRenderedPageBreak/>
              <w:t>4.1</w:t>
            </w:r>
          </w:p>
        </w:tc>
        <w:tc>
          <w:tcPr>
            <w:tcW w:w="2693" w:type="dxa"/>
          </w:tcPr>
          <w:p w:rsidR="00EC0808" w:rsidRPr="00EC0808" w:rsidRDefault="00EC0808" w:rsidP="008F2FBB">
            <w:pPr>
              <w:jc w:val="both"/>
              <w:rPr>
                <w:sz w:val="24"/>
                <w:szCs w:val="24"/>
              </w:rPr>
            </w:pPr>
            <w:r w:rsidRPr="00EC0808">
              <w:rPr>
                <w:rStyle w:val="1233"/>
                <w:sz w:val="24"/>
                <w:szCs w:val="24"/>
              </w:rPr>
              <w:t>Компетентность в предмете преподавания</w:t>
            </w:r>
          </w:p>
        </w:tc>
        <w:tc>
          <w:tcPr>
            <w:tcW w:w="3261" w:type="dxa"/>
          </w:tcPr>
          <w:p w:rsidR="00EC0808" w:rsidRPr="00EC0808" w:rsidRDefault="00EC0808" w:rsidP="008F2FBB">
            <w:pPr>
              <w:jc w:val="both"/>
              <w:rPr>
                <w:sz w:val="24"/>
                <w:szCs w:val="24"/>
              </w:rPr>
            </w:pPr>
            <w:r w:rsidRPr="00EC0808">
              <w:rPr>
                <w:rStyle w:val="1233"/>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2971" w:type="dxa"/>
          </w:tcPr>
          <w:p w:rsidR="00EC0808" w:rsidRPr="00EC0808" w:rsidRDefault="00EC0808" w:rsidP="00EC0808">
            <w:pPr>
              <w:autoSpaceDE w:val="0"/>
              <w:autoSpaceDN w:val="0"/>
              <w:adjustRightInd w:val="0"/>
              <w:spacing w:line="360" w:lineRule="auto"/>
              <w:rPr>
                <w:sz w:val="24"/>
                <w:szCs w:val="24"/>
              </w:rPr>
            </w:pPr>
            <w:r w:rsidRPr="00EC0808">
              <w:rPr>
                <w:sz w:val="24"/>
                <w:szCs w:val="24"/>
              </w:rPr>
              <w:t>— Знание генезиса формирования предметного знания (история, персоналии,</w:t>
            </w:r>
          </w:p>
          <w:p w:rsidR="00EC0808" w:rsidRPr="00EC0808" w:rsidRDefault="00EC0808" w:rsidP="00EC0808">
            <w:pPr>
              <w:autoSpaceDE w:val="0"/>
              <w:autoSpaceDN w:val="0"/>
              <w:adjustRightInd w:val="0"/>
              <w:spacing w:line="360" w:lineRule="auto"/>
              <w:rPr>
                <w:sz w:val="24"/>
                <w:szCs w:val="24"/>
              </w:rPr>
            </w:pPr>
            <w:r w:rsidRPr="00EC0808">
              <w:rPr>
                <w:sz w:val="24"/>
                <w:szCs w:val="24"/>
              </w:rPr>
              <w:t>для решения каких проблем разрабатывалось);</w:t>
            </w:r>
          </w:p>
          <w:p w:rsidR="00EC0808" w:rsidRDefault="00EC0808" w:rsidP="00EC0808">
            <w:pPr>
              <w:autoSpaceDE w:val="0"/>
              <w:autoSpaceDN w:val="0"/>
              <w:adjustRightInd w:val="0"/>
              <w:spacing w:line="360" w:lineRule="auto"/>
              <w:rPr>
                <w:sz w:val="24"/>
                <w:szCs w:val="24"/>
              </w:rPr>
            </w:pPr>
            <w:r w:rsidRPr="00EC0808">
              <w:rPr>
                <w:sz w:val="24"/>
                <w:szCs w:val="24"/>
              </w:rPr>
              <w:t>— возможности применения получаемых знаний для объяснения социальных</w:t>
            </w:r>
          </w:p>
          <w:p w:rsidR="00EC0808" w:rsidRPr="00EC0808" w:rsidRDefault="00EC0808" w:rsidP="00EC0808">
            <w:pPr>
              <w:autoSpaceDE w:val="0"/>
              <w:autoSpaceDN w:val="0"/>
              <w:adjustRightInd w:val="0"/>
              <w:spacing w:line="360" w:lineRule="auto"/>
              <w:rPr>
                <w:sz w:val="24"/>
                <w:szCs w:val="24"/>
              </w:rPr>
            </w:pPr>
            <w:r w:rsidRPr="00EC0808">
              <w:rPr>
                <w:sz w:val="24"/>
                <w:szCs w:val="24"/>
              </w:rPr>
              <w:t>и природных явлений;</w:t>
            </w:r>
          </w:p>
          <w:p w:rsidR="00EC0808" w:rsidRPr="00EC0808" w:rsidRDefault="00EC0808" w:rsidP="00EC0808">
            <w:pPr>
              <w:autoSpaceDE w:val="0"/>
              <w:autoSpaceDN w:val="0"/>
              <w:adjustRightInd w:val="0"/>
              <w:spacing w:line="360" w:lineRule="auto"/>
              <w:rPr>
                <w:sz w:val="24"/>
                <w:szCs w:val="24"/>
              </w:rPr>
            </w:pPr>
            <w:r w:rsidRPr="00EC0808">
              <w:rPr>
                <w:sz w:val="24"/>
                <w:szCs w:val="24"/>
              </w:rPr>
              <w:t>— владение методами решения различных задач;</w:t>
            </w:r>
          </w:p>
          <w:p w:rsidR="00EC0808" w:rsidRPr="00EC0808" w:rsidRDefault="00EC0808" w:rsidP="00EC0808">
            <w:pPr>
              <w:autoSpaceDE w:val="0"/>
              <w:autoSpaceDN w:val="0"/>
              <w:adjustRightInd w:val="0"/>
              <w:spacing w:line="360" w:lineRule="auto"/>
              <w:rPr>
                <w:sz w:val="24"/>
                <w:szCs w:val="24"/>
              </w:rPr>
            </w:pPr>
            <w:r w:rsidRPr="00EC0808">
              <w:rPr>
                <w:sz w:val="24"/>
                <w:szCs w:val="24"/>
              </w:rPr>
              <w:t>— свободное решение задач ЕГЭ, олимпиад: региональных, российских, международных</w:t>
            </w:r>
          </w:p>
          <w:p w:rsidR="00EC0808" w:rsidRPr="00EC0808" w:rsidRDefault="00EC0808" w:rsidP="008F2FBB">
            <w:pPr>
              <w:jc w:val="both"/>
              <w:rPr>
                <w:sz w:val="24"/>
                <w:szCs w:val="24"/>
              </w:rPr>
            </w:pPr>
          </w:p>
        </w:tc>
      </w:tr>
      <w:tr w:rsidR="00EC0808" w:rsidTr="007A1E1E">
        <w:tc>
          <w:tcPr>
            <w:tcW w:w="704" w:type="dxa"/>
          </w:tcPr>
          <w:p w:rsidR="00EC0808" w:rsidRPr="00EC0808" w:rsidRDefault="00EC0808" w:rsidP="008F2FBB">
            <w:pPr>
              <w:jc w:val="both"/>
              <w:rPr>
                <w:sz w:val="24"/>
                <w:szCs w:val="24"/>
              </w:rPr>
            </w:pPr>
            <w:r w:rsidRPr="00EC0808">
              <w:rPr>
                <w:sz w:val="24"/>
                <w:szCs w:val="24"/>
              </w:rPr>
              <w:t>4.2</w:t>
            </w:r>
          </w:p>
        </w:tc>
        <w:tc>
          <w:tcPr>
            <w:tcW w:w="2693" w:type="dxa"/>
          </w:tcPr>
          <w:p w:rsidR="00EC0808" w:rsidRPr="00EC0808" w:rsidRDefault="00EC0808" w:rsidP="008F2FBB">
            <w:pPr>
              <w:jc w:val="both"/>
              <w:rPr>
                <w:sz w:val="24"/>
                <w:szCs w:val="24"/>
              </w:rPr>
            </w:pPr>
            <w:r w:rsidRPr="00EC0808">
              <w:rPr>
                <w:sz w:val="24"/>
                <w:szCs w:val="24"/>
              </w:rPr>
              <w:t>Компетентность в методах преподавания</w:t>
            </w:r>
          </w:p>
        </w:tc>
        <w:tc>
          <w:tcPr>
            <w:tcW w:w="3261" w:type="dxa"/>
          </w:tcPr>
          <w:p w:rsidR="00EC0808" w:rsidRPr="00EC0808" w:rsidRDefault="00EC0808" w:rsidP="00EC0808">
            <w:pPr>
              <w:autoSpaceDE w:val="0"/>
              <w:autoSpaceDN w:val="0"/>
              <w:adjustRightInd w:val="0"/>
              <w:spacing w:line="360" w:lineRule="auto"/>
              <w:rPr>
                <w:sz w:val="24"/>
                <w:szCs w:val="24"/>
              </w:rPr>
            </w:pPr>
            <w:r w:rsidRPr="00EC0808">
              <w:rPr>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EC0808" w:rsidRPr="00EC0808" w:rsidRDefault="00EC0808" w:rsidP="00EC0808">
            <w:pPr>
              <w:jc w:val="both"/>
              <w:rPr>
                <w:sz w:val="24"/>
                <w:szCs w:val="24"/>
              </w:rPr>
            </w:pPr>
            <w:r w:rsidRPr="00EC0808">
              <w:rPr>
                <w:sz w:val="24"/>
                <w:szCs w:val="24"/>
              </w:rPr>
              <w:t>творческой личности</w:t>
            </w:r>
          </w:p>
        </w:tc>
        <w:tc>
          <w:tcPr>
            <w:tcW w:w="2971" w:type="dxa"/>
          </w:tcPr>
          <w:p w:rsidR="00EC0808" w:rsidRPr="00EC0808" w:rsidRDefault="00EC0808" w:rsidP="00EC0808">
            <w:pPr>
              <w:autoSpaceDE w:val="0"/>
              <w:autoSpaceDN w:val="0"/>
              <w:adjustRightInd w:val="0"/>
              <w:spacing w:line="360" w:lineRule="auto"/>
              <w:rPr>
                <w:sz w:val="24"/>
                <w:szCs w:val="24"/>
              </w:rPr>
            </w:pPr>
            <w:r w:rsidRPr="00EC0808">
              <w:rPr>
                <w:sz w:val="24"/>
                <w:szCs w:val="24"/>
              </w:rPr>
              <w:t>— Знание нормативных методов и методик;</w:t>
            </w:r>
          </w:p>
          <w:p w:rsidR="00EC0808" w:rsidRPr="00EC0808" w:rsidRDefault="00EC0808" w:rsidP="00EC0808">
            <w:pPr>
              <w:autoSpaceDE w:val="0"/>
              <w:autoSpaceDN w:val="0"/>
              <w:adjustRightInd w:val="0"/>
              <w:spacing w:line="360" w:lineRule="auto"/>
              <w:rPr>
                <w:sz w:val="24"/>
                <w:szCs w:val="24"/>
              </w:rPr>
            </w:pPr>
            <w:r w:rsidRPr="00EC0808">
              <w:rPr>
                <w:sz w:val="24"/>
                <w:szCs w:val="24"/>
              </w:rPr>
              <w:t>— демонстрация личностно ориентированных методов образования;</w:t>
            </w:r>
          </w:p>
          <w:p w:rsidR="00EC0808" w:rsidRPr="00EC0808" w:rsidRDefault="00EC0808" w:rsidP="00EC0808">
            <w:pPr>
              <w:autoSpaceDE w:val="0"/>
              <w:autoSpaceDN w:val="0"/>
              <w:adjustRightInd w:val="0"/>
              <w:spacing w:line="360" w:lineRule="auto"/>
              <w:rPr>
                <w:sz w:val="24"/>
                <w:szCs w:val="24"/>
              </w:rPr>
            </w:pPr>
            <w:r w:rsidRPr="00EC0808">
              <w:rPr>
                <w:sz w:val="24"/>
                <w:szCs w:val="24"/>
              </w:rPr>
              <w:t>— наличие своих находок и методов, авторской школы;</w:t>
            </w:r>
          </w:p>
          <w:p w:rsidR="00EC0808" w:rsidRPr="00EC0808" w:rsidRDefault="00EC0808" w:rsidP="00EC0808">
            <w:pPr>
              <w:autoSpaceDE w:val="0"/>
              <w:autoSpaceDN w:val="0"/>
              <w:adjustRightInd w:val="0"/>
              <w:spacing w:line="360" w:lineRule="auto"/>
              <w:rPr>
                <w:sz w:val="24"/>
                <w:szCs w:val="24"/>
              </w:rPr>
            </w:pPr>
            <w:r w:rsidRPr="00EC0808">
              <w:rPr>
                <w:sz w:val="24"/>
                <w:szCs w:val="24"/>
              </w:rPr>
              <w:t>— знание современных достижений в области методики обучения, в том числе использование новых информационных технологий;</w:t>
            </w:r>
          </w:p>
          <w:p w:rsidR="00EC0808" w:rsidRPr="00EC0808" w:rsidRDefault="00EC0808" w:rsidP="00EC0808">
            <w:pPr>
              <w:autoSpaceDE w:val="0"/>
              <w:autoSpaceDN w:val="0"/>
              <w:adjustRightInd w:val="0"/>
              <w:spacing w:line="360" w:lineRule="auto"/>
              <w:rPr>
                <w:sz w:val="24"/>
                <w:szCs w:val="24"/>
              </w:rPr>
            </w:pPr>
            <w:r w:rsidRPr="00EC0808">
              <w:rPr>
                <w:sz w:val="24"/>
                <w:szCs w:val="24"/>
              </w:rPr>
              <w:lastRenderedPageBreak/>
              <w:t>— использование в учебном процессе</w:t>
            </w:r>
          </w:p>
          <w:p w:rsidR="00EC0808" w:rsidRPr="00EC0808" w:rsidRDefault="00EC0808" w:rsidP="00EC0808">
            <w:pPr>
              <w:jc w:val="both"/>
              <w:rPr>
                <w:sz w:val="24"/>
                <w:szCs w:val="24"/>
              </w:rPr>
            </w:pPr>
            <w:r w:rsidRPr="00EC0808">
              <w:rPr>
                <w:sz w:val="24"/>
                <w:szCs w:val="24"/>
              </w:rPr>
              <w:t>современных методов обучения</w:t>
            </w:r>
          </w:p>
        </w:tc>
      </w:tr>
      <w:tr w:rsidR="00EC0808" w:rsidTr="007A1E1E">
        <w:tc>
          <w:tcPr>
            <w:tcW w:w="704" w:type="dxa"/>
          </w:tcPr>
          <w:p w:rsidR="00EC0808" w:rsidRPr="00EC0808" w:rsidRDefault="00EC0808" w:rsidP="008F2FBB">
            <w:pPr>
              <w:jc w:val="both"/>
              <w:rPr>
                <w:sz w:val="24"/>
                <w:szCs w:val="24"/>
              </w:rPr>
            </w:pPr>
            <w:r w:rsidRPr="00EC0808">
              <w:rPr>
                <w:sz w:val="24"/>
                <w:szCs w:val="24"/>
              </w:rPr>
              <w:lastRenderedPageBreak/>
              <w:t>4.3</w:t>
            </w:r>
          </w:p>
        </w:tc>
        <w:tc>
          <w:tcPr>
            <w:tcW w:w="2693" w:type="dxa"/>
          </w:tcPr>
          <w:p w:rsidR="00EC0808" w:rsidRPr="00EC0808" w:rsidRDefault="00EC0808" w:rsidP="008F2FBB">
            <w:pPr>
              <w:jc w:val="both"/>
              <w:rPr>
                <w:sz w:val="24"/>
                <w:szCs w:val="24"/>
              </w:rPr>
            </w:pPr>
            <w:r w:rsidRPr="00EC0808">
              <w:rPr>
                <w:rStyle w:val="1232"/>
                <w:sz w:val="24"/>
                <w:szCs w:val="24"/>
              </w:rPr>
              <w:t>Компетентность в</w:t>
            </w:r>
            <w:r w:rsidRPr="00EC0808">
              <w:rPr>
                <w:rStyle w:val="1237"/>
                <w:sz w:val="24"/>
                <w:szCs w:val="24"/>
              </w:rPr>
              <w:t xml:space="preserve"> </w:t>
            </w:r>
            <w:r w:rsidRPr="00EC0808">
              <w:rPr>
                <w:rStyle w:val="1232"/>
                <w:sz w:val="24"/>
                <w:szCs w:val="24"/>
              </w:rPr>
              <w:t>субъективных условиях деятельности (знание учеников и учебных коллективов)</w:t>
            </w:r>
          </w:p>
        </w:tc>
        <w:tc>
          <w:tcPr>
            <w:tcW w:w="3261" w:type="dxa"/>
          </w:tcPr>
          <w:p w:rsidR="00EC0808" w:rsidRPr="00EC0808" w:rsidRDefault="00EC0808" w:rsidP="008F2FBB">
            <w:pPr>
              <w:jc w:val="both"/>
              <w:rPr>
                <w:sz w:val="24"/>
                <w:szCs w:val="24"/>
              </w:rPr>
            </w:pPr>
            <w:r w:rsidRPr="00EC0808">
              <w:rPr>
                <w:rStyle w:val="1232"/>
                <w:sz w:val="24"/>
                <w:szCs w:val="24"/>
              </w:rPr>
              <w:t>Позволяет осуществить</w:t>
            </w:r>
            <w:r w:rsidRPr="00EC0808">
              <w:rPr>
                <w:rStyle w:val="1237"/>
                <w:sz w:val="24"/>
                <w:szCs w:val="24"/>
              </w:rPr>
              <w:t xml:space="preserve"> </w:t>
            </w:r>
            <w:r w:rsidRPr="00EC0808">
              <w:rPr>
                <w:rStyle w:val="1232"/>
                <w:sz w:val="24"/>
                <w:szCs w:val="24"/>
              </w:rPr>
              <w:t>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971" w:type="dxa"/>
          </w:tcPr>
          <w:p w:rsidR="00EC0808" w:rsidRPr="00EC0808" w:rsidRDefault="00EC0808" w:rsidP="00EC0808">
            <w:pPr>
              <w:pStyle w:val="1212"/>
              <w:shd w:val="clear" w:color="auto" w:fill="auto"/>
              <w:tabs>
                <w:tab w:val="left" w:pos="394"/>
              </w:tabs>
              <w:spacing w:before="0" w:line="360" w:lineRule="auto"/>
              <w:rPr>
                <w:sz w:val="24"/>
                <w:szCs w:val="24"/>
              </w:rPr>
            </w:pPr>
            <w:r w:rsidRPr="00EC0808">
              <w:rPr>
                <w:rStyle w:val="1235"/>
                <w:sz w:val="24"/>
                <w:szCs w:val="24"/>
              </w:rPr>
              <w:t>— </w:t>
            </w:r>
            <w:r w:rsidRPr="00EC0808">
              <w:rPr>
                <w:rStyle w:val="1232"/>
                <w:sz w:val="24"/>
                <w:szCs w:val="24"/>
              </w:rPr>
              <w:t>Знание теоретического материала</w:t>
            </w:r>
            <w:r w:rsidRPr="00EC0808">
              <w:rPr>
                <w:sz w:val="24"/>
                <w:szCs w:val="24"/>
              </w:rPr>
              <w:t xml:space="preserve"> </w:t>
            </w:r>
            <w:r w:rsidRPr="00EC0808">
              <w:rPr>
                <w:rStyle w:val="1232"/>
                <w:sz w:val="24"/>
                <w:szCs w:val="24"/>
              </w:rPr>
              <w:t>попсихологии, характеризующего индивидуальные особенности обучающихся;</w:t>
            </w:r>
          </w:p>
          <w:p w:rsidR="00EC0808" w:rsidRPr="00EC0808" w:rsidRDefault="00EC0808" w:rsidP="00EC0808">
            <w:pPr>
              <w:pStyle w:val="1212"/>
              <w:shd w:val="clear" w:color="auto" w:fill="auto"/>
              <w:tabs>
                <w:tab w:val="left" w:pos="403"/>
              </w:tabs>
              <w:spacing w:before="0" w:line="360" w:lineRule="auto"/>
              <w:rPr>
                <w:sz w:val="24"/>
                <w:szCs w:val="24"/>
              </w:rPr>
            </w:pPr>
            <w:r w:rsidRPr="00EC0808">
              <w:rPr>
                <w:rStyle w:val="1235"/>
                <w:sz w:val="24"/>
                <w:szCs w:val="24"/>
              </w:rPr>
              <w:t>— </w:t>
            </w:r>
            <w:r w:rsidRPr="00EC0808">
              <w:rPr>
                <w:rStyle w:val="1232"/>
                <w:sz w:val="24"/>
                <w:szCs w:val="24"/>
              </w:rPr>
              <w:t>владение методами диагностики индивидуальных особенностей (возможно, со школьным психологом);</w:t>
            </w:r>
          </w:p>
          <w:p w:rsidR="00EC0808" w:rsidRPr="00EC0808" w:rsidRDefault="00EC0808" w:rsidP="00EC0808">
            <w:pPr>
              <w:pStyle w:val="1212"/>
              <w:shd w:val="clear" w:color="auto" w:fill="auto"/>
              <w:tabs>
                <w:tab w:val="left" w:pos="394"/>
              </w:tabs>
              <w:spacing w:before="0" w:line="360" w:lineRule="auto"/>
              <w:rPr>
                <w:sz w:val="24"/>
                <w:szCs w:val="24"/>
              </w:rPr>
            </w:pPr>
            <w:r w:rsidRPr="00EC0808">
              <w:rPr>
                <w:rStyle w:val="1235"/>
                <w:sz w:val="24"/>
                <w:szCs w:val="24"/>
              </w:rPr>
              <w:t>— </w:t>
            </w:r>
            <w:r w:rsidRPr="00EC0808">
              <w:rPr>
                <w:rStyle w:val="1232"/>
                <w:sz w:val="24"/>
                <w:szCs w:val="24"/>
              </w:rPr>
              <w:t>использование знаний по психологии в организации учебного процесса;</w:t>
            </w:r>
          </w:p>
          <w:p w:rsidR="00EC0808" w:rsidRPr="00EC0808" w:rsidRDefault="00EC0808" w:rsidP="00EC0808">
            <w:pPr>
              <w:pStyle w:val="1212"/>
              <w:shd w:val="clear" w:color="auto" w:fill="auto"/>
              <w:tabs>
                <w:tab w:val="left" w:pos="394"/>
              </w:tabs>
              <w:spacing w:before="0" w:line="360" w:lineRule="auto"/>
              <w:rPr>
                <w:sz w:val="24"/>
                <w:szCs w:val="24"/>
              </w:rPr>
            </w:pPr>
            <w:r w:rsidRPr="00EC0808">
              <w:rPr>
                <w:rStyle w:val="1235"/>
                <w:sz w:val="24"/>
                <w:szCs w:val="24"/>
              </w:rPr>
              <w:t>— </w:t>
            </w:r>
            <w:r w:rsidRPr="00EC0808">
              <w:rPr>
                <w:rStyle w:val="1232"/>
                <w:sz w:val="24"/>
                <w:szCs w:val="24"/>
              </w:rPr>
              <w:t>разработка индивидуальных проектов на основе личных характеристик обучающихся;</w:t>
            </w:r>
          </w:p>
          <w:p w:rsidR="00EC0808" w:rsidRPr="00EC0808" w:rsidRDefault="00EC0808" w:rsidP="00EC0808">
            <w:pPr>
              <w:pStyle w:val="1212"/>
              <w:shd w:val="clear" w:color="auto" w:fill="auto"/>
              <w:tabs>
                <w:tab w:val="left" w:pos="389"/>
              </w:tabs>
              <w:spacing w:before="0" w:line="360" w:lineRule="auto"/>
              <w:rPr>
                <w:sz w:val="24"/>
                <w:szCs w:val="24"/>
              </w:rPr>
            </w:pPr>
            <w:r w:rsidRPr="00EC0808">
              <w:rPr>
                <w:rStyle w:val="1235"/>
                <w:sz w:val="24"/>
                <w:szCs w:val="24"/>
              </w:rPr>
              <w:t>— </w:t>
            </w:r>
            <w:r w:rsidRPr="00EC0808">
              <w:rPr>
                <w:rStyle w:val="1232"/>
                <w:sz w:val="24"/>
                <w:szCs w:val="24"/>
              </w:rPr>
              <w:t>владение методами социометрии;</w:t>
            </w:r>
          </w:p>
          <w:p w:rsidR="00EC0808" w:rsidRPr="00EC0808" w:rsidRDefault="00EC0808" w:rsidP="00EC0808">
            <w:pPr>
              <w:pStyle w:val="1212"/>
              <w:shd w:val="clear" w:color="auto" w:fill="auto"/>
              <w:tabs>
                <w:tab w:val="left" w:pos="389"/>
              </w:tabs>
              <w:spacing w:before="0" w:line="360" w:lineRule="auto"/>
              <w:rPr>
                <w:sz w:val="24"/>
                <w:szCs w:val="24"/>
              </w:rPr>
            </w:pPr>
            <w:r w:rsidRPr="00EC0808">
              <w:rPr>
                <w:rStyle w:val="1232"/>
                <w:sz w:val="24"/>
                <w:szCs w:val="24"/>
              </w:rPr>
              <w:t>учёт особенностей учебных коллективов в педагогическом процессе;</w:t>
            </w:r>
          </w:p>
          <w:p w:rsidR="00EC0808" w:rsidRPr="00EC0808" w:rsidRDefault="00EC0808" w:rsidP="00EC0808">
            <w:pPr>
              <w:jc w:val="both"/>
              <w:rPr>
                <w:sz w:val="24"/>
                <w:szCs w:val="24"/>
              </w:rPr>
            </w:pPr>
            <w:r w:rsidRPr="00EC0808">
              <w:rPr>
                <w:rStyle w:val="1235"/>
                <w:sz w:val="24"/>
                <w:szCs w:val="24"/>
              </w:rPr>
              <w:t>— </w:t>
            </w:r>
            <w:r w:rsidRPr="00EC0808">
              <w:rPr>
                <w:rStyle w:val="1232"/>
                <w:sz w:val="24"/>
                <w:szCs w:val="24"/>
              </w:rPr>
              <w:t>знание (рефлексия) своих индивидуальных особенностей и их учёт в своей деятельности</w:t>
            </w:r>
          </w:p>
        </w:tc>
      </w:tr>
      <w:tr w:rsidR="00EC0808" w:rsidTr="007A1E1E">
        <w:tc>
          <w:tcPr>
            <w:tcW w:w="704" w:type="dxa"/>
          </w:tcPr>
          <w:p w:rsidR="00EC0808" w:rsidRPr="00EC0808" w:rsidRDefault="00EC0808" w:rsidP="008F2FBB">
            <w:pPr>
              <w:jc w:val="both"/>
              <w:rPr>
                <w:sz w:val="24"/>
                <w:szCs w:val="24"/>
              </w:rPr>
            </w:pPr>
            <w:r w:rsidRPr="00EC0808">
              <w:rPr>
                <w:sz w:val="24"/>
                <w:szCs w:val="24"/>
              </w:rPr>
              <w:t>4.4</w:t>
            </w:r>
          </w:p>
        </w:tc>
        <w:tc>
          <w:tcPr>
            <w:tcW w:w="2693" w:type="dxa"/>
          </w:tcPr>
          <w:p w:rsidR="00EC0808" w:rsidRPr="00EC0808" w:rsidRDefault="00EC0808" w:rsidP="008F2FBB">
            <w:pPr>
              <w:jc w:val="both"/>
              <w:rPr>
                <w:sz w:val="24"/>
                <w:szCs w:val="24"/>
              </w:rPr>
            </w:pPr>
            <w:r w:rsidRPr="00EC0808">
              <w:rPr>
                <w:rStyle w:val="1232"/>
                <w:sz w:val="24"/>
                <w:szCs w:val="24"/>
              </w:rPr>
              <w:t>Умение вести самостоятельный поиск информации</w:t>
            </w:r>
          </w:p>
        </w:tc>
        <w:tc>
          <w:tcPr>
            <w:tcW w:w="3261" w:type="dxa"/>
          </w:tcPr>
          <w:p w:rsidR="00EC0808" w:rsidRPr="00EC0808" w:rsidRDefault="00EC0808" w:rsidP="008F2FBB">
            <w:pPr>
              <w:jc w:val="both"/>
              <w:rPr>
                <w:sz w:val="24"/>
                <w:szCs w:val="24"/>
              </w:rPr>
            </w:pPr>
            <w:r w:rsidRPr="00EC0808">
              <w:rPr>
                <w:rStyle w:val="1232"/>
                <w:sz w:val="24"/>
                <w:szCs w:val="24"/>
              </w:rPr>
              <w:t xml:space="preserve">Обеспечивает постоянный профессиональный рост и творческий подход к педагогической </w:t>
            </w:r>
            <w:r w:rsidRPr="00EC0808">
              <w:rPr>
                <w:rStyle w:val="1232"/>
                <w:sz w:val="24"/>
                <w:szCs w:val="24"/>
              </w:rPr>
              <w:lastRenderedPageBreak/>
              <w:t>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71" w:type="dxa"/>
          </w:tcPr>
          <w:p w:rsidR="00EC0808" w:rsidRPr="00EC0808" w:rsidRDefault="00EC0808" w:rsidP="00EC0808">
            <w:pPr>
              <w:pStyle w:val="1212"/>
              <w:shd w:val="clear" w:color="auto" w:fill="auto"/>
              <w:tabs>
                <w:tab w:val="left" w:pos="394"/>
              </w:tabs>
              <w:spacing w:before="0" w:line="360" w:lineRule="auto"/>
              <w:rPr>
                <w:sz w:val="24"/>
                <w:szCs w:val="24"/>
              </w:rPr>
            </w:pPr>
            <w:r w:rsidRPr="00EC0808">
              <w:rPr>
                <w:rStyle w:val="1235"/>
                <w:sz w:val="24"/>
                <w:szCs w:val="24"/>
              </w:rPr>
              <w:lastRenderedPageBreak/>
              <w:t>— </w:t>
            </w:r>
            <w:r w:rsidRPr="00EC0808">
              <w:rPr>
                <w:rStyle w:val="1232"/>
                <w:sz w:val="24"/>
                <w:szCs w:val="24"/>
              </w:rPr>
              <w:t>Профессиональная любознательность;</w:t>
            </w:r>
          </w:p>
          <w:p w:rsidR="00EC0808" w:rsidRPr="00EC0808" w:rsidRDefault="00EC0808" w:rsidP="00EC0808">
            <w:pPr>
              <w:pStyle w:val="1212"/>
              <w:shd w:val="clear" w:color="auto" w:fill="auto"/>
              <w:tabs>
                <w:tab w:val="left" w:pos="389"/>
              </w:tabs>
              <w:spacing w:before="0" w:line="360" w:lineRule="auto"/>
              <w:rPr>
                <w:sz w:val="24"/>
                <w:szCs w:val="24"/>
              </w:rPr>
            </w:pPr>
            <w:r w:rsidRPr="00EC0808">
              <w:rPr>
                <w:rStyle w:val="1232"/>
                <w:sz w:val="24"/>
                <w:szCs w:val="24"/>
              </w:rPr>
              <w:t xml:space="preserve">умение пользоваться </w:t>
            </w:r>
            <w:r w:rsidRPr="00EC0808">
              <w:rPr>
                <w:rStyle w:val="1232"/>
                <w:sz w:val="24"/>
                <w:szCs w:val="24"/>
              </w:rPr>
              <w:lastRenderedPageBreak/>
              <w:t>различными информационно-поисковыми технологиями;</w:t>
            </w:r>
          </w:p>
          <w:p w:rsidR="00EC0808" w:rsidRPr="00EC0808" w:rsidRDefault="00EC0808" w:rsidP="00EC0808">
            <w:pPr>
              <w:jc w:val="both"/>
              <w:rPr>
                <w:sz w:val="24"/>
                <w:szCs w:val="24"/>
              </w:rPr>
            </w:pPr>
            <w:r w:rsidRPr="00EC0808">
              <w:rPr>
                <w:rStyle w:val="1235"/>
                <w:sz w:val="24"/>
                <w:szCs w:val="24"/>
              </w:rPr>
              <w:t>— </w:t>
            </w:r>
            <w:r w:rsidRPr="00EC0808">
              <w:rPr>
                <w:rStyle w:val="1232"/>
                <w:sz w:val="24"/>
                <w:szCs w:val="24"/>
              </w:rPr>
              <w:t>использование различных баз данных в образовательном процессе</w:t>
            </w:r>
          </w:p>
        </w:tc>
      </w:tr>
      <w:tr w:rsidR="009B1DFE" w:rsidTr="008E4D2F">
        <w:tc>
          <w:tcPr>
            <w:tcW w:w="9629" w:type="dxa"/>
            <w:gridSpan w:val="4"/>
          </w:tcPr>
          <w:p w:rsidR="009B1DFE" w:rsidRPr="009B1DFE" w:rsidRDefault="009B1DFE" w:rsidP="008F2FBB">
            <w:pPr>
              <w:jc w:val="both"/>
              <w:rPr>
                <w:sz w:val="24"/>
                <w:szCs w:val="24"/>
              </w:rPr>
            </w:pPr>
            <w:r w:rsidRPr="009B1DFE">
              <w:rPr>
                <w:rStyle w:val="1231"/>
                <w:sz w:val="24"/>
                <w:szCs w:val="24"/>
              </w:rPr>
              <w:lastRenderedPageBreak/>
              <w:t>V. Разработка программ педагогической деятельности и принятие педагогических решений</w:t>
            </w:r>
          </w:p>
        </w:tc>
      </w:tr>
      <w:tr w:rsidR="00EC0808" w:rsidTr="007A1E1E">
        <w:tc>
          <w:tcPr>
            <w:tcW w:w="704" w:type="dxa"/>
          </w:tcPr>
          <w:p w:rsidR="00EC0808" w:rsidRPr="009B1DFE" w:rsidRDefault="009B1DFE" w:rsidP="008F2FBB">
            <w:pPr>
              <w:jc w:val="both"/>
              <w:rPr>
                <w:sz w:val="24"/>
                <w:szCs w:val="24"/>
              </w:rPr>
            </w:pPr>
            <w:r w:rsidRPr="009B1DFE">
              <w:rPr>
                <w:sz w:val="24"/>
                <w:szCs w:val="24"/>
              </w:rPr>
              <w:t>5.1</w:t>
            </w:r>
          </w:p>
        </w:tc>
        <w:tc>
          <w:tcPr>
            <w:tcW w:w="2693" w:type="dxa"/>
          </w:tcPr>
          <w:p w:rsidR="00EC0808" w:rsidRPr="009B1DFE" w:rsidRDefault="009B1DFE" w:rsidP="008F2FBB">
            <w:pPr>
              <w:jc w:val="both"/>
              <w:rPr>
                <w:sz w:val="24"/>
                <w:szCs w:val="24"/>
              </w:rPr>
            </w:pPr>
            <w:r w:rsidRPr="009B1DFE">
              <w:rPr>
                <w:rStyle w:val="1231"/>
                <w:sz w:val="24"/>
                <w:szCs w:val="24"/>
              </w:rPr>
              <w:t>Умение разработать образовательную программу, выбрать учебники и учебные комплекты</w:t>
            </w:r>
          </w:p>
        </w:tc>
        <w:tc>
          <w:tcPr>
            <w:tcW w:w="3261" w:type="dxa"/>
          </w:tcPr>
          <w:p w:rsidR="00EC0808" w:rsidRPr="009B1DFE" w:rsidRDefault="009B1DFE" w:rsidP="008F2FBB">
            <w:pPr>
              <w:jc w:val="both"/>
              <w:rPr>
                <w:sz w:val="24"/>
                <w:szCs w:val="24"/>
              </w:rPr>
            </w:pPr>
            <w:r w:rsidRPr="009B1DFE">
              <w:rPr>
                <w:rStyle w:val="1231"/>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w:t>
            </w:r>
            <w:r w:rsidRPr="009B1DFE">
              <w:rPr>
                <w:rStyle w:val="1236"/>
                <w:sz w:val="24"/>
                <w:szCs w:val="24"/>
              </w:rPr>
              <w:t xml:space="preserve"> </w:t>
            </w:r>
            <w:r w:rsidRPr="009B1DFE">
              <w:rPr>
                <w:rStyle w:val="1231"/>
                <w:sz w:val="24"/>
                <w:szCs w:val="24"/>
              </w:rPr>
              <w:t>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w:t>
            </w:r>
            <w:r w:rsidRPr="009B1DFE">
              <w:rPr>
                <w:rStyle w:val="1235"/>
                <w:sz w:val="24"/>
                <w:szCs w:val="24"/>
              </w:rPr>
              <w:t xml:space="preserve"> </w:t>
            </w:r>
            <w:r w:rsidRPr="009B1DFE">
              <w:rPr>
                <w:rStyle w:val="12300"/>
                <w:sz w:val="24"/>
                <w:szCs w:val="24"/>
              </w:rPr>
              <w:t>о готовности педагога учитывать индивидуальные характеристики обучающихся</w:t>
            </w:r>
            <w:r w:rsidRPr="009B1DFE">
              <w:rPr>
                <w:rStyle w:val="1231"/>
                <w:sz w:val="24"/>
                <w:szCs w:val="24"/>
              </w:rPr>
              <w:t xml:space="preserve">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9B1DFE">
              <w:rPr>
                <w:rStyle w:val="12300"/>
                <w:sz w:val="24"/>
                <w:szCs w:val="24"/>
              </w:rPr>
              <w:t xml:space="preserve">к началу педагогической деятельности, позволяет </w:t>
            </w:r>
            <w:r w:rsidRPr="009B1DFE">
              <w:rPr>
                <w:rStyle w:val="12300"/>
                <w:sz w:val="24"/>
                <w:szCs w:val="24"/>
              </w:rPr>
              <w:lastRenderedPageBreak/>
              <w:t>сделать вывод</w:t>
            </w:r>
          </w:p>
        </w:tc>
        <w:tc>
          <w:tcPr>
            <w:tcW w:w="2971" w:type="dxa"/>
          </w:tcPr>
          <w:p w:rsidR="009B1DFE" w:rsidRPr="009B1DFE" w:rsidRDefault="009B1DFE" w:rsidP="009B1DFE">
            <w:pPr>
              <w:pStyle w:val="1212"/>
              <w:shd w:val="clear" w:color="auto" w:fill="auto"/>
              <w:tabs>
                <w:tab w:val="left" w:pos="398"/>
              </w:tabs>
              <w:spacing w:before="0" w:line="360" w:lineRule="auto"/>
              <w:rPr>
                <w:sz w:val="24"/>
                <w:szCs w:val="24"/>
              </w:rPr>
            </w:pPr>
            <w:r w:rsidRPr="009B1DFE">
              <w:rPr>
                <w:rStyle w:val="1235"/>
                <w:sz w:val="24"/>
                <w:szCs w:val="24"/>
              </w:rPr>
              <w:lastRenderedPageBreak/>
              <w:t>— </w:t>
            </w:r>
            <w:r w:rsidRPr="009B1DFE">
              <w:rPr>
                <w:rStyle w:val="1231"/>
                <w:sz w:val="24"/>
                <w:szCs w:val="24"/>
              </w:rPr>
              <w:t>Знание образовательных стандартов и примерных программ;</w:t>
            </w:r>
          </w:p>
          <w:p w:rsidR="009B1DFE" w:rsidRPr="009B1DFE" w:rsidRDefault="009B1DFE" w:rsidP="009B1DFE">
            <w:pPr>
              <w:pStyle w:val="1212"/>
              <w:shd w:val="clear" w:color="auto" w:fill="auto"/>
              <w:tabs>
                <w:tab w:val="left" w:pos="398"/>
              </w:tabs>
              <w:spacing w:before="0" w:line="360" w:lineRule="auto"/>
              <w:rPr>
                <w:sz w:val="24"/>
                <w:szCs w:val="24"/>
              </w:rPr>
            </w:pPr>
            <w:r w:rsidRPr="009B1DFE">
              <w:rPr>
                <w:rStyle w:val="1235"/>
                <w:sz w:val="24"/>
                <w:szCs w:val="24"/>
              </w:rPr>
              <w:t>— </w:t>
            </w:r>
            <w:r w:rsidRPr="009B1DFE">
              <w:rPr>
                <w:rStyle w:val="1231"/>
                <w:sz w:val="24"/>
                <w:szCs w:val="24"/>
              </w:rPr>
              <w:t>наличие персонально разработанных образовательных программ: характеристика этих программ по содержанию, источникам информации;</w:t>
            </w:r>
          </w:p>
          <w:p w:rsidR="009B1DFE" w:rsidRPr="009B1DFE" w:rsidRDefault="009B1DFE" w:rsidP="009B1DFE">
            <w:pPr>
              <w:pStyle w:val="1212"/>
              <w:shd w:val="clear" w:color="auto" w:fill="auto"/>
              <w:spacing w:before="0" w:line="360" w:lineRule="auto"/>
              <w:rPr>
                <w:rStyle w:val="1236"/>
                <w:sz w:val="24"/>
                <w:szCs w:val="24"/>
              </w:rPr>
            </w:pPr>
            <w:r w:rsidRPr="009B1DFE">
              <w:rPr>
                <w:rStyle w:val="1235"/>
                <w:sz w:val="24"/>
                <w:szCs w:val="24"/>
              </w:rPr>
              <w:t>— </w:t>
            </w:r>
            <w:r w:rsidRPr="009B1DFE">
              <w:rPr>
                <w:rStyle w:val="1231"/>
                <w:sz w:val="24"/>
                <w:szCs w:val="24"/>
              </w:rPr>
              <w:t>по материальной базе, на которой должны реализовываться программы;</w:t>
            </w:r>
            <w:r w:rsidRPr="009B1DFE">
              <w:rPr>
                <w:rStyle w:val="1236"/>
                <w:sz w:val="24"/>
                <w:szCs w:val="24"/>
              </w:rPr>
              <w:t xml:space="preserve"> </w:t>
            </w:r>
          </w:p>
          <w:p w:rsidR="009B1DFE" w:rsidRPr="009B1DFE" w:rsidRDefault="009B1DFE" w:rsidP="009B1DFE">
            <w:pPr>
              <w:pStyle w:val="1212"/>
              <w:shd w:val="clear" w:color="auto" w:fill="auto"/>
              <w:spacing w:before="0" w:line="360" w:lineRule="auto"/>
              <w:rPr>
                <w:rStyle w:val="1231"/>
                <w:sz w:val="24"/>
                <w:szCs w:val="24"/>
              </w:rPr>
            </w:pPr>
            <w:r w:rsidRPr="009B1DFE">
              <w:rPr>
                <w:rStyle w:val="1231"/>
                <w:sz w:val="24"/>
                <w:szCs w:val="24"/>
              </w:rPr>
              <w:t>по учёту индивидуальных характеристик обучающихся;</w:t>
            </w:r>
          </w:p>
          <w:p w:rsidR="009B1DFE" w:rsidRPr="009B1DFE" w:rsidRDefault="009B1DFE" w:rsidP="009B1DFE">
            <w:pPr>
              <w:pStyle w:val="1212"/>
              <w:shd w:val="clear" w:color="auto" w:fill="auto"/>
              <w:tabs>
                <w:tab w:val="left" w:pos="394"/>
              </w:tabs>
              <w:spacing w:before="0" w:line="360" w:lineRule="auto"/>
              <w:rPr>
                <w:sz w:val="24"/>
                <w:szCs w:val="24"/>
              </w:rPr>
            </w:pPr>
            <w:r w:rsidRPr="009B1DFE">
              <w:rPr>
                <w:rStyle w:val="1235"/>
                <w:sz w:val="24"/>
                <w:szCs w:val="24"/>
              </w:rPr>
              <w:t>— </w:t>
            </w:r>
            <w:r w:rsidRPr="009B1DFE">
              <w:rPr>
                <w:rStyle w:val="1231"/>
                <w:sz w:val="24"/>
                <w:szCs w:val="24"/>
              </w:rPr>
              <w:t>обоснованность используемых образовательных программ;</w:t>
            </w:r>
          </w:p>
          <w:p w:rsidR="009B1DFE" w:rsidRPr="009B1DFE" w:rsidRDefault="009B1DFE" w:rsidP="009B1DFE">
            <w:pPr>
              <w:pStyle w:val="1212"/>
              <w:shd w:val="clear" w:color="auto" w:fill="auto"/>
              <w:tabs>
                <w:tab w:val="left" w:pos="394"/>
              </w:tabs>
              <w:spacing w:before="0" w:line="360" w:lineRule="auto"/>
              <w:rPr>
                <w:sz w:val="24"/>
                <w:szCs w:val="24"/>
              </w:rPr>
            </w:pPr>
            <w:r w:rsidRPr="009B1DFE">
              <w:rPr>
                <w:rStyle w:val="1235"/>
                <w:sz w:val="24"/>
                <w:szCs w:val="24"/>
              </w:rPr>
              <w:t>— </w:t>
            </w:r>
            <w:r w:rsidRPr="009B1DFE">
              <w:rPr>
                <w:rStyle w:val="1231"/>
                <w:sz w:val="24"/>
                <w:szCs w:val="24"/>
              </w:rPr>
              <w:t xml:space="preserve">участие обучающихся и их родителей в разработке образовательной программы, </w:t>
            </w:r>
            <w:r w:rsidRPr="009B1DFE">
              <w:rPr>
                <w:rStyle w:val="1231"/>
                <w:sz w:val="24"/>
                <w:szCs w:val="24"/>
              </w:rPr>
              <w:lastRenderedPageBreak/>
              <w:t>индивидуального учебного плана и индивидуального образовательного маршрута;</w:t>
            </w:r>
          </w:p>
          <w:p w:rsidR="009B1DFE" w:rsidRPr="009B1DFE" w:rsidRDefault="009B1DFE" w:rsidP="009B1DFE">
            <w:pPr>
              <w:pStyle w:val="1212"/>
              <w:shd w:val="clear" w:color="auto" w:fill="auto"/>
              <w:tabs>
                <w:tab w:val="left" w:pos="384"/>
              </w:tabs>
              <w:spacing w:before="0" w:line="360" w:lineRule="auto"/>
              <w:rPr>
                <w:sz w:val="24"/>
                <w:szCs w:val="24"/>
              </w:rPr>
            </w:pPr>
            <w:r w:rsidRPr="009B1DFE">
              <w:rPr>
                <w:rStyle w:val="1235"/>
                <w:sz w:val="24"/>
                <w:szCs w:val="24"/>
              </w:rPr>
              <w:t>— </w:t>
            </w:r>
            <w:r w:rsidRPr="009B1DFE">
              <w:rPr>
                <w:rStyle w:val="1231"/>
                <w:sz w:val="24"/>
                <w:szCs w:val="24"/>
              </w:rPr>
              <w:t>участие работодателей в разработке образовательной программы;</w:t>
            </w:r>
          </w:p>
          <w:p w:rsidR="009B1DFE" w:rsidRPr="009B1DFE" w:rsidRDefault="009B1DFE" w:rsidP="009B1DFE">
            <w:pPr>
              <w:pStyle w:val="1212"/>
              <w:shd w:val="clear" w:color="auto" w:fill="auto"/>
              <w:tabs>
                <w:tab w:val="left" w:pos="398"/>
              </w:tabs>
              <w:spacing w:before="0" w:line="360" w:lineRule="auto"/>
              <w:rPr>
                <w:rStyle w:val="1231"/>
                <w:sz w:val="24"/>
                <w:szCs w:val="24"/>
              </w:rPr>
            </w:pPr>
            <w:r w:rsidRPr="009B1DFE">
              <w:rPr>
                <w:rStyle w:val="1235"/>
                <w:sz w:val="24"/>
                <w:szCs w:val="24"/>
              </w:rPr>
              <w:t>— </w:t>
            </w:r>
            <w:r w:rsidRPr="009B1DFE">
              <w:rPr>
                <w:rStyle w:val="1231"/>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C0808" w:rsidRDefault="009B1DFE" w:rsidP="009B1DFE">
            <w:pPr>
              <w:jc w:val="both"/>
              <w:rPr>
                <w:sz w:val="28"/>
                <w:szCs w:val="28"/>
              </w:rPr>
            </w:pPr>
            <w:r w:rsidRPr="009B1DFE">
              <w:rPr>
                <w:rStyle w:val="12300"/>
                <w:sz w:val="24"/>
                <w:szCs w:val="24"/>
              </w:rPr>
              <w:t>— обоснованность выбора учебников и учебно-методических комплектов,</w:t>
            </w:r>
            <w:r w:rsidRPr="009B1DFE">
              <w:rPr>
                <w:rStyle w:val="1235"/>
                <w:sz w:val="24"/>
                <w:szCs w:val="24"/>
              </w:rPr>
              <w:t xml:space="preserve"> </w:t>
            </w:r>
            <w:r w:rsidRPr="009B1DFE">
              <w:rPr>
                <w:rStyle w:val="12300"/>
                <w:sz w:val="24"/>
                <w:szCs w:val="24"/>
              </w:rPr>
              <w:t>используемых педагогом</w:t>
            </w:r>
          </w:p>
        </w:tc>
      </w:tr>
      <w:tr w:rsidR="00EC0808" w:rsidTr="007A1E1E">
        <w:tc>
          <w:tcPr>
            <w:tcW w:w="704" w:type="dxa"/>
          </w:tcPr>
          <w:p w:rsidR="00EC0808" w:rsidRPr="009B1DFE" w:rsidRDefault="009B1DFE" w:rsidP="008F2FBB">
            <w:pPr>
              <w:jc w:val="both"/>
              <w:rPr>
                <w:sz w:val="24"/>
                <w:szCs w:val="24"/>
              </w:rPr>
            </w:pPr>
            <w:r w:rsidRPr="009B1DFE">
              <w:rPr>
                <w:sz w:val="24"/>
                <w:szCs w:val="24"/>
              </w:rPr>
              <w:lastRenderedPageBreak/>
              <w:t>5.2</w:t>
            </w:r>
          </w:p>
        </w:tc>
        <w:tc>
          <w:tcPr>
            <w:tcW w:w="2693" w:type="dxa"/>
          </w:tcPr>
          <w:p w:rsidR="00EC0808" w:rsidRPr="009B1DFE" w:rsidRDefault="009B1DFE" w:rsidP="008F2FBB">
            <w:pPr>
              <w:jc w:val="both"/>
              <w:rPr>
                <w:sz w:val="24"/>
                <w:szCs w:val="24"/>
              </w:rPr>
            </w:pPr>
            <w:r w:rsidRPr="009B1DFE">
              <w:rPr>
                <w:rStyle w:val="12300"/>
                <w:sz w:val="24"/>
                <w:szCs w:val="24"/>
              </w:rPr>
              <w:t>Умение принимать решения в различных педагогических ситуациях</w:t>
            </w:r>
          </w:p>
        </w:tc>
        <w:tc>
          <w:tcPr>
            <w:tcW w:w="3261" w:type="dxa"/>
          </w:tcPr>
          <w:p w:rsidR="009B1DFE" w:rsidRPr="009B1DFE" w:rsidRDefault="009B1DFE" w:rsidP="009B1DFE">
            <w:pPr>
              <w:pStyle w:val="1212"/>
              <w:shd w:val="clear" w:color="auto" w:fill="auto"/>
              <w:spacing w:before="0" w:line="360" w:lineRule="auto"/>
              <w:rPr>
                <w:sz w:val="24"/>
                <w:szCs w:val="24"/>
              </w:rPr>
            </w:pPr>
            <w:r w:rsidRPr="009B1DFE">
              <w:rPr>
                <w:rStyle w:val="12300"/>
                <w:sz w:val="24"/>
                <w:szCs w:val="24"/>
              </w:rPr>
              <w:t>Педагогу приходится постоянно принимать решения:</w:t>
            </w:r>
          </w:p>
          <w:p w:rsidR="009B1DFE" w:rsidRPr="009B1DFE" w:rsidRDefault="009B1DFE" w:rsidP="009B1DFE">
            <w:pPr>
              <w:pStyle w:val="1212"/>
              <w:shd w:val="clear" w:color="auto" w:fill="auto"/>
              <w:tabs>
                <w:tab w:val="left" w:pos="389"/>
              </w:tabs>
              <w:spacing w:before="0" w:line="360" w:lineRule="auto"/>
              <w:rPr>
                <w:sz w:val="24"/>
                <w:szCs w:val="24"/>
              </w:rPr>
            </w:pPr>
            <w:r w:rsidRPr="009B1DFE">
              <w:rPr>
                <w:rStyle w:val="1235"/>
                <w:sz w:val="24"/>
                <w:szCs w:val="24"/>
              </w:rPr>
              <w:t>— </w:t>
            </w:r>
            <w:r w:rsidRPr="009B1DFE">
              <w:rPr>
                <w:rStyle w:val="12300"/>
                <w:sz w:val="24"/>
                <w:szCs w:val="24"/>
              </w:rPr>
              <w:t>как установить дисциплину;</w:t>
            </w:r>
          </w:p>
          <w:p w:rsidR="009B1DFE" w:rsidRPr="009B1DFE" w:rsidRDefault="009B1DFE" w:rsidP="009B1DFE">
            <w:pPr>
              <w:pStyle w:val="1212"/>
              <w:shd w:val="clear" w:color="auto" w:fill="auto"/>
              <w:tabs>
                <w:tab w:val="left" w:pos="389"/>
              </w:tabs>
              <w:spacing w:before="0" w:line="360" w:lineRule="auto"/>
              <w:rPr>
                <w:sz w:val="24"/>
                <w:szCs w:val="24"/>
              </w:rPr>
            </w:pPr>
            <w:r w:rsidRPr="009B1DFE">
              <w:rPr>
                <w:rStyle w:val="1235"/>
                <w:sz w:val="24"/>
                <w:szCs w:val="24"/>
              </w:rPr>
              <w:t>— </w:t>
            </w:r>
            <w:r w:rsidRPr="009B1DFE">
              <w:rPr>
                <w:rStyle w:val="12300"/>
                <w:sz w:val="24"/>
                <w:szCs w:val="24"/>
              </w:rPr>
              <w:t>как мотивировать академическую активность;</w:t>
            </w:r>
          </w:p>
          <w:p w:rsidR="009B1DFE" w:rsidRPr="009B1DFE" w:rsidRDefault="009B1DFE" w:rsidP="009B1DFE">
            <w:pPr>
              <w:pStyle w:val="1212"/>
              <w:shd w:val="clear" w:color="auto" w:fill="auto"/>
              <w:tabs>
                <w:tab w:val="left" w:pos="394"/>
              </w:tabs>
              <w:spacing w:before="0" w:line="360" w:lineRule="auto"/>
              <w:rPr>
                <w:sz w:val="24"/>
                <w:szCs w:val="24"/>
              </w:rPr>
            </w:pPr>
            <w:r w:rsidRPr="009B1DFE">
              <w:rPr>
                <w:rStyle w:val="1235"/>
                <w:sz w:val="24"/>
                <w:szCs w:val="24"/>
              </w:rPr>
              <w:t>— </w:t>
            </w:r>
            <w:r w:rsidRPr="009B1DFE">
              <w:rPr>
                <w:rStyle w:val="12300"/>
                <w:sz w:val="24"/>
                <w:szCs w:val="24"/>
              </w:rPr>
              <w:t>как вызвать интерес у конкретного ученика;</w:t>
            </w:r>
          </w:p>
          <w:p w:rsidR="009B1DFE" w:rsidRPr="009B1DFE" w:rsidRDefault="009B1DFE" w:rsidP="009B1DFE">
            <w:pPr>
              <w:pStyle w:val="1212"/>
              <w:shd w:val="clear" w:color="auto" w:fill="auto"/>
              <w:tabs>
                <w:tab w:val="left" w:pos="394"/>
              </w:tabs>
              <w:spacing w:before="0" w:line="360" w:lineRule="auto"/>
              <w:rPr>
                <w:sz w:val="24"/>
                <w:szCs w:val="24"/>
              </w:rPr>
            </w:pPr>
            <w:r w:rsidRPr="009B1DFE">
              <w:rPr>
                <w:rStyle w:val="1235"/>
                <w:sz w:val="24"/>
                <w:szCs w:val="24"/>
              </w:rPr>
              <w:t>— </w:t>
            </w:r>
            <w:r w:rsidRPr="009B1DFE">
              <w:rPr>
                <w:rStyle w:val="12300"/>
                <w:sz w:val="24"/>
                <w:szCs w:val="24"/>
              </w:rPr>
              <w:t xml:space="preserve">как обеспечить понимание и т. д. Разрешение педагогических проблем составляет суть педагогической </w:t>
            </w:r>
            <w:r w:rsidRPr="009B1DFE">
              <w:rPr>
                <w:rStyle w:val="12300"/>
                <w:sz w:val="24"/>
                <w:szCs w:val="24"/>
              </w:rPr>
              <w:lastRenderedPageBreak/>
              <w:t>деятельности.</w:t>
            </w:r>
          </w:p>
          <w:p w:rsidR="00EC0808" w:rsidRPr="009B1DFE" w:rsidRDefault="009B1DFE" w:rsidP="009B1DFE">
            <w:pPr>
              <w:jc w:val="both"/>
              <w:rPr>
                <w:sz w:val="24"/>
                <w:szCs w:val="24"/>
              </w:rPr>
            </w:pPr>
            <w:r w:rsidRPr="009B1DFE">
              <w:rPr>
                <w:rStyle w:val="12300"/>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2971" w:type="dxa"/>
          </w:tcPr>
          <w:p w:rsidR="009B1DFE" w:rsidRPr="009B1DFE" w:rsidRDefault="009B1DFE" w:rsidP="009B1DFE">
            <w:pPr>
              <w:pStyle w:val="1212"/>
              <w:shd w:val="clear" w:color="auto" w:fill="auto"/>
              <w:tabs>
                <w:tab w:val="left" w:pos="408"/>
              </w:tabs>
              <w:spacing w:before="0" w:line="360" w:lineRule="auto"/>
              <w:rPr>
                <w:sz w:val="24"/>
                <w:szCs w:val="24"/>
              </w:rPr>
            </w:pPr>
            <w:r w:rsidRPr="009B1DFE">
              <w:rPr>
                <w:rStyle w:val="1235"/>
                <w:sz w:val="24"/>
                <w:szCs w:val="24"/>
              </w:rPr>
              <w:lastRenderedPageBreak/>
              <w:t>— </w:t>
            </w:r>
            <w:r w:rsidRPr="009B1DFE">
              <w:rPr>
                <w:rStyle w:val="12300"/>
                <w:sz w:val="24"/>
                <w:szCs w:val="24"/>
              </w:rPr>
              <w:t>Знание типичных педагогических ситуаций, требующих участия педагога для своего решения;</w:t>
            </w:r>
          </w:p>
          <w:p w:rsidR="009B1DFE" w:rsidRPr="009B1DFE" w:rsidRDefault="009B1DFE" w:rsidP="009B1DFE">
            <w:pPr>
              <w:pStyle w:val="1212"/>
              <w:shd w:val="clear" w:color="auto" w:fill="auto"/>
              <w:tabs>
                <w:tab w:val="left" w:pos="394"/>
              </w:tabs>
              <w:spacing w:before="0" w:line="360" w:lineRule="auto"/>
              <w:rPr>
                <w:sz w:val="24"/>
                <w:szCs w:val="24"/>
              </w:rPr>
            </w:pPr>
            <w:r w:rsidRPr="009B1DFE">
              <w:rPr>
                <w:rStyle w:val="1235"/>
                <w:sz w:val="24"/>
                <w:szCs w:val="24"/>
              </w:rPr>
              <w:t>— </w:t>
            </w:r>
            <w:r w:rsidRPr="009B1DFE">
              <w:rPr>
                <w:rStyle w:val="12300"/>
                <w:sz w:val="24"/>
                <w:szCs w:val="24"/>
              </w:rPr>
              <w:t>владение набором решающих правил, используемых для различных ситуаций;</w:t>
            </w:r>
          </w:p>
          <w:p w:rsidR="009B1DFE" w:rsidRPr="009B1DFE" w:rsidRDefault="009B1DFE" w:rsidP="009B1DFE">
            <w:pPr>
              <w:pStyle w:val="1212"/>
              <w:shd w:val="clear" w:color="auto" w:fill="auto"/>
              <w:tabs>
                <w:tab w:val="left" w:pos="394"/>
              </w:tabs>
              <w:spacing w:before="0" w:line="360" w:lineRule="auto"/>
              <w:rPr>
                <w:sz w:val="24"/>
                <w:szCs w:val="24"/>
              </w:rPr>
            </w:pPr>
            <w:r w:rsidRPr="009B1DFE">
              <w:rPr>
                <w:rStyle w:val="1235"/>
                <w:sz w:val="24"/>
                <w:szCs w:val="24"/>
              </w:rPr>
              <w:t>— </w:t>
            </w:r>
            <w:r w:rsidRPr="009B1DFE">
              <w:rPr>
                <w:rStyle w:val="12300"/>
                <w:sz w:val="24"/>
                <w:szCs w:val="24"/>
              </w:rPr>
              <w:t>владение критерием предпочтительности при выборе того или иного решающего правила;</w:t>
            </w:r>
          </w:p>
          <w:p w:rsidR="009B1DFE" w:rsidRPr="009B1DFE" w:rsidRDefault="009B1DFE" w:rsidP="009B1DFE">
            <w:pPr>
              <w:pStyle w:val="1212"/>
              <w:shd w:val="clear" w:color="auto" w:fill="auto"/>
              <w:tabs>
                <w:tab w:val="left" w:pos="384"/>
              </w:tabs>
              <w:spacing w:before="0" w:line="360" w:lineRule="auto"/>
              <w:rPr>
                <w:sz w:val="24"/>
                <w:szCs w:val="24"/>
              </w:rPr>
            </w:pPr>
            <w:r w:rsidRPr="009B1DFE">
              <w:rPr>
                <w:rStyle w:val="1235"/>
                <w:sz w:val="24"/>
                <w:szCs w:val="24"/>
              </w:rPr>
              <w:t>— </w:t>
            </w:r>
            <w:r w:rsidRPr="009B1DFE">
              <w:rPr>
                <w:rStyle w:val="12300"/>
                <w:sz w:val="24"/>
                <w:szCs w:val="24"/>
              </w:rPr>
              <w:t xml:space="preserve">знание критериев </w:t>
            </w:r>
            <w:r w:rsidRPr="009B1DFE">
              <w:rPr>
                <w:rStyle w:val="12300"/>
                <w:sz w:val="24"/>
                <w:szCs w:val="24"/>
              </w:rPr>
              <w:lastRenderedPageBreak/>
              <w:t>достижения цели;</w:t>
            </w:r>
          </w:p>
          <w:p w:rsidR="009B1DFE" w:rsidRPr="009B1DFE" w:rsidRDefault="009B1DFE" w:rsidP="009B1DFE">
            <w:pPr>
              <w:pStyle w:val="1212"/>
              <w:shd w:val="clear" w:color="auto" w:fill="auto"/>
              <w:tabs>
                <w:tab w:val="left" w:pos="389"/>
              </w:tabs>
              <w:spacing w:before="0" w:line="360" w:lineRule="auto"/>
              <w:rPr>
                <w:sz w:val="24"/>
                <w:szCs w:val="24"/>
              </w:rPr>
            </w:pPr>
            <w:r w:rsidRPr="009B1DFE">
              <w:rPr>
                <w:rStyle w:val="1235"/>
                <w:sz w:val="24"/>
                <w:szCs w:val="24"/>
              </w:rPr>
              <w:t>— </w:t>
            </w:r>
            <w:r w:rsidRPr="009B1DFE">
              <w:rPr>
                <w:rStyle w:val="12300"/>
                <w:sz w:val="24"/>
                <w:szCs w:val="24"/>
              </w:rPr>
              <w:t>знание нетипичных конфликтных ситуаций;</w:t>
            </w:r>
          </w:p>
          <w:p w:rsidR="009B1DFE" w:rsidRPr="009B1DFE" w:rsidRDefault="009B1DFE" w:rsidP="009B1DFE">
            <w:pPr>
              <w:pStyle w:val="1212"/>
              <w:shd w:val="clear" w:color="auto" w:fill="auto"/>
              <w:tabs>
                <w:tab w:val="left" w:pos="403"/>
              </w:tabs>
              <w:spacing w:before="0" w:line="360" w:lineRule="auto"/>
              <w:rPr>
                <w:sz w:val="24"/>
                <w:szCs w:val="24"/>
              </w:rPr>
            </w:pPr>
            <w:r w:rsidRPr="009B1DFE">
              <w:rPr>
                <w:rStyle w:val="1235"/>
                <w:sz w:val="24"/>
                <w:szCs w:val="24"/>
              </w:rPr>
              <w:t>— </w:t>
            </w:r>
            <w:r w:rsidRPr="009B1DFE">
              <w:rPr>
                <w:rStyle w:val="12300"/>
                <w:sz w:val="24"/>
                <w:szCs w:val="24"/>
              </w:rPr>
              <w:t>примеры разрешения конкретных педагогических ситуаций;</w:t>
            </w:r>
          </w:p>
          <w:p w:rsidR="00EC0808" w:rsidRPr="009B1DFE" w:rsidRDefault="009B1DFE" w:rsidP="009B1DFE">
            <w:pPr>
              <w:jc w:val="both"/>
              <w:rPr>
                <w:sz w:val="24"/>
                <w:szCs w:val="24"/>
              </w:rPr>
            </w:pPr>
            <w:r w:rsidRPr="009B1DFE">
              <w:rPr>
                <w:rStyle w:val="1235"/>
                <w:sz w:val="24"/>
                <w:szCs w:val="24"/>
              </w:rPr>
              <w:t>— </w:t>
            </w:r>
            <w:r w:rsidRPr="009B1DFE">
              <w:rPr>
                <w:rStyle w:val="12300"/>
                <w:sz w:val="24"/>
                <w:szCs w:val="24"/>
              </w:rPr>
              <w:t>развитость педагогического мышления</w:t>
            </w:r>
          </w:p>
        </w:tc>
      </w:tr>
      <w:tr w:rsidR="009B1DFE" w:rsidTr="007A2E6B">
        <w:tc>
          <w:tcPr>
            <w:tcW w:w="9629" w:type="dxa"/>
            <w:gridSpan w:val="4"/>
          </w:tcPr>
          <w:p w:rsidR="009B1DFE" w:rsidRPr="009B1DFE" w:rsidRDefault="009B1DFE" w:rsidP="008F2FBB">
            <w:pPr>
              <w:jc w:val="both"/>
              <w:rPr>
                <w:sz w:val="24"/>
                <w:szCs w:val="24"/>
              </w:rPr>
            </w:pPr>
            <w:r>
              <w:rPr>
                <w:rStyle w:val="12300"/>
                <w:sz w:val="24"/>
                <w:szCs w:val="24"/>
              </w:rPr>
              <w:lastRenderedPageBreak/>
              <w:t xml:space="preserve">                             </w:t>
            </w:r>
            <w:r w:rsidRPr="009B1DFE">
              <w:rPr>
                <w:rStyle w:val="12300"/>
                <w:sz w:val="24"/>
                <w:szCs w:val="24"/>
              </w:rPr>
              <w:t>VI. Компетенции в организации учебной деятельности</w:t>
            </w:r>
          </w:p>
        </w:tc>
      </w:tr>
      <w:tr w:rsidR="009B1DFE" w:rsidTr="007A1E1E">
        <w:tc>
          <w:tcPr>
            <w:tcW w:w="704" w:type="dxa"/>
          </w:tcPr>
          <w:p w:rsidR="009B1DFE" w:rsidRPr="009B1DFE" w:rsidRDefault="009B1DFE" w:rsidP="008F2FBB">
            <w:pPr>
              <w:jc w:val="both"/>
              <w:rPr>
                <w:sz w:val="24"/>
                <w:szCs w:val="24"/>
              </w:rPr>
            </w:pPr>
            <w:r w:rsidRPr="009B1DFE">
              <w:rPr>
                <w:sz w:val="24"/>
                <w:szCs w:val="24"/>
              </w:rPr>
              <w:t>6.1</w:t>
            </w:r>
          </w:p>
        </w:tc>
        <w:tc>
          <w:tcPr>
            <w:tcW w:w="2693" w:type="dxa"/>
          </w:tcPr>
          <w:p w:rsidR="009B1DFE" w:rsidRPr="009B1DFE" w:rsidRDefault="009B1DFE" w:rsidP="008F2FBB">
            <w:pPr>
              <w:jc w:val="both"/>
              <w:rPr>
                <w:sz w:val="24"/>
                <w:szCs w:val="24"/>
              </w:rPr>
            </w:pPr>
            <w:r w:rsidRPr="009B1DFE">
              <w:rPr>
                <w:rStyle w:val="12300"/>
                <w:sz w:val="24"/>
                <w:szCs w:val="24"/>
              </w:rPr>
              <w:t>Компетентность в установлении субъект-субъектных отношений</w:t>
            </w:r>
          </w:p>
        </w:tc>
        <w:tc>
          <w:tcPr>
            <w:tcW w:w="3261" w:type="dxa"/>
          </w:tcPr>
          <w:p w:rsidR="009B1DFE" w:rsidRPr="009B1DFE" w:rsidRDefault="009B1DFE" w:rsidP="008F2FBB">
            <w:pPr>
              <w:jc w:val="both"/>
              <w:rPr>
                <w:sz w:val="24"/>
                <w:szCs w:val="24"/>
              </w:rPr>
            </w:pPr>
            <w:r w:rsidRPr="009B1DFE">
              <w:rPr>
                <w:rStyle w:val="12300"/>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9B1DFE">
              <w:rPr>
                <w:rStyle w:val="1229"/>
                <w:sz w:val="24"/>
                <w:szCs w:val="24"/>
              </w:rPr>
              <w:t>в помогающие отношения, позитивный настрой педагога</w:t>
            </w:r>
          </w:p>
        </w:tc>
        <w:tc>
          <w:tcPr>
            <w:tcW w:w="2971" w:type="dxa"/>
          </w:tcPr>
          <w:p w:rsidR="009B1DFE" w:rsidRPr="009B1DFE" w:rsidRDefault="009B1DFE" w:rsidP="009B1DFE">
            <w:pPr>
              <w:pStyle w:val="1212"/>
              <w:shd w:val="clear" w:color="auto" w:fill="auto"/>
              <w:tabs>
                <w:tab w:val="left" w:pos="394"/>
              </w:tabs>
              <w:spacing w:before="0" w:line="360" w:lineRule="auto"/>
              <w:rPr>
                <w:sz w:val="24"/>
                <w:szCs w:val="24"/>
              </w:rPr>
            </w:pPr>
            <w:r w:rsidRPr="009B1DFE">
              <w:rPr>
                <w:rStyle w:val="1235"/>
                <w:sz w:val="24"/>
                <w:szCs w:val="24"/>
              </w:rPr>
              <w:t>— </w:t>
            </w:r>
            <w:r w:rsidRPr="009B1DFE">
              <w:rPr>
                <w:rStyle w:val="12300"/>
                <w:sz w:val="24"/>
                <w:szCs w:val="24"/>
              </w:rPr>
              <w:t>Знание обучающихся;</w:t>
            </w:r>
          </w:p>
          <w:p w:rsidR="009B1DFE" w:rsidRPr="009B1DFE" w:rsidRDefault="009B1DFE" w:rsidP="009B1DFE">
            <w:pPr>
              <w:pStyle w:val="1212"/>
              <w:shd w:val="clear" w:color="auto" w:fill="auto"/>
              <w:tabs>
                <w:tab w:val="left" w:pos="389"/>
              </w:tabs>
              <w:spacing w:before="0" w:line="360" w:lineRule="auto"/>
              <w:rPr>
                <w:sz w:val="24"/>
                <w:szCs w:val="24"/>
              </w:rPr>
            </w:pPr>
            <w:r w:rsidRPr="009B1DFE">
              <w:rPr>
                <w:rStyle w:val="1235"/>
                <w:sz w:val="24"/>
                <w:szCs w:val="24"/>
              </w:rPr>
              <w:t>— </w:t>
            </w:r>
            <w:r w:rsidRPr="009B1DFE">
              <w:rPr>
                <w:rStyle w:val="12300"/>
                <w:sz w:val="24"/>
                <w:szCs w:val="24"/>
              </w:rPr>
              <w:t>компетентность в целеполагании;</w:t>
            </w:r>
          </w:p>
          <w:p w:rsidR="009B1DFE" w:rsidRPr="009B1DFE" w:rsidRDefault="009B1DFE" w:rsidP="009B1DFE">
            <w:pPr>
              <w:pStyle w:val="1212"/>
              <w:shd w:val="clear" w:color="auto" w:fill="auto"/>
              <w:tabs>
                <w:tab w:val="left" w:pos="389"/>
              </w:tabs>
              <w:spacing w:before="0" w:line="360" w:lineRule="auto"/>
              <w:rPr>
                <w:sz w:val="24"/>
                <w:szCs w:val="24"/>
              </w:rPr>
            </w:pPr>
            <w:r w:rsidRPr="009B1DFE">
              <w:rPr>
                <w:rStyle w:val="1235"/>
                <w:sz w:val="24"/>
                <w:szCs w:val="24"/>
              </w:rPr>
              <w:t>— </w:t>
            </w:r>
            <w:r w:rsidRPr="009B1DFE">
              <w:rPr>
                <w:rStyle w:val="12300"/>
                <w:sz w:val="24"/>
                <w:szCs w:val="24"/>
              </w:rPr>
              <w:t>предметная компетентность;</w:t>
            </w:r>
          </w:p>
          <w:p w:rsidR="009B1DFE" w:rsidRPr="009B1DFE" w:rsidRDefault="009B1DFE" w:rsidP="009B1DFE">
            <w:pPr>
              <w:pStyle w:val="1212"/>
              <w:shd w:val="clear" w:color="auto" w:fill="auto"/>
              <w:tabs>
                <w:tab w:val="left" w:pos="389"/>
              </w:tabs>
              <w:spacing w:before="0" w:line="360" w:lineRule="auto"/>
              <w:rPr>
                <w:sz w:val="24"/>
                <w:szCs w:val="24"/>
              </w:rPr>
            </w:pPr>
            <w:r w:rsidRPr="009B1DFE">
              <w:rPr>
                <w:rStyle w:val="1235"/>
                <w:sz w:val="24"/>
                <w:szCs w:val="24"/>
              </w:rPr>
              <w:t>— </w:t>
            </w:r>
            <w:r w:rsidRPr="009B1DFE">
              <w:rPr>
                <w:rStyle w:val="12300"/>
                <w:sz w:val="24"/>
                <w:szCs w:val="24"/>
              </w:rPr>
              <w:t>методическая компетентность;</w:t>
            </w:r>
          </w:p>
          <w:p w:rsidR="009B1DFE" w:rsidRPr="009B1DFE" w:rsidRDefault="009B1DFE" w:rsidP="009B1DFE">
            <w:pPr>
              <w:jc w:val="both"/>
              <w:rPr>
                <w:sz w:val="24"/>
                <w:szCs w:val="24"/>
              </w:rPr>
            </w:pPr>
            <w:r>
              <w:rPr>
                <w:rStyle w:val="1235"/>
                <w:sz w:val="24"/>
                <w:szCs w:val="24"/>
              </w:rPr>
              <w:t>—</w:t>
            </w:r>
            <w:r w:rsidRPr="009B1DFE">
              <w:rPr>
                <w:rStyle w:val="12300"/>
                <w:sz w:val="24"/>
                <w:szCs w:val="24"/>
              </w:rPr>
              <w:t>готовность к сотрудничеству</w:t>
            </w:r>
          </w:p>
        </w:tc>
      </w:tr>
      <w:tr w:rsidR="009B1DFE" w:rsidTr="007A1E1E">
        <w:tc>
          <w:tcPr>
            <w:tcW w:w="704" w:type="dxa"/>
          </w:tcPr>
          <w:p w:rsidR="009B1DFE" w:rsidRPr="00EA2026" w:rsidRDefault="009B1DFE" w:rsidP="008F2FBB">
            <w:pPr>
              <w:jc w:val="both"/>
              <w:rPr>
                <w:sz w:val="24"/>
                <w:szCs w:val="24"/>
              </w:rPr>
            </w:pPr>
            <w:r w:rsidRPr="00EA2026">
              <w:rPr>
                <w:sz w:val="24"/>
                <w:szCs w:val="24"/>
              </w:rPr>
              <w:t>6.2</w:t>
            </w:r>
          </w:p>
        </w:tc>
        <w:tc>
          <w:tcPr>
            <w:tcW w:w="2693" w:type="dxa"/>
          </w:tcPr>
          <w:p w:rsidR="009B1DFE" w:rsidRPr="00EA2026" w:rsidRDefault="009B1DFE" w:rsidP="008F2FBB">
            <w:pPr>
              <w:jc w:val="both"/>
              <w:rPr>
                <w:sz w:val="24"/>
                <w:szCs w:val="24"/>
              </w:rPr>
            </w:pPr>
            <w:r w:rsidRPr="00EA2026">
              <w:rPr>
                <w:rStyle w:val="1229"/>
                <w:sz w:val="24"/>
                <w:szCs w:val="24"/>
              </w:rPr>
              <w:t>Компетентность в обеспечении понимания педагогической задачи и способах деятельности</w:t>
            </w:r>
          </w:p>
        </w:tc>
        <w:tc>
          <w:tcPr>
            <w:tcW w:w="3261" w:type="dxa"/>
          </w:tcPr>
          <w:p w:rsidR="009B1DFE" w:rsidRPr="00EA2026" w:rsidRDefault="009B1DFE" w:rsidP="008F2FBB">
            <w:pPr>
              <w:jc w:val="both"/>
              <w:rPr>
                <w:sz w:val="24"/>
                <w:szCs w:val="24"/>
              </w:rPr>
            </w:pPr>
            <w:r w:rsidRPr="00EA2026">
              <w:rPr>
                <w:rStyle w:val="1229"/>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2971" w:type="dxa"/>
          </w:tcPr>
          <w:p w:rsidR="009B1DFE" w:rsidRPr="00EA2026" w:rsidRDefault="009B1DFE" w:rsidP="009B1DFE">
            <w:pPr>
              <w:pStyle w:val="1212"/>
              <w:shd w:val="clear" w:color="auto" w:fill="auto"/>
              <w:tabs>
                <w:tab w:val="left" w:pos="403"/>
              </w:tabs>
              <w:spacing w:before="0" w:line="360" w:lineRule="auto"/>
              <w:rPr>
                <w:sz w:val="24"/>
                <w:szCs w:val="24"/>
              </w:rPr>
            </w:pPr>
            <w:r w:rsidRPr="00EA2026">
              <w:rPr>
                <w:rStyle w:val="1235"/>
                <w:sz w:val="24"/>
                <w:szCs w:val="24"/>
              </w:rPr>
              <w:t>— </w:t>
            </w:r>
            <w:r w:rsidRPr="00EA2026">
              <w:rPr>
                <w:rStyle w:val="1229"/>
                <w:sz w:val="24"/>
                <w:szCs w:val="24"/>
              </w:rPr>
              <w:t>Знание того, что знают и понимают ученики;</w:t>
            </w:r>
          </w:p>
          <w:p w:rsidR="009B1DFE" w:rsidRPr="00EA2026" w:rsidRDefault="009B1DFE" w:rsidP="009B1DFE">
            <w:pPr>
              <w:pStyle w:val="1212"/>
              <w:shd w:val="clear" w:color="auto" w:fill="auto"/>
              <w:tabs>
                <w:tab w:val="left" w:pos="398"/>
              </w:tabs>
              <w:spacing w:before="0" w:line="360" w:lineRule="auto"/>
              <w:rPr>
                <w:sz w:val="24"/>
                <w:szCs w:val="24"/>
              </w:rPr>
            </w:pPr>
            <w:r w:rsidRPr="00EA2026">
              <w:rPr>
                <w:rStyle w:val="1235"/>
                <w:sz w:val="24"/>
                <w:szCs w:val="24"/>
              </w:rPr>
              <w:t>— </w:t>
            </w:r>
            <w:r w:rsidRPr="00EA2026">
              <w:rPr>
                <w:rStyle w:val="1229"/>
                <w:sz w:val="24"/>
                <w:szCs w:val="24"/>
              </w:rPr>
              <w:t>свободное владение изучаемым материалом;</w:t>
            </w:r>
          </w:p>
          <w:p w:rsidR="009B1DFE" w:rsidRPr="00EA2026" w:rsidRDefault="009B1DFE" w:rsidP="009B1DFE">
            <w:pPr>
              <w:pStyle w:val="1212"/>
              <w:shd w:val="clear" w:color="auto" w:fill="auto"/>
              <w:tabs>
                <w:tab w:val="left" w:pos="403"/>
              </w:tabs>
              <w:spacing w:before="0" w:line="360" w:lineRule="auto"/>
              <w:rPr>
                <w:sz w:val="24"/>
                <w:szCs w:val="24"/>
              </w:rPr>
            </w:pPr>
            <w:r w:rsidRPr="00EA2026">
              <w:rPr>
                <w:rStyle w:val="1235"/>
                <w:sz w:val="24"/>
                <w:szCs w:val="24"/>
              </w:rPr>
              <w:t>— </w:t>
            </w:r>
            <w:r w:rsidRPr="00EA2026">
              <w:rPr>
                <w:rStyle w:val="1229"/>
                <w:sz w:val="24"/>
                <w:szCs w:val="24"/>
              </w:rPr>
              <w:t>осознанное включение нового учебного материала в систему освоенных знаний обучающихся;</w:t>
            </w:r>
          </w:p>
          <w:p w:rsidR="009B1DFE" w:rsidRPr="00EA2026" w:rsidRDefault="009B1DFE" w:rsidP="009B1DFE">
            <w:pPr>
              <w:pStyle w:val="1212"/>
              <w:shd w:val="clear" w:color="auto" w:fill="auto"/>
              <w:tabs>
                <w:tab w:val="left" w:pos="384"/>
              </w:tabs>
              <w:spacing w:before="0" w:line="360" w:lineRule="auto"/>
              <w:rPr>
                <w:sz w:val="24"/>
                <w:szCs w:val="24"/>
              </w:rPr>
            </w:pPr>
            <w:r w:rsidRPr="00EA2026">
              <w:rPr>
                <w:rStyle w:val="1235"/>
                <w:sz w:val="24"/>
                <w:szCs w:val="24"/>
              </w:rPr>
              <w:t>— </w:t>
            </w:r>
            <w:r w:rsidRPr="00EA2026">
              <w:rPr>
                <w:rStyle w:val="1229"/>
                <w:sz w:val="24"/>
                <w:szCs w:val="24"/>
              </w:rPr>
              <w:t>демонстрация практического применения изучаемого материала;</w:t>
            </w:r>
          </w:p>
          <w:p w:rsidR="009B1DFE" w:rsidRPr="00EA2026" w:rsidRDefault="009B1DFE" w:rsidP="009B1DFE">
            <w:pPr>
              <w:jc w:val="both"/>
              <w:rPr>
                <w:sz w:val="24"/>
                <w:szCs w:val="24"/>
              </w:rPr>
            </w:pPr>
            <w:r w:rsidRPr="00EA2026">
              <w:rPr>
                <w:rStyle w:val="1235"/>
                <w:sz w:val="24"/>
                <w:szCs w:val="24"/>
              </w:rPr>
              <w:t>— </w:t>
            </w:r>
            <w:r w:rsidRPr="00EA2026">
              <w:rPr>
                <w:rStyle w:val="1229"/>
                <w:sz w:val="24"/>
                <w:szCs w:val="24"/>
              </w:rPr>
              <w:t>опора на чувственное восприятие</w:t>
            </w:r>
          </w:p>
        </w:tc>
      </w:tr>
      <w:tr w:rsidR="009B1DFE" w:rsidTr="007A1E1E">
        <w:tc>
          <w:tcPr>
            <w:tcW w:w="704" w:type="dxa"/>
          </w:tcPr>
          <w:p w:rsidR="009B1DFE" w:rsidRPr="00EA2026" w:rsidRDefault="00EA2026" w:rsidP="008F2FBB">
            <w:pPr>
              <w:jc w:val="both"/>
              <w:rPr>
                <w:sz w:val="24"/>
                <w:szCs w:val="24"/>
              </w:rPr>
            </w:pPr>
            <w:r w:rsidRPr="00EA2026">
              <w:rPr>
                <w:sz w:val="24"/>
                <w:szCs w:val="24"/>
              </w:rPr>
              <w:t>6.3</w:t>
            </w:r>
          </w:p>
        </w:tc>
        <w:tc>
          <w:tcPr>
            <w:tcW w:w="2693" w:type="dxa"/>
          </w:tcPr>
          <w:p w:rsidR="009B1DFE" w:rsidRPr="00EA2026" w:rsidRDefault="00EA2026" w:rsidP="008F2FBB">
            <w:pPr>
              <w:jc w:val="both"/>
              <w:rPr>
                <w:sz w:val="24"/>
                <w:szCs w:val="24"/>
              </w:rPr>
            </w:pPr>
            <w:r w:rsidRPr="00EA2026">
              <w:rPr>
                <w:rStyle w:val="1229"/>
                <w:sz w:val="24"/>
                <w:szCs w:val="24"/>
              </w:rPr>
              <w:t>Компетентность в педагогическом оценивании</w:t>
            </w:r>
          </w:p>
        </w:tc>
        <w:tc>
          <w:tcPr>
            <w:tcW w:w="3261" w:type="dxa"/>
          </w:tcPr>
          <w:p w:rsidR="009B1DFE" w:rsidRPr="00EA2026" w:rsidRDefault="00EA2026" w:rsidP="008F2FBB">
            <w:pPr>
              <w:jc w:val="both"/>
              <w:rPr>
                <w:sz w:val="24"/>
                <w:szCs w:val="24"/>
              </w:rPr>
            </w:pPr>
            <w:r w:rsidRPr="00EA2026">
              <w:rPr>
                <w:rStyle w:val="1229"/>
                <w:sz w:val="24"/>
                <w:szCs w:val="24"/>
              </w:rPr>
              <w:t xml:space="preserve">Обеспечивает процессы стимулирования учебной активности, создаёт условия </w:t>
            </w:r>
            <w:r w:rsidRPr="00EA2026">
              <w:rPr>
                <w:rStyle w:val="1229"/>
                <w:sz w:val="24"/>
                <w:szCs w:val="24"/>
              </w:rPr>
              <w:lastRenderedPageBreak/>
              <w:t>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971" w:type="dxa"/>
          </w:tcPr>
          <w:p w:rsidR="00EA2026" w:rsidRPr="00EA2026" w:rsidRDefault="00EA2026" w:rsidP="00EA2026">
            <w:pPr>
              <w:pStyle w:val="1212"/>
              <w:shd w:val="clear" w:color="auto" w:fill="auto"/>
              <w:tabs>
                <w:tab w:val="left" w:pos="394"/>
              </w:tabs>
              <w:spacing w:before="0" w:line="360" w:lineRule="auto"/>
              <w:rPr>
                <w:sz w:val="24"/>
                <w:szCs w:val="24"/>
              </w:rPr>
            </w:pPr>
            <w:r w:rsidRPr="00EA2026">
              <w:rPr>
                <w:rStyle w:val="1235"/>
                <w:sz w:val="24"/>
                <w:szCs w:val="24"/>
              </w:rPr>
              <w:lastRenderedPageBreak/>
              <w:t>— </w:t>
            </w:r>
            <w:r w:rsidRPr="00EA2026">
              <w:rPr>
                <w:rStyle w:val="1229"/>
                <w:sz w:val="24"/>
                <w:szCs w:val="24"/>
              </w:rPr>
              <w:t>Знание функций педагогической оценки;</w:t>
            </w:r>
          </w:p>
          <w:p w:rsidR="00EA2026" w:rsidRPr="00EA2026" w:rsidRDefault="00EA2026" w:rsidP="00EA2026">
            <w:pPr>
              <w:pStyle w:val="1212"/>
              <w:shd w:val="clear" w:color="auto" w:fill="auto"/>
              <w:tabs>
                <w:tab w:val="left" w:pos="384"/>
              </w:tabs>
              <w:spacing w:before="0" w:line="360" w:lineRule="auto"/>
              <w:rPr>
                <w:sz w:val="24"/>
                <w:szCs w:val="24"/>
              </w:rPr>
            </w:pPr>
            <w:r w:rsidRPr="00EA2026">
              <w:rPr>
                <w:rStyle w:val="1235"/>
                <w:sz w:val="24"/>
                <w:szCs w:val="24"/>
              </w:rPr>
              <w:lastRenderedPageBreak/>
              <w:t>— </w:t>
            </w:r>
            <w:r w:rsidRPr="00EA2026">
              <w:rPr>
                <w:rStyle w:val="1229"/>
                <w:sz w:val="24"/>
                <w:szCs w:val="24"/>
              </w:rPr>
              <w:t>знание видов педагогической оценки;</w:t>
            </w:r>
          </w:p>
          <w:p w:rsidR="00EA2026" w:rsidRPr="00EA2026" w:rsidRDefault="00EA2026" w:rsidP="00EA2026">
            <w:pPr>
              <w:pStyle w:val="1212"/>
              <w:shd w:val="clear" w:color="auto" w:fill="auto"/>
              <w:tabs>
                <w:tab w:val="left" w:pos="389"/>
              </w:tabs>
              <w:spacing w:before="0" w:line="360" w:lineRule="auto"/>
              <w:rPr>
                <w:sz w:val="24"/>
                <w:szCs w:val="24"/>
              </w:rPr>
            </w:pPr>
            <w:r w:rsidRPr="00EA2026">
              <w:rPr>
                <w:rStyle w:val="1235"/>
                <w:sz w:val="24"/>
                <w:szCs w:val="24"/>
              </w:rPr>
              <w:t>— </w:t>
            </w:r>
            <w:r w:rsidRPr="00EA2026">
              <w:rPr>
                <w:rStyle w:val="1229"/>
                <w:sz w:val="24"/>
                <w:szCs w:val="24"/>
              </w:rPr>
              <w:t>знание того, что подлежит оцениванию в педагогической деятельности;</w:t>
            </w:r>
          </w:p>
          <w:p w:rsidR="00EA2026" w:rsidRPr="00EA2026" w:rsidRDefault="00EA2026" w:rsidP="00EA2026">
            <w:pPr>
              <w:pStyle w:val="1212"/>
              <w:shd w:val="clear" w:color="auto" w:fill="auto"/>
              <w:tabs>
                <w:tab w:val="left" w:pos="389"/>
              </w:tabs>
              <w:spacing w:before="0" w:line="360" w:lineRule="auto"/>
              <w:rPr>
                <w:sz w:val="24"/>
                <w:szCs w:val="24"/>
              </w:rPr>
            </w:pPr>
            <w:r w:rsidRPr="00EA2026">
              <w:rPr>
                <w:rStyle w:val="1235"/>
                <w:sz w:val="24"/>
                <w:szCs w:val="24"/>
              </w:rPr>
              <w:t>— </w:t>
            </w:r>
            <w:r w:rsidRPr="00EA2026">
              <w:rPr>
                <w:rStyle w:val="1229"/>
                <w:sz w:val="24"/>
                <w:szCs w:val="24"/>
              </w:rPr>
              <w:t>владение методами педагогического оценивания;</w:t>
            </w:r>
          </w:p>
          <w:p w:rsidR="00EA2026" w:rsidRPr="00EA2026" w:rsidRDefault="00EA2026" w:rsidP="00EA2026">
            <w:pPr>
              <w:pStyle w:val="1212"/>
              <w:shd w:val="clear" w:color="auto" w:fill="auto"/>
              <w:tabs>
                <w:tab w:val="left" w:pos="398"/>
              </w:tabs>
              <w:spacing w:before="0" w:line="360" w:lineRule="auto"/>
              <w:rPr>
                <w:sz w:val="24"/>
                <w:szCs w:val="24"/>
              </w:rPr>
            </w:pPr>
            <w:r w:rsidRPr="00EA2026">
              <w:rPr>
                <w:rStyle w:val="1235"/>
                <w:sz w:val="24"/>
                <w:szCs w:val="24"/>
              </w:rPr>
              <w:t>— </w:t>
            </w:r>
            <w:r w:rsidRPr="00EA2026">
              <w:rPr>
                <w:rStyle w:val="1229"/>
                <w:sz w:val="24"/>
                <w:szCs w:val="24"/>
              </w:rPr>
              <w:t>умение продемонстрировать эти методы на конкретных примерах;</w:t>
            </w:r>
          </w:p>
          <w:p w:rsidR="009B1DFE" w:rsidRPr="00EA2026" w:rsidRDefault="00EA2026" w:rsidP="00EA2026">
            <w:pPr>
              <w:jc w:val="both"/>
              <w:rPr>
                <w:sz w:val="24"/>
                <w:szCs w:val="24"/>
              </w:rPr>
            </w:pPr>
            <w:r w:rsidRPr="00EA2026">
              <w:rPr>
                <w:rStyle w:val="1235"/>
                <w:sz w:val="24"/>
                <w:szCs w:val="24"/>
              </w:rPr>
              <w:t>— </w:t>
            </w:r>
            <w:r w:rsidRPr="00EA2026">
              <w:rPr>
                <w:rStyle w:val="1229"/>
                <w:sz w:val="24"/>
                <w:szCs w:val="24"/>
              </w:rPr>
              <w:t>умение перейти от педагогического оценивания к самооценке</w:t>
            </w:r>
          </w:p>
        </w:tc>
      </w:tr>
      <w:tr w:rsidR="009B1DFE" w:rsidTr="007A1E1E">
        <w:tc>
          <w:tcPr>
            <w:tcW w:w="704" w:type="dxa"/>
          </w:tcPr>
          <w:p w:rsidR="009B1DFE" w:rsidRPr="00EA2026" w:rsidRDefault="00EA2026" w:rsidP="008F2FBB">
            <w:pPr>
              <w:jc w:val="both"/>
              <w:rPr>
                <w:sz w:val="24"/>
                <w:szCs w:val="24"/>
              </w:rPr>
            </w:pPr>
            <w:r w:rsidRPr="00EA2026">
              <w:rPr>
                <w:sz w:val="24"/>
                <w:szCs w:val="24"/>
              </w:rPr>
              <w:lastRenderedPageBreak/>
              <w:t>6.4</w:t>
            </w:r>
          </w:p>
        </w:tc>
        <w:tc>
          <w:tcPr>
            <w:tcW w:w="2693" w:type="dxa"/>
          </w:tcPr>
          <w:p w:rsidR="009B1DFE" w:rsidRPr="00EA2026" w:rsidRDefault="00EA2026" w:rsidP="008F2FBB">
            <w:pPr>
              <w:jc w:val="both"/>
              <w:rPr>
                <w:sz w:val="24"/>
                <w:szCs w:val="24"/>
              </w:rPr>
            </w:pPr>
            <w:r w:rsidRPr="00EA2026">
              <w:rPr>
                <w:rStyle w:val="1228"/>
                <w:sz w:val="24"/>
                <w:szCs w:val="24"/>
              </w:rPr>
              <w:t>Компетентность в организации информационной основы деятельности обучающегося</w:t>
            </w:r>
          </w:p>
        </w:tc>
        <w:tc>
          <w:tcPr>
            <w:tcW w:w="3261" w:type="dxa"/>
          </w:tcPr>
          <w:p w:rsidR="009B1DFE" w:rsidRPr="00EA2026" w:rsidRDefault="00EA2026" w:rsidP="008F2FBB">
            <w:pPr>
              <w:jc w:val="both"/>
              <w:rPr>
                <w:sz w:val="24"/>
                <w:szCs w:val="24"/>
              </w:rPr>
            </w:pPr>
            <w:r w:rsidRPr="00EA2026">
              <w:rPr>
                <w:rStyle w:val="1228"/>
                <w:sz w:val="24"/>
                <w:szCs w:val="24"/>
              </w:rPr>
              <w:t>Любая учебная задача разрешается, если обучающийся владеет необходимой для решения</w:t>
            </w:r>
            <w:r w:rsidRPr="00EA2026">
              <w:rPr>
                <w:rStyle w:val="12-1pt"/>
                <w:sz w:val="24"/>
                <w:szCs w:val="24"/>
              </w:rPr>
              <w:t xml:space="preserve"> </w:t>
            </w:r>
            <w:r w:rsidRPr="00EA2026">
              <w:rPr>
                <w:rStyle w:val="1228"/>
                <w:sz w:val="24"/>
                <w:szCs w:val="24"/>
              </w:rPr>
              <w:t>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971" w:type="dxa"/>
          </w:tcPr>
          <w:p w:rsidR="00EA2026" w:rsidRPr="00EA2026" w:rsidRDefault="00EA2026" w:rsidP="00EA2026">
            <w:pPr>
              <w:pStyle w:val="1212"/>
              <w:shd w:val="clear" w:color="auto" w:fill="auto"/>
              <w:tabs>
                <w:tab w:val="left" w:pos="394"/>
              </w:tabs>
              <w:spacing w:before="0" w:line="360" w:lineRule="auto"/>
              <w:rPr>
                <w:sz w:val="24"/>
                <w:szCs w:val="24"/>
              </w:rPr>
            </w:pPr>
            <w:r w:rsidRPr="00EA2026">
              <w:rPr>
                <w:rStyle w:val="1235"/>
                <w:sz w:val="24"/>
                <w:szCs w:val="24"/>
              </w:rPr>
              <w:t>— </w:t>
            </w:r>
            <w:r w:rsidRPr="00EA2026">
              <w:rPr>
                <w:rStyle w:val="1228"/>
                <w:sz w:val="24"/>
                <w:szCs w:val="24"/>
              </w:rPr>
              <w:t>Свободное владение учебным материалом;</w:t>
            </w:r>
          </w:p>
          <w:p w:rsidR="00EA2026" w:rsidRPr="00EA2026" w:rsidRDefault="00EA2026" w:rsidP="00EA2026">
            <w:pPr>
              <w:pStyle w:val="1212"/>
              <w:shd w:val="clear" w:color="auto" w:fill="auto"/>
              <w:tabs>
                <w:tab w:val="left" w:pos="394"/>
              </w:tabs>
              <w:spacing w:before="0" w:line="360" w:lineRule="auto"/>
              <w:rPr>
                <w:sz w:val="24"/>
                <w:szCs w:val="24"/>
              </w:rPr>
            </w:pPr>
            <w:r w:rsidRPr="00EA2026">
              <w:rPr>
                <w:rStyle w:val="1228"/>
                <w:sz w:val="24"/>
                <w:szCs w:val="24"/>
              </w:rPr>
              <w:t>знание типичных трудностей при</w:t>
            </w:r>
            <w:r w:rsidRPr="00EA2026">
              <w:rPr>
                <w:rStyle w:val="12-1pt"/>
                <w:sz w:val="24"/>
                <w:szCs w:val="24"/>
              </w:rPr>
              <w:t xml:space="preserve"> </w:t>
            </w:r>
            <w:r w:rsidRPr="00EA2026">
              <w:rPr>
                <w:rStyle w:val="1228"/>
                <w:sz w:val="24"/>
                <w:szCs w:val="24"/>
              </w:rPr>
              <w:t>изучении конкретных тем;</w:t>
            </w:r>
          </w:p>
          <w:p w:rsidR="00EA2026" w:rsidRPr="00EA2026" w:rsidRDefault="00EA2026" w:rsidP="00EA2026">
            <w:pPr>
              <w:pStyle w:val="1212"/>
              <w:shd w:val="clear" w:color="auto" w:fill="auto"/>
              <w:tabs>
                <w:tab w:val="left" w:pos="398"/>
              </w:tabs>
              <w:spacing w:before="0" w:line="360" w:lineRule="auto"/>
              <w:rPr>
                <w:sz w:val="24"/>
                <w:szCs w:val="24"/>
              </w:rPr>
            </w:pPr>
            <w:r w:rsidRPr="00EA2026">
              <w:rPr>
                <w:rStyle w:val="1235"/>
                <w:sz w:val="24"/>
                <w:szCs w:val="24"/>
              </w:rPr>
              <w:t>— </w:t>
            </w:r>
            <w:r w:rsidRPr="00EA2026">
              <w:rPr>
                <w:rStyle w:val="1228"/>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EA2026" w:rsidRPr="00EA2026" w:rsidRDefault="00EA2026" w:rsidP="00EA2026">
            <w:pPr>
              <w:pStyle w:val="1212"/>
              <w:shd w:val="clear" w:color="auto" w:fill="auto"/>
              <w:tabs>
                <w:tab w:val="left" w:pos="384"/>
              </w:tabs>
              <w:spacing w:before="0" w:line="360" w:lineRule="auto"/>
              <w:rPr>
                <w:sz w:val="24"/>
                <w:szCs w:val="24"/>
              </w:rPr>
            </w:pPr>
            <w:r w:rsidRPr="00EA2026">
              <w:rPr>
                <w:rStyle w:val="1235"/>
                <w:sz w:val="24"/>
                <w:szCs w:val="24"/>
              </w:rPr>
              <w:t>— </w:t>
            </w:r>
            <w:r w:rsidRPr="00EA2026">
              <w:rPr>
                <w:rStyle w:val="1228"/>
                <w:sz w:val="24"/>
                <w:szCs w:val="24"/>
              </w:rPr>
              <w:t>умение выявить уровень развития обучающихся;</w:t>
            </w:r>
          </w:p>
          <w:p w:rsidR="00EA2026" w:rsidRPr="00EA2026" w:rsidRDefault="00EA2026" w:rsidP="00EA2026">
            <w:pPr>
              <w:pStyle w:val="1212"/>
              <w:shd w:val="clear" w:color="auto" w:fill="auto"/>
              <w:tabs>
                <w:tab w:val="left" w:pos="394"/>
              </w:tabs>
              <w:spacing w:before="0" w:line="360" w:lineRule="auto"/>
              <w:rPr>
                <w:sz w:val="24"/>
                <w:szCs w:val="24"/>
              </w:rPr>
            </w:pPr>
            <w:r w:rsidRPr="00EA2026">
              <w:rPr>
                <w:rStyle w:val="1235"/>
                <w:sz w:val="24"/>
                <w:szCs w:val="24"/>
              </w:rPr>
              <w:t>— </w:t>
            </w:r>
            <w:r w:rsidRPr="00EA2026">
              <w:rPr>
                <w:rStyle w:val="1228"/>
                <w:sz w:val="24"/>
                <w:szCs w:val="24"/>
              </w:rPr>
              <w:t>владение методами объективного контроля и оценивания;</w:t>
            </w:r>
          </w:p>
          <w:p w:rsidR="009B1DFE" w:rsidRPr="00EA2026" w:rsidRDefault="00EA2026" w:rsidP="00EA2026">
            <w:pPr>
              <w:jc w:val="both"/>
              <w:rPr>
                <w:sz w:val="24"/>
                <w:szCs w:val="24"/>
              </w:rPr>
            </w:pPr>
            <w:r w:rsidRPr="00EA2026">
              <w:rPr>
                <w:rStyle w:val="1235"/>
                <w:sz w:val="24"/>
                <w:szCs w:val="24"/>
              </w:rPr>
              <w:t>— </w:t>
            </w:r>
            <w:r w:rsidRPr="00EA2026">
              <w:rPr>
                <w:rStyle w:val="1228"/>
                <w:sz w:val="24"/>
                <w:szCs w:val="24"/>
              </w:rPr>
              <w:t xml:space="preserve">умение использовать </w:t>
            </w:r>
            <w:r w:rsidRPr="00EA2026">
              <w:rPr>
                <w:rStyle w:val="1228"/>
                <w:sz w:val="24"/>
                <w:szCs w:val="24"/>
              </w:rPr>
              <w:lastRenderedPageBreak/>
              <w:t>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B1DFE" w:rsidTr="007A1E1E">
        <w:tc>
          <w:tcPr>
            <w:tcW w:w="704" w:type="dxa"/>
          </w:tcPr>
          <w:p w:rsidR="009B1DFE" w:rsidRPr="00EA2026" w:rsidRDefault="00EA2026" w:rsidP="008F2FBB">
            <w:pPr>
              <w:jc w:val="both"/>
              <w:rPr>
                <w:sz w:val="24"/>
                <w:szCs w:val="24"/>
              </w:rPr>
            </w:pPr>
            <w:r w:rsidRPr="00EA2026">
              <w:rPr>
                <w:sz w:val="24"/>
                <w:szCs w:val="24"/>
              </w:rPr>
              <w:lastRenderedPageBreak/>
              <w:t>6.5</w:t>
            </w:r>
          </w:p>
        </w:tc>
        <w:tc>
          <w:tcPr>
            <w:tcW w:w="2693" w:type="dxa"/>
          </w:tcPr>
          <w:p w:rsidR="009B1DFE" w:rsidRPr="00EA2026" w:rsidRDefault="00EA2026" w:rsidP="008F2FBB">
            <w:pPr>
              <w:jc w:val="both"/>
              <w:rPr>
                <w:sz w:val="24"/>
                <w:szCs w:val="24"/>
              </w:rPr>
            </w:pPr>
            <w:r w:rsidRPr="00EA2026">
              <w:rPr>
                <w:rStyle w:val="1228"/>
                <w:sz w:val="24"/>
                <w:szCs w:val="24"/>
              </w:rPr>
              <w:t>Компетентность в использовании современных средств и систем организации учебно-воспитательного</w:t>
            </w:r>
            <w:r w:rsidRPr="00EA2026">
              <w:rPr>
                <w:rStyle w:val="12-1pt"/>
                <w:sz w:val="24"/>
                <w:szCs w:val="24"/>
              </w:rPr>
              <w:t xml:space="preserve"> </w:t>
            </w:r>
            <w:r w:rsidRPr="00EA2026">
              <w:rPr>
                <w:rStyle w:val="1228"/>
                <w:sz w:val="24"/>
                <w:szCs w:val="24"/>
              </w:rPr>
              <w:t>процесса</w:t>
            </w:r>
          </w:p>
        </w:tc>
        <w:tc>
          <w:tcPr>
            <w:tcW w:w="3261" w:type="dxa"/>
          </w:tcPr>
          <w:p w:rsidR="009B1DFE" w:rsidRPr="00EA2026" w:rsidRDefault="00EA2026" w:rsidP="008F2FBB">
            <w:pPr>
              <w:jc w:val="both"/>
              <w:rPr>
                <w:sz w:val="24"/>
                <w:szCs w:val="24"/>
              </w:rPr>
            </w:pPr>
            <w:r w:rsidRPr="00EA2026">
              <w:rPr>
                <w:rStyle w:val="1228"/>
                <w:sz w:val="24"/>
                <w:szCs w:val="24"/>
              </w:rPr>
              <w:t>Обеспечивает эффективность учебно-воспитательного процесса</w:t>
            </w:r>
          </w:p>
        </w:tc>
        <w:tc>
          <w:tcPr>
            <w:tcW w:w="2971" w:type="dxa"/>
          </w:tcPr>
          <w:p w:rsidR="00EA2026" w:rsidRPr="00EA2026" w:rsidRDefault="00EA2026" w:rsidP="00EA2026">
            <w:pPr>
              <w:pStyle w:val="1212"/>
              <w:shd w:val="clear" w:color="auto" w:fill="auto"/>
              <w:tabs>
                <w:tab w:val="left" w:pos="408"/>
              </w:tabs>
              <w:spacing w:before="0" w:line="360" w:lineRule="auto"/>
              <w:rPr>
                <w:sz w:val="24"/>
                <w:szCs w:val="24"/>
              </w:rPr>
            </w:pPr>
            <w:r w:rsidRPr="00EA2026">
              <w:rPr>
                <w:rStyle w:val="1235"/>
                <w:sz w:val="24"/>
                <w:szCs w:val="24"/>
              </w:rPr>
              <w:t>— </w:t>
            </w:r>
            <w:r w:rsidRPr="00EA2026">
              <w:rPr>
                <w:rStyle w:val="1228"/>
                <w:sz w:val="24"/>
                <w:szCs w:val="24"/>
              </w:rPr>
              <w:t>Знание современных средств и методов построения образовательного процесса;</w:t>
            </w:r>
          </w:p>
          <w:p w:rsidR="00EA2026" w:rsidRPr="00EA2026" w:rsidRDefault="00EA2026" w:rsidP="00EA2026">
            <w:pPr>
              <w:pStyle w:val="1212"/>
              <w:shd w:val="clear" w:color="auto" w:fill="auto"/>
              <w:tabs>
                <w:tab w:val="left" w:pos="398"/>
              </w:tabs>
              <w:spacing w:before="0" w:line="360" w:lineRule="auto"/>
              <w:rPr>
                <w:sz w:val="24"/>
                <w:szCs w:val="24"/>
              </w:rPr>
            </w:pPr>
            <w:r w:rsidRPr="00EA2026">
              <w:rPr>
                <w:rStyle w:val="1235"/>
                <w:sz w:val="24"/>
                <w:szCs w:val="24"/>
              </w:rPr>
              <w:t>— </w:t>
            </w:r>
            <w:r w:rsidRPr="00EA2026">
              <w:rPr>
                <w:rStyle w:val="1228"/>
                <w:sz w:val="24"/>
                <w:szCs w:val="24"/>
              </w:rPr>
              <w:t>умение использовать средства и</w:t>
            </w:r>
            <w:r w:rsidRPr="00EA2026">
              <w:rPr>
                <w:rStyle w:val="12-1pt"/>
                <w:sz w:val="24"/>
                <w:szCs w:val="24"/>
              </w:rPr>
              <w:t xml:space="preserve"> </w:t>
            </w:r>
            <w:r w:rsidRPr="00EA2026">
              <w:rPr>
                <w:rStyle w:val="1228"/>
                <w:sz w:val="24"/>
                <w:szCs w:val="24"/>
              </w:rPr>
              <w:t>методы обучения, адекватные поставленным задачам, уровню подготовленности обучающихся, их индивидуальным характеристикам;</w:t>
            </w:r>
          </w:p>
          <w:p w:rsidR="009B1DFE" w:rsidRPr="00EA2026" w:rsidRDefault="00EA2026" w:rsidP="00EA2026">
            <w:pPr>
              <w:jc w:val="both"/>
              <w:rPr>
                <w:sz w:val="24"/>
                <w:szCs w:val="24"/>
              </w:rPr>
            </w:pPr>
            <w:r w:rsidRPr="00EA2026">
              <w:rPr>
                <w:rStyle w:val="1235"/>
                <w:sz w:val="24"/>
                <w:szCs w:val="24"/>
              </w:rPr>
              <w:t>— </w:t>
            </w:r>
            <w:r w:rsidRPr="00EA2026">
              <w:rPr>
                <w:rStyle w:val="1228"/>
                <w:sz w:val="24"/>
                <w:szCs w:val="24"/>
              </w:rPr>
              <w:t>умение обосновать выбранные методы и средства обучения</w:t>
            </w:r>
          </w:p>
        </w:tc>
      </w:tr>
      <w:tr w:rsidR="00EA2026" w:rsidTr="007A1E1E">
        <w:tc>
          <w:tcPr>
            <w:tcW w:w="704" w:type="dxa"/>
          </w:tcPr>
          <w:p w:rsidR="00EA2026" w:rsidRPr="00EA2026" w:rsidRDefault="00EA2026" w:rsidP="008F2FBB">
            <w:pPr>
              <w:jc w:val="both"/>
              <w:rPr>
                <w:sz w:val="24"/>
                <w:szCs w:val="24"/>
              </w:rPr>
            </w:pPr>
            <w:r w:rsidRPr="00EA2026">
              <w:rPr>
                <w:sz w:val="24"/>
                <w:szCs w:val="24"/>
              </w:rPr>
              <w:t>6.6</w:t>
            </w:r>
          </w:p>
        </w:tc>
        <w:tc>
          <w:tcPr>
            <w:tcW w:w="2693" w:type="dxa"/>
          </w:tcPr>
          <w:p w:rsidR="00EA2026" w:rsidRPr="00EA2026" w:rsidRDefault="00EA2026" w:rsidP="008F2FBB">
            <w:pPr>
              <w:jc w:val="both"/>
              <w:rPr>
                <w:sz w:val="24"/>
                <w:szCs w:val="24"/>
              </w:rPr>
            </w:pPr>
            <w:r w:rsidRPr="00EA2026">
              <w:rPr>
                <w:rStyle w:val="1227"/>
                <w:sz w:val="24"/>
                <w:szCs w:val="24"/>
              </w:rPr>
              <w:t>Компетентность в способах умственной деятельности</w:t>
            </w:r>
          </w:p>
        </w:tc>
        <w:tc>
          <w:tcPr>
            <w:tcW w:w="3261" w:type="dxa"/>
          </w:tcPr>
          <w:p w:rsidR="00EA2026" w:rsidRPr="00EA2026" w:rsidRDefault="00EA2026" w:rsidP="008F2FBB">
            <w:pPr>
              <w:jc w:val="both"/>
              <w:rPr>
                <w:sz w:val="24"/>
                <w:szCs w:val="24"/>
              </w:rPr>
            </w:pPr>
            <w:r w:rsidRPr="00EA2026">
              <w:rPr>
                <w:rStyle w:val="1227"/>
                <w:sz w:val="24"/>
                <w:szCs w:val="24"/>
              </w:rPr>
              <w:t>Характеризует уровень владения педагогом и обучающимися системой интеллектуальных операций</w:t>
            </w:r>
          </w:p>
        </w:tc>
        <w:tc>
          <w:tcPr>
            <w:tcW w:w="2971" w:type="dxa"/>
          </w:tcPr>
          <w:p w:rsidR="00EA2026" w:rsidRPr="00EA2026" w:rsidRDefault="00EA2026" w:rsidP="00EA2026">
            <w:pPr>
              <w:pStyle w:val="1212"/>
              <w:shd w:val="clear" w:color="auto" w:fill="auto"/>
              <w:tabs>
                <w:tab w:val="left" w:pos="414"/>
              </w:tabs>
              <w:spacing w:before="0" w:line="360" w:lineRule="auto"/>
              <w:rPr>
                <w:sz w:val="24"/>
                <w:szCs w:val="24"/>
              </w:rPr>
            </w:pPr>
            <w:r w:rsidRPr="00EA2026">
              <w:rPr>
                <w:rStyle w:val="1235"/>
                <w:sz w:val="24"/>
                <w:szCs w:val="24"/>
              </w:rPr>
              <w:t>— </w:t>
            </w:r>
            <w:r w:rsidRPr="00EA2026">
              <w:rPr>
                <w:rStyle w:val="1227"/>
                <w:sz w:val="24"/>
                <w:szCs w:val="24"/>
              </w:rPr>
              <w:t>Знание системы интеллектуальных операций;</w:t>
            </w:r>
          </w:p>
          <w:p w:rsidR="00EA2026" w:rsidRPr="00EA2026" w:rsidRDefault="00EA2026" w:rsidP="00EA2026">
            <w:pPr>
              <w:pStyle w:val="1212"/>
              <w:shd w:val="clear" w:color="auto" w:fill="auto"/>
              <w:tabs>
                <w:tab w:val="left" w:pos="409"/>
              </w:tabs>
              <w:spacing w:before="0" w:line="360" w:lineRule="auto"/>
              <w:rPr>
                <w:sz w:val="24"/>
                <w:szCs w:val="24"/>
              </w:rPr>
            </w:pPr>
            <w:r w:rsidRPr="00EA2026">
              <w:rPr>
                <w:rStyle w:val="1227"/>
                <w:sz w:val="24"/>
                <w:szCs w:val="24"/>
              </w:rPr>
              <w:t>владение интеллектуальными операциями;</w:t>
            </w:r>
          </w:p>
          <w:p w:rsidR="00EA2026" w:rsidRPr="00EA2026" w:rsidRDefault="00EA2026" w:rsidP="00EA2026">
            <w:pPr>
              <w:pStyle w:val="1212"/>
              <w:shd w:val="clear" w:color="auto" w:fill="auto"/>
              <w:tabs>
                <w:tab w:val="left" w:pos="409"/>
              </w:tabs>
              <w:spacing w:before="0" w:line="360" w:lineRule="auto"/>
              <w:rPr>
                <w:sz w:val="24"/>
                <w:szCs w:val="24"/>
              </w:rPr>
            </w:pPr>
            <w:r w:rsidRPr="00EA2026">
              <w:rPr>
                <w:rStyle w:val="1235"/>
                <w:sz w:val="24"/>
                <w:szCs w:val="24"/>
              </w:rPr>
              <w:t>— </w:t>
            </w:r>
            <w:r w:rsidRPr="00EA2026">
              <w:rPr>
                <w:rStyle w:val="1227"/>
                <w:sz w:val="24"/>
                <w:szCs w:val="24"/>
              </w:rPr>
              <w:t>умение сформировать интеллектуальные операции у учеников;</w:t>
            </w:r>
          </w:p>
          <w:p w:rsidR="00EA2026" w:rsidRPr="00EA2026" w:rsidRDefault="00EA2026" w:rsidP="00EA2026">
            <w:pPr>
              <w:jc w:val="both"/>
              <w:rPr>
                <w:sz w:val="24"/>
                <w:szCs w:val="24"/>
              </w:rPr>
            </w:pPr>
            <w:r w:rsidRPr="00EA2026">
              <w:rPr>
                <w:rStyle w:val="1235"/>
                <w:sz w:val="24"/>
                <w:szCs w:val="24"/>
              </w:rPr>
              <w:t>— </w:t>
            </w:r>
            <w:r w:rsidRPr="00EA2026">
              <w:rPr>
                <w:rStyle w:val="1227"/>
                <w:sz w:val="24"/>
                <w:szCs w:val="24"/>
              </w:rPr>
              <w:t>умение организовать использование интеллектуальных операций, адекватных решаемой задаче</w:t>
            </w:r>
          </w:p>
        </w:tc>
      </w:tr>
    </w:tbl>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sz w:val="28"/>
          <w:szCs w:val="28"/>
        </w:rPr>
        <w:t>Модель психолого-педагогического сопровождения участников образовательного процесса на основной ступени общего образования</w:t>
      </w:r>
    </w:p>
    <w:p w:rsidR="00F72156" w:rsidRPr="00F72156" w:rsidRDefault="00F72156" w:rsidP="00EF318A">
      <w:pPr>
        <w:jc w:val="center"/>
        <w:rPr>
          <w:rFonts w:ascii="Times New Roman" w:hAnsi="Times New Roman" w:cs="Times New Roman"/>
          <w:bCs/>
          <w:sz w:val="28"/>
          <w:szCs w:val="28"/>
        </w:rPr>
      </w:pPr>
      <w:r w:rsidRPr="00F72156">
        <w:rPr>
          <w:rFonts w:ascii="Times New Roman" w:hAnsi="Times New Roman" w:cs="Times New Roman"/>
          <w:bCs/>
          <w:sz w:val="28"/>
          <w:szCs w:val="28"/>
        </w:rPr>
        <w:t>Уровни психолого-педагогического сопровождения</w:t>
      </w:r>
    </w:p>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2800350</wp:posOffset>
                </wp:positionH>
                <wp:positionV relativeFrom="paragraph">
                  <wp:posOffset>-2577465</wp:posOffset>
                </wp:positionV>
                <wp:extent cx="342900" cy="5943600"/>
                <wp:effectExtent l="9525" t="13335" r="9525" b="5715"/>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7748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 o:spid="_x0000_s1026" type="#_x0000_t88" style="position:absolute;margin-left:220.5pt;margin-top:-202.95pt;width:27pt;height:46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"/>
            </w:pict>
          </mc:Fallback>
        </mc:AlternateContent>
      </w:r>
    </w:p>
    <w:p w:rsidR="00F72156" w:rsidRPr="00F72156" w:rsidRDefault="00F72156" w:rsidP="00F72156">
      <w:pPr>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F72156" w:rsidRPr="00F72156" w:rsidTr="00EF318A">
        <w:tc>
          <w:tcPr>
            <w:tcW w:w="2392" w:type="dxa"/>
          </w:tcPr>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b/>
                <w:bCs/>
                <w:sz w:val="28"/>
                <w:szCs w:val="28"/>
              </w:rPr>
              <w:t>Индивидуальное</w:t>
            </w:r>
          </w:p>
        </w:tc>
        <w:tc>
          <w:tcPr>
            <w:tcW w:w="2392" w:type="dxa"/>
          </w:tcPr>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b/>
                <w:bCs/>
                <w:sz w:val="28"/>
                <w:szCs w:val="28"/>
              </w:rPr>
              <w:t>Групповое</w:t>
            </w:r>
          </w:p>
        </w:tc>
        <w:tc>
          <w:tcPr>
            <w:tcW w:w="2392" w:type="dxa"/>
          </w:tcPr>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b/>
                <w:bCs/>
                <w:sz w:val="28"/>
                <w:szCs w:val="28"/>
              </w:rPr>
              <w:t>На уровне класса</w:t>
            </w:r>
          </w:p>
        </w:tc>
        <w:tc>
          <w:tcPr>
            <w:tcW w:w="2292" w:type="dxa"/>
          </w:tcPr>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b/>
                <w:bCs/>
                <w:sz w:val="28"/>
                <w:szCs w:val="28"/>
              </w:rPr>
              <w:t>На</w:t>
            </w:r>
            <w:r w:rsidR="00EF318A">
              <w:rPr>
                <w:rFonts w:ascii="Times New Roman" w:hAnsi="Times New Roman" w:cs="Times New Roman"/>
                <w:b/>
                <w:bCs/>
                <w:sz w:val="28"/>
                <w:szCs w:val="28"/>
              </w:rPr>
              <w:t xml:space="preserve"> уровне МОУ СОШ № 53</w:t>
            </w:r>
          </w:p>
        </w:tc>
      </w:tr>
    </w:tbl>
    <w:p w:rsidR="00F72156" w:rsidRPr="00F72156" w:rsidRDefault="00F72156" w:rsidP="00F72156">
      <w:pPr>
        <w:jc w:val="both"/>
        <w:rPr>
          <w:rFonts w:ascii="Times New Roman" w:hAnsi="Times New Roman" w:cs="Times New Roman"/>
          <w:bCs/>
          <w:sz w:val="28"/>
          <w:szCs w:val="28"/>
        </w:rPr>
      </w:pPr>
    </w:p>
    <w:p w:rsidR="00F72156" w:rsidRPr="00F72156" w:rsidRDefault="00F72156" w:rsidP="00EF318A">
      <w:pPr>
        <w:jc w:val="center"/>
        <w:rPr>
          <w:rFonts w:ascii="Times New Roman" w:hAnsi="Times New Roman" w:cs="Times New Roman"/>
          <w:bCs/>
          <w:sz w:val="28"/>
          <w:szCs w:val="28"/>
        </w:rPr>
      </w:pPr>
      <w:r w:rsidRPr="00F72156">
        <w:rPr>
          <w:rFonts w:ascii="Times New Roman" w:hAnsi="Times New Roman" w:cs="Times New Roman"/>
          <w:bCs/>
          <w:sz w:val="28"/>
          <w:szCs w:val="28"/>
        </w:rPr>
        <w:t>Основные формы сопровождения</w:t>
      </w:r>
    </w:p>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2800350</wp:posOffset>
                </wp:positionH>
                <wp:positionV relativeFrom="paragraph">
                  <wp:posOffset>-2752090</wp:posOffset>
                </wp:positionV>
                <wp:extent cx="342900" cy="5943600"/>
                <wp:effectExtent l="9525" t="10160" r="9525" b="8890"/>
                <wp:wrapNone/>
                <wp:docPr id="19" name="Пра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248B3" id="Правая фигурная скобка 19" o:spid="_x0000_s1026" type="#_x0000_t88" style="position:absolute;margin-left:220.5pt;margin-top:-216.7pt;width:27pt;height:46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"/>
            </w:pict>
          </mc:Fallback>
        </mc:AlternateContent>
      </w:r>
    </w:p>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162560</wp:posOffset>
                </wp:positionV>
                <wp:extent cx="1257300" cy="313055"/>
                <wp:effectExtent l="9525" t="1016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3055"/>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r w:rsidRPr="00B362F1">
                              <w:rPr>
                                <w:sz w:val="28"/>
                                <w:szCs w:val="28"/>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26" style="position:absolute;left:0;text-align:left;margin-left:180pt;margin-top:12.8pt;width:99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">
                <v:textbox>
                  <w:txbxContent>
                    <w:p w:rsidR="00EF318A" w:rsidRPr="00B362F1" w:rsidRDefault="00EF318A" w:rsidP="00F72156">
                      <w:pPr>
                        <w:jc w:val="center"/>
                        <w:rPr>
                          <w:sz w:val="28"/>
                          <w:szCs w:val="28"/>
                        </w:rPr>
                      </w:pPr>
                      <w:r w:rsidRPr="00B362F1">
                        <w:rPr>
                          <w:sz w:val="28"/>
                          <w:szCs w:val="28"/>
                        </w:rPr>
                        <w:t>Диагностика</w:t>
                      </w:r>
                    </w:p>
                  </w:txbxContent>
                </v:textbox>
              </v:rect>
            </w:pict>
          </mc:Fallback>
        </mc:AlternateContent>
      </w: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162560</wp:posOffset>
                </wp:positionV>
                <wp:extent cx="1371600" cy="342900"/>
                <wp:effectExtent l="9525" t="10160" r="952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r>
                              <w:rPr>
                                <w:sz w:val="28"/>
                                <w:szCs w:val="28"/>
                              </w:rP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7" o:spid="_x0000_s1027" style="position:absolute;left:0;text-align:left;margin-left:342pt;margin-top:12.8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">
                <v:textbox>
                  <w:txbxContent>
                    <w:p w:rsidR="00EF318A" w:rsidRPr="00B362F1" w:rsidRDefault="00EF318A" w:rsidP="00F72156">
                      <w:pPr>
                        <w:jc w:val="center"/>
                        <w:rPr>
                          <w:sz w:val="28"/>
                          <w:szCs w:val="28"/>
                        </w:rPr>
                      </w:pPr>
                      <w:r>
                        <w:rPr>
                          <w:sz w:val="28"/>
                          <w:szCs w:val="28"/>
                        </w:rPr>
                        <w:t>Экспертиза</w:t>
                      </w:r>
                    </w:p>
                  </w:txbxContent>
                </v:textbox>
              </v:rect>
            </w:pict>
          </mc:Fallback>
        </mc:AlternateContent>
      </w: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162560</wp:posOffset>
                </wp:positionV>
                <wp:extent cx="1143000" cy="571500"/>
                <wp:effectExtent l="9525" t="10160" r="952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proofErr w:type="gramStart"/>
                            <w:r w:rsidRPr="00B362F1">
                              <w:rPr>
                                <w:sz w:val="28"/>
                                <w:szCs w:val="28"/>
                              </w:rPr>
                              <w:t>Консуль</w:t>
                            </w:r>
                            <w:r>
                              <w:rPr>
                                <w:sz w:val="28"/>
                                <w:szCs w:val="28"/>
                              </w:rPr>
                              <w:t>-</w:t>
                            </w:r>
                            <w:r w:rsidRPr="00B362F1">
                              <w:rPr>
                                <w:sz w:val="28"/>
                                <w:szCs w:val="28"/>
                              </w:rPr>
                              <w:t>тирование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28" style="position:absolute;left:0;text-align:left;margin-left:0;margin-top:12.8pt;width:90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">
                <v:textbox>
                  <w:txbxContent>
                    <w:p w:rsidR="00EF318A" w:rsidRPr="00B362F1" w:rsidRDefault="00EF318A" w:rsidP="00F72156">
                      <w:pPr>
                        <w:jc w:val="center"/>
                        <w:rPr>
                          <w:sz w:val="28"/>
                          <w:szCs w:val="28"/>
                        </w:rPr>
                      </w:pPr>
                      <w:r w:rsidRPr="00B362F1">
                        <w:rPr>
                          <w:sz w:val="28"/>
                          <w:szCs w:val="28"/>
                        </w:rPr>
                        <w:t>Консуль</w:t>
                      </w:r>
                      <w:r>
                        <w:rPr>
                          <w:sz w:val="28"/>
                          <w:szCs w:val="28"/>
                        </w:rPr>
                        <w:t>-</w:t>
                      </w:r>
                      <w:r w:rsidRPr="00B362F1">
                        <w:rPr>
                          <w:sz w:val="28"/>
                          <w:szCs w:val="28"/>
                        </w:rPr>
                        <w:t>тирование</w:t>
                      </w:r>
                    </w:p>
                  </w:txbxContent>
                </v:textbox>
              </v:rect>
            </w:pict>
          </mc:Fallback>
        </mc:AlternateContent>
      </w: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6350</wp:posOffset>
                </wp:positionV>
                <wp:extent cx="1371600" cy="342900"/>
                <wp:effectExtent l="9525" t="6350" r="952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r>
                              <w:rPr>
                                <w:sz w:val="28"/>
                                <w:szCs w:val="28"/>
                              </w:rP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29" style="position:absolute;left:0;text-align:left;margin-left:171pt;margin-top:.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">
                <v:textbox>
                  <w:txbxContent>
                    <w:p w:rsidR="00EF318A" w:rsidRPr="00B362F1" w:rsidRDefault="00EF318A" w:rsidP="00F72156">
                      <w:pPr>
                        <w:jc w:val="center"/>
                        <w:rPr>
                          <w:sz w:val="28"/>
                          <w:szCs w:val="28"/>
                        </w:rPr>
                      </w:pPr>
                      <w:r>
                        <w:rPr>
                          <w:sz w:val="28"/>
                          <w:szCs w:val="28"/>
                        </w:rPr>
                        <w:t>Профилактика</w:t>
                      </w:r>
                    </w:p>
                  </w:txbxContent>
                </v:textbox>
              </v:rect>
            </w:pict>
          </mc:Fallback>
        </mc:AlternateContent>
      </w: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6350</wp:posOffset>
                </wp:positionV>
                <wp:extent cx="1371600" cy="342900"/>
                <wp:effectExtent l="9525" t="6350" r="952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r>
                              <w:rPr>
                                <w:sz w:val="28"/>
                                <w:szCs w:val="28"/>
                              </w:rPr>
                              <w:t>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30" style="position:absolute;left:0;text-align:left;margin-left:342pt;margin-top:.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">
                <v:textbox>
                  <w:txbxContent>
                    <w:p w:rsidR="00EF318A" w:rsidRPr="00B362F1" w:rsidRDefault="00EF318A" w:rsidP="00F72156">
                      <w:pPr>
                        <w:jc w:val="center"/>
                        <w:rPr>
                          <w:sz w:val="28"/>
                          <w:szCs w:val="28"/>
                        </w:rPr>
                      </w:pPr>
                      <w:r>
                        <w:rPr>
                          <w:sz w:val="28"/>
                          <w:szCs w:val="28"/>
                        </w:rPr>
                        <w:t>Просвещение</w:t>
                      </w:r>
                    </w:p>
                  </w:txbxContent>
                </v:textbox>
              </v:rect>
            </w:pict>
          </mc:Fallback>
        </mc:AlternateContent>
      </w: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234950</wp:posOffset>
                </wp:positionV>
                <wp:extent cx="1371600" cy="571500"/>
                <wp:effectExtent l="9525" t="6350" r="952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r>
                              <w:rPr>
                                <w:sz w:val="28"/>
                                <w:szCs w:val="28"/>
                              </w:rP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3" o:spid="_x0000_s1031" style="position:absolute;left:0;text-align:left;margin-left:0;margin-top:18.5pt;width:1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">
                <v:textbox>
                  <w:txbxContent>
                    <w:p w:rsidR="00EF318A" w:rsidRPr="00B362F1" w:rsidRDefault="00EF318A" w:rsidP="00F72156">
                      <w:pPr>
                        <w:jc w:val="center"/>
                        <w:rPr>
                          <w:sz w:val="28"/>
                          <w:szCs w:val="28"/>
                        </w:rPr>
                      </w:pPr>
                      <w:r>
                        <w:rPr>
                          <w:sz w:val="28"/>
                          <w:szCs w:val="28"/>
                        </w:rPr>
                        <w:t>Развивающая работа</w:t>
                      </w:r>
                    </w:p>
                  </w:txbxContent>
                </v:textbox>
              </v:rect>
            </w:pict>
          </mc:Fallback>
        </mc:AlternateContent>
      </w:r>
    </w:p>
    <w:p w:rsidR="00F72156" w:rsidRPr="00EF318A" w:rsidRDefault="00F72156"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156845</wp:posOffset>
                </wp:positionV>
                <wp:extent cx="1600200" cy="571500"/>
                <wp:effectExtent l="9525" t="1397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r>
                              <w:rPr>
                                <w:sz w:val="28"/>
                                <w:szCs w:val="28"/>
                              </w:rP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32" style="position:absolute;left:0;text-align:left;margin-left:162pt;margin-top:12.35pt;width:12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">
                <v:textbox>
                  <w:txbxContent>
                    <w:p w:rsidR="00EF318A" w:rsidRPr="00B362F1" w:rsidRDefault="00EF318A" w:rsidP="00F72156">
                      <w:pPr>
                        <w:jc w:val="center"/>
                        <w:rPr>
                          <w:sz w:val="28"/>
                          <w:szCs w:val="28"/>
                        </w:rPr>
                      </w:pPr>
                      <w:r>
                        <w:rPr>
                          <w:sz w:val="28"/>
                          <w:szCs w:val="28"/>
                        </w:rPr>
                        <w:t>Коррекционная работа</w:t>
                      </w:r>
                    </w:p>
                  </w:txbxContent>
                </v:textbox>
              </v:rect>
            </w:pict>
          </mc:Fallback>
        </mc:AlternateContent>
      </w:r>
    </w:p>
    <w:p w:rsidR="00F72156" w:rsidRPr="00F72156" w:rsidRDefault="00F72156" w:rsidP="00F72156">
      <w:pPr>
        <w:jc w:val="both"/>
        <w:rPr>
          <w:rFonts w:ascii="Times New Roman" w:hAnsi="Times New Roman" w:cs="Times New Roman"/>
          <w:sz w:val="28"/>
          <w:szCs w:val="28"/>
        </w:rPr>
      </w:pPr>
    </w:p>
    <w:p w:rsidR="00F72156" w:rsidRPr="00F72156" w:rsidRDefault="00F72156" w:rsidP="00F72156">
      <w:pPr>
        <w:jc w:val="both"/>
        <w:rPr>
          <w:rFonts w:ascii="Times New Roman" w:hAnsi="Times New Roman" w:cs="Times New Roman"/>
          <w:b/>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3122D3" w:rsidRDefault="003122D3" w:rsidP="00F72156">
      <w:pPr>
        <w:jc w:val="both"/>
        <w:rPr>
          <w:rFonts w:ascii="Times New Roman" w:hAnsi="Times New Roman" w:cs="Times New Roman"/>
          <w:bCs/>
          <w:sz w:val="28"/>
          <w:szCs w:val="28"/>
        </w:rPr>
      </w:pPr>
    </w:p>
    <w:p w:rsidR="00F72156" w:rsidRPr="00F72156" w:rsidRDefault="00F72156" w:rsidP="00F72156">
      <w:pPr>
        <w:jc w:val="both"/>
        <w:rPr>
          <w:rFonts w:ascii="Times New Roman" w:hAnsi="Times New Roman" w:cs="Times New Roman"/>
          <w:bCs/>
          <w:sz w:val="28"/>
          <w:szCs w:val="28"/>
        </w:rPr>
      </w:pPr>
      <w:r w:rsidRPr="00F72156">
        <w:rPr>
          <w:rFonts w:ascii="Times New Roman" w:hAnsi="Times New Roman" w:cs="Times New Roman"/>
          <w:bCs/>
          <w:sz w:val="28"/>
          <w:szCs w:val="28"/>
        </w:rPr>
        <w:t>Основные направления психолого-педагогического сопровождения</w:t>
      </w:r>
    </w:p>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2800350</wp:posOffset>
                </wp:positionH>
                <wp:positionV relativeFrom="paragraph">
                  <wp:posOffset>-2768600</wp:posOffset>
                </wp:positionV>
                <wp:extent cx="342900" cy="5943600"/>
                <wp:effectExtent l="9525" t="12700" r="9525" b="6350"/>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24A4F5" id="Правая фигурная скобка 11" o:spid="_x0000_s1026" type="#_x0000_t88" style="position:absolute;margin-left:220.5pt;margin-top:-218pt;width:27pt;height:46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"/>
            </w:pict>
          </mc:Fallback>
        </mc:AlternateContent>
      </w:r>
    </w:p>
    <w:p w:rsidR="00F72156" w:rsidRPr="00F72156" w:rsidRDefault="00EF318A"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998261A" wp14:editId="5CFA9E4B">
                <wp:simplePos x="0" y="0"/>
                <wp:positionH relativeFrom="margin">
                  <wp:posOffset>-635</wp:posOffset>
                </wp:positionH>
                <wp:positionV relativeFrom="paragraph">
                  <wp:posOffset>237490</wp:posOffset>
                </wp:positionV>
                <wp:extent cx="1371600" cy="10668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66800"/>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r>
                              <w:rPr>
                                <w:sz w:val="28"/>
                                <w:szCs w:val="28"/>
                              </w:rPr>
                              <w:t xml:space="preserve">Сохранение и укрепление </w:t>
                            </w:r>
                            <w:proofErr w:type="gramStart"/>
                            <w:r>
                              <w:rPr>
                                <w:sz w:val="28"/>
                                <w:szCs w:val="28"/>
                              </w:rPr>
                              <w:t>психологичес-кого</w:t>
                            </w:r>
                            <w:proofErr w:type="gramEnd"/>
                            <w:r>
                              <w:rPr>
                                <w:sz w:val="28"/>
                                <w:szCs w:val="28"/>
                              </w:rPr>
                              <w:t xml:space="preserve">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98261A" id="Прямоугольник 8" o:spid="_x0000_s1033" style="position:absolute;left:0;text-align:left;margin-left:-.05pt;margin-top:18.7pt;width:108pt;height: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">
                <v:textbox>
                  <w:txbxContent>
                    <w:p w:rsidR="00EF318A" w:rsidRPr="00B362F1" w:rsidRDefault="00EF318A" w:rsidP="00F72156">
                      <w:pPr>
                        <w:jc w:val="center"/>
                        <w:rPr>
                          <w:sz w:val="28"/>
                          <w:szCs w:val="28"/>
                        </w:rPr>
                      </w:pPr>
                      <w:r>
                        <w:rPr>
                          <w:sz w:val="28"/>
                          <w:szCs w:val="28"/>
                        </w:rPr>
                        <w:t>Сохранение и укрепление психологичес-кого здоровья</w:t>
                      </w:r>
                    </w:p>
                  </w:txbxContent>
                </v:textbox>
                <w10:wrap anchorx="margin"/>
              </v:rect>
            </w:pict>
          </mc:Fallback>
        </mc:AlternateContent>
      </w: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3ABED64" wp14:editId="15BED219">
                <wp:simplePos x="0" y="0"/>
                <wp:positionH relativeFrom="column">
                  <wp:posOffset>1713865</wp:posOffset>
                </wp:positionH>
                <wp:positionV relativeFrom="paragraph">
                  <wp:posOffset>218440</wp:posOffset>
                </wp:positionV>
                <wp:extent cx="1714500" cy="10858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5850"/>
                        </a:xfrm>
                        <a:prstGeom prst="rect">
                          <a:avLst/>
                        </a:prstGeom>
                        <a:solidFill>
                          <a:srgbClr val="FFFFFF"/>
                        </a:solidFill>
                        <a:ln w="9525">
                          <a:solidFill>
                            <a:srgbClr val="000000"/>
                          </a:solidFill>
                          <a:miter lim="800000"/>
                          <a:headEnd/>
                          <a:tailEnd/>
                        </a:ln>
                      </wps:spPr>
                      <wps:txbx>
                        <w:txbxContent>
                          <w:p w:rsidR="00EF318A" w:rsidRPr="006C0BC1" w:rsidRDefault="00EF318A" w:rsidP="00F72156">
                            <w:pPr>
                              <w:jc w:val="center"/>
                              <w:rPr>
                                <w:sz w:val="28"/>
                                <w:szCs w:val="28"/>
                              </w:rPr>
                            </w:pPr>
                            <w:r>
                              <w:rPr>
                                <w:sz w:val="28"/>
                                <w:szCs w:val="28"/>
                              </w:rPr>
                              <w:t>Мониторинг возможностей и способностей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ABED64" id="Прямоугольник 9" o:spid="_x0000_s1034" style="position:absolute;left:0;text-align:left;margin-left:134.95pt;margin-top:17.2pt;width:13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">
                <v:textbox>
                  <w:txbxContent>
                    <w:p w:rsidR="00EF318A" w:rsidRPr="006C0BC1" w:rsidRDefault="00EF318A" w:rsidP="00F72156">
                      <w:pPr>
                        <w:jc w:val="center"/>
                        <w:rPr>
                          <w:sz w:val="28"/>
                          <w:szCs w:val="28"/>
                        </w:rPr>
                      </w:pPr>
                      <w:r>
                        <w:rPr>
                          <w:sz w:val="28"/>
                          <w:szCs w:val="28"/>
                        </w:rPr>
                        <w:t>Мониторинг возможностей и способностей учащихся</w:t>
                      </w:r>
                    </w:p>
                  </w:txbxContent>
                </v:textbox>
              </v:rect>
            </w:pict>
          </mc:Fallback>
        </mc:AlternateContent>
      </w:r>
      <w:r w:rsidR="00F72156" w:rsidRPr="00F72156">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48EC878" wp14:editId="04AD9710">
                <wp:simplePos x="0" y="0"/>
                <wp:positionH relativeFrom="column">
                  <wp:posOffset>3885565</wp:posOffset>
                </wp:positionH>
                <wp:positionV relativeFrom="paragraph">
                  <wp:posOffset>218439</wp:posOffset>
                </wp:positionV>
                <wp:extent cx="1943100" cy="12668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66825"/>
                        </a:xfrm>
                        <a:prstGeom prst="rect">
                          <a:avLst/>
                        </a:prstGeom>
                        <a:solidFill>
                          <a:srgbClr val="FFFFFF"/>
                        </a:solidFill>
                        <a:ln w="9525">
                          <a:solidFill>
                            <a:srgbClr val="000000"/>
                          </a:solidFill>
                          <a:miter lim="800000"/>
                          <a:headEnd/>
                          <a:tailEnd/>
                        </a:ln>
                      </wps:spPr>
                      <wps:txbx>
                        <w:txbxContent>
                          <w:p w:rsidR="00EF318A" w:rsidRPr="006C0BC1" w:rsidRDefault="00EF318A" w:rsidP="00F72156">
                            <w:pPr>
                              <w:jc w:val="center"/>
                              <w:rPr>
                                <w:sz w:val="28"/>
                                <w:szCs w:val="28"/>
                              </w:rPr>
                            </w:pPr>
                            <w:r>
                              <w:rPr>
                                <w:sz w:val="28"/>
                                <w:szCs w:val="28"/>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8EC878" id="Прямоугольник 10" o:spid="_x0000_s1035" style="position:absolute;left:0;text-align:left;margin-left:305.95pt;margin-top:17.2pt;width:153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K+Tg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">
                <v:textbox>
                  <w:txbxContent>
                    <w:p w:rsidR="00EF318A" w:rsidRPr="006C0BC1" w:rsidRDefault="00EF318A" w:rsidP="00F72156">
                      <w:pPr>
                        <w:jc w:val="center"/>
                        <w:rPr>
                          <w:sz w:val="28"/>
                          <w:szCs w:val="28"/>
                        </w:rPr>
                      </w:pPr>
                      <w:r>
                        <w:rPr>
                          <w:sz w:val="28"/>
                          <w:szCs w:val="28"/>
                        </w:rPr>
                        <w:t>Психолого-педагогическая поддержка участников олимпиадного движения</w:t>
                      </w:r>
                    </w:p>
                  </w:txbxContent>
                </v:textbox>
              </v:rect>
            </w:pict>
          </mc:Fallback>
        </mc:AlternateContent>
      </w: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p>
    <w:p w:rsidR="00F72156" w:rsidRPr="00F72156" w:rsidRDefault="003122D3"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948CCF9" wp14:editId="78EC5D72">
                <wp:simplePos x="0" y="0"/>
                <wp:positionH relativeFrom="column">
                  <wp:posOffset>1713865</wp:posOffset>
                </wp:positionH>
                <wp:positionV relativeFrom="paragraph">
                  <wp:posOffset>139064</wp:posOffset>
                </wp:positionV>
                <wp:extent cx="1714500" cy="13049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04925"/>
                        </a:xfrm>
                        <a:prstGeom prst="rect">
                          <a:avLst/>
                        </a:prstGeom>
                        <a:solidFill>
                          <a:srgbClr val="FFFFFF"/>
                        </a:solidFill>
                        <a:ln w="9525">
                          <a:solidFill>
                            <a:srgbClr val="000000"/>
                          </a:solidFill>
                          <a:miter lim="800000"/>
                          <a:headEnd/>
                          <a:tailEnd/>
                        </a:ln>
                      </wps:spPr>
                      <wps:txbx>
                        <w:txbxContent>
                          <w:p w:rsidR="00EF318A" w:rsidRPr="006C0BC1" w:rsidRDefault="00EF318A" w:rsidP="00F72156">
                            <w:pPr>
                              <w:jc w:val="center"/>
                              <w:rPr>
                                <w:sz w:val="28"/>
                                <w:szCs w:val="28"/>
                              </w:rPr>
                            </w:pPr>
                            <w:r>
                              <w:rPr>
                                <w:sz w:val="28"/>
                                <w:szCs w:val="28"/>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48CCF9" id="Прямоугольник 6" o:spid="_x0000_s1036" style="position:absolute;left:0;text-align:left;margin-left:134.95pt;margin-top:10.95pt;width:135pt;height:10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">
                <v:textbox>
                  <w:txbxContent>
                    <w:p w:rsidR="00EF318A" w:rsidRPr="006C0BC1" w:rsidRDefault="00EF318A" w:rsidP="00F72156">
                      <w:pPr>
                        <w:jc w:val="center"/>
                        <w:rPr>
                          <w:sz w:val="28"/>
                          <w:szCs w:val="28"/>
                        </w:rPr>
                      </w:pPr>
                      <w:r>
                        <w:rPr>
                          <w:sz w:val="28"/>
                          <w:szCs w:val="28"/>
                        </w:rPr>
                        <w:t>Выявление и поддержка детей с особыми образовательными потребностями</w:t>
                      </w:r>
                    </w:p>
                  </w:txbxContent>
                </v:textbox>
              </v:rect>
            </w:pict>
          </mc:Fallback>
        </mc:AlternateContent>
      </w:r>
      <w:r w:rsidR="00F72156" w:rsidRPr="00F72156">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3D9F5B5" wp14:editId="3BB407A2">
                <wp:simplePos x="0" y="0"/>
                <wp:positionH relativeFrom="column">
                  <wp:posOffset>3771265</wp:posOffset>
                </wp:positionH>
                <wp:positionV relativeFrom="paragraph">
                  <wp:posOffset>253364</wp:posOffset>
                </wp:positionV>
                <wp:extent cx="2057400" cy="14954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95425"/>
                        </a:xfrm>
                        <a:prstGeom prst="rect">
                          <a:avLst/>
                        </a:prstGeom>
                        <a:solidFill>
                          <a:srgbClr val="FFFFFF"/>
                        </a:solidFill>
                        <a:ln w="9525">
                          <a:solidFill>
                            <a:srgbClr val="000000"/>
                          </a:solidFill>
                          <a:miter lim="800000"/>
                          <a:headEnd/>
                          <a:tailEnd/>
                        </a:ln>
                      </wps:spPr>
                      <wps:txbx>
                        <w:txbxContent>
                          <w:p w:rsidR="00EF318A" w:rsidRPr="006C0BC1" w:rsidRDefault="00EF318A" w:rsidP="00F72156">
                            <w:pPr>
                              <w:jc w:val="center"/>
                              <w:rPr>
                                <w:sz w:val="28"/>
                                <w:szCs w:val="28"/>
                              </w:rPr>
                            </w:pPr>
                            <w:r>
                              <w:rPr>
                                <w:sz w:val="28"/>
                                <w:szCs w:val="28"/>
                              </w:rPr>
                              <w:t>Обеспечение осознанного и ответственного выбора дальнейшей профессиональной сферы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D9F5B5" id="Прямоугольник 7" o:spid="_x0000_s1037" style="position:absolute;left:0;text-align:left;margin-left:296.95pt;margin-top:19.95pt;width:162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">
                <v:textbox>
                  <w:txbxContent>
                    <w:p w:rsidR="00EF318A" w:rsidRPr="006C0BC1" w:rsidRDefault="00EF318A" w:rsidP="00F72156">
                      <w:pPr>
                        <w:jc w:val="center"/>
                        <w:rPr>
                          <w:sz w:val="28"/>
                          <w:szCs w:val="28"/>
                        </w:rPr>
                      </w:pPr>
                      <w:r>
                        <w:rPr>
                          <w:sz w:val="28"/>
                          <w:szCs w:val="28"/>
                        </w:rPr>
                        <w:t>Обеспечение осознанного и ответственного выбора дальнейшей профессиональной сферы деятельности</w:t>
                      </w:r>
                    </w:p>
                  </w:txbxContent>
                </v:textbox>
              </v:rect>
            </w:pict>
          </mc:Fallback>
        </mc:AlternateContent>
      </w:r>
      <w:r w:rsidR="00F72156" w:rsidRPr="00F72156">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253365</wp:posOffset>
                </wp:positionV>
                <wp:extent cx="1371600" cy="1257300"/>
                <wp:effectExtent l="9525" t="5715" r="952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r>
                              <w:rPr>
                                <w:sz w:val="28"/>
                                <w:szCs w:val="28"/>
                              </w:rP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38" style="position:absolute;left:0;text-align:left;margin-left:0;margin-top:19.95pt;width:108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">
                <v:textbox>
                  <w:txbxContent>
                    <w:p w:rsidR="00EF318A" w:rsidRPr="00B362F1" w:rsidRDefault="00EF318A" w:rsidP="00F72156">
                      <w:pPr>
                        <w:jc w:val="center"/>
                        <w:rPr>
                          <w:sz w:val="28"/>
                          <w:szCs w:val="28"/>
                        </w:rPr>
                      </w:pPr>
                      <w:r>
                        <w:rPr>
                          <w:sz w:val="28"/>
                          <w:szCs w:val="28"/>
                        </w:rPr>
                        <w:t>Формирование ценности здоровья и безопасного образа жизни</w:t>
                      </w:r>
                    </w:p>
                  </w:txbxContent>
                </v:textbox>
              </v:rect>
            </w:pict>
          </mc:Fallback>
        </mc:AlternateContent>
      </w: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283845</wp:posOffset>
                </wp:positionV>
                <wp:extent cx="1714500" cy="800100"/>
                <wp:effectExtent l="9525" t="7620" r="952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EF318A" w:rsidRPr="006C0BC1" w:rsidRDefault="00EF318A" w:rsidP="00F72156">
                            <w:pPr>
                              <w:jc w:val="center"/>
                              <w:rPr>
                                <w:sz w:val="28"/>
                                <w:szCs w:val="28"/>
                              </w:rPr>
                            </w:pPr>
                            <w:r w:rsidRPr="006C0BC1">
                              <w:rPr>
                                <w:sz w:val="28"/>
                                <w:szCs w:val="28"/>
                              </w:rP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 o:spid="_x0000_s1039" style="position:absolute;left:0;text-align:left;margin-left:135pt;margin-top:22.35pt;width:13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">
                <v:textbox>
                  <w:txbxContent>
                    <w:p w:rsidR="00EF318A" w:rsidRPr="006C0BC1" w:rsidRDefault="00EF318A" w:rsidP="00F72156">
                      <w:pPr>
                        <w:jc w:val="center"/>
                        <w:rPr>
                          <w:sz w:val="28"/>
                          <w:szCs w:val="28"/>
                        </w:rPr>
                      </w:pPr>
                      <w:r w:rsidRPr="006C0BC1">
                        <w:rPr>
                          <w:sz w:val="28"/>
                          <w:szCs w:val="28"/>
                        </w:rPr>
                        <w:t>Выявление и поддержка одарённых детей</w:t>
                      </w:r>
                    </w:p>
                  </w:txbxContent>
                </v:textbox>
              </v:rect>
            </w:pict>
          </mc:Fallback>
        </mc:AlternateContent>
      </w:r>
    </w:p>
    <w:p w:rsidR="00F72156" w:rsidRPr="00F72156" w:rsidRDefault="00EF318A"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3DFC285" wp14:editId="5A362E39">
                <wp:simplePos x="0" y="0"/>
                <wp:positionH relativeFrom="column">
                  <wp:posOffset>3771265</wp:posOffset>
                </wp:positionH>
                <wp:positionV relativeFrom="paragraph">
                  <wp:posOffset>212725</wp:posOffset>
                </wp:positionV>
                <wp:extent cx="2057400" cy="12477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47775"/>
                        </a:xfrm>
                        <a:prstGeom prst="rect">
                          <a:avLst/>
                        </a:prstGeom>
                        <a:solidFill>
                          <a:srgbClr val="FFFFFF"/>
                        </a:solidFill>
                        <a:ln w="9525">
                          <a:solidFill>
                            <a:srgbClr val="000000"/>
                          </a:solidFill>
                          <a:miter lim="800000"/>
                          <a:headEnd/>
                          <a:tailEnd/>
                        </a:ln>
                      </wps:spPr>
                      <wps:txbx>
                        <w:txbxContent>
                          <w:p w:rsidR="00EF318A" w:rsidRPr="006C0BC1" w:rsidRDefault="00EF318A" w:rsidP="00F72156">
                            <w:pPr>
                              <w:jc w:val="center"/>
                              <w:rPr>
                                <w:sz w:val="28"/>
                                <w:szCs w:val="28"/>
                              </w:rPr>
                            </w:pPr>
                            <w:r>
                              <w:rPr>
                                <w:sz w:val="28"/>
                                <w:szCs w:val="28"/>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DFC285" id="Прямоугольник 3" o:spid="_x0000_s1040" style="position:absolute;left:0;text-align:left;margin-left:296.95pt;margin-top:16.75pt;width:162pt;height:9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">
                <v:textbox>
                  <w:txbxContent>
                    <w:p w:rsidR="00EF318A" w:rsidRPr="006C0BC1" w:rsidRDefault="00EF318A" w:rsidP="00F72156">
                      <w:pPr>
                        <w:jc w:val="center"/>
                        <w:rPr>
                          <w:sz w:val="28"/>
                          <w:szCs w:val="28"/>
                        </w:rPr>
                      </w:pPr>
                      <w:r>
                        <w:rPr>
                          <w:sz w:val="28"/>
                          <w:szCs w:val="28"/>
                        </w:rPr>
                        <w:t>Формирование коммуникативных навыков в разновозрастной среде и среде сверстников</w:t>
                      </w:r>
                    </w:p>
                  </w:txbxContent>
                </v:textbox>
              </v:rect>
            </w:pict>
          </mc:Fallback>
        </mc:AlternateContent>
      </w: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A9433A4" wp14:editId="728DC429">
                <wp:simplePos x="0" y="0"/>
                <wp:positionH relativeFrom="margin">
                  <wp:align>left</wp:align>
                </wp:positionH>
                <wp:positionV relativeFrom="paragraph">
                  <wp:posOffset>196215</wp:posOffset>
                </wp:positionV>
                <wp:extent cx="1371600" cy="9334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33450"/>
                        </a:xfrm>
                        <a:prstGeom prst="rect">
                          <a:avLst/>
                        </a:prstGeom>
                        <a:solidFill>
                          <a:srgbClr val="FFFFFF"/>
                        </a:solidFill>
                        <a:ln w="9525">
                          <a:solidFill>
                            <a:srgbClr val="000000"/>
                          </a:solidFill>
                          <a:miter lim="800000"/>
                          <a:headEnd/>
                          <a:tailEnd/>
                        </a:ln>
                      </wps:spPr>
                      <wps:txbx>
                        <w:txbxContent>
                          <w:p w:rsidR="00EF318A" w:rsidRPr="00B362F1" w:rsidRDefault="00EF318A" w:rsidP="00F72156">
                            <w:pPr>
                              <w:jc w:val="center"/>
                              <w:rPr>
                                <w:sz w:val="28"/>
                                <w:szCs w:val="28"/>
                              </w:rPr>
                            </w:pPr>
                            <w:r>
                              <w:rPr>
                                <w:sz w:val="28"/>
                                <w:szCs w:val="28"/>
                              </w:rP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9433A4" id="Прямоугольник 2" o:spid="_x0000_s1041" style="position:absolute;left:0;text-align:left;margin-left:0;margin-top:15.45pt;width:108pt;height:7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">
                <v:textbox>
                  <w:txbxContent>
                    <w:p w:rsidR="00EF318A" w:rsidRPr="00B362F1" w:rsidRDefault="00EF318A" w:rsidP="00F72156">
                      <w:pPr>
                        <w:jc w:val="center"/>
                        <w:rPr>
                          <w:sz w:val="28"/>
                          <w:szCs w:val="28"/>
                        </w:rPr>
                      </w:pPr>
                      <w:r>
                        <w:rPr>
                          <w:sz w:val="28"/>
                          <w:szCs w:val="28"/>
                        </w:rPr>
                        <w:t>Развитие экологической культуры</w:t>
                      </w:r>
                    </w:p>
                  </w:txbxContent>
                </v:textbox>
                <w10:wrap anchorx="margin"/>
              </v:rect>
            </w:pict>
          </mc:Fallback>
        </mc:AlternateContent>
      </w: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r w:rsidRPr="00F72156">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3771265</wp:posOffset>
                </wp:positionH>
                <wp:positionV relativeFrom="paragraph">
                  <wp:posOffset>239394</wp:posOffset>
                </wp:positionV>
                <wp:extent cx="2057400" cy="11334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33475"/>
                        </a:xfrm>
                        <a:prstGeom prst="rect">
                          <a:avLst/>
                        </a:prstGeom>
                        <a:solidFill>
                          <a:srgbClr val="FFFFFF"/>
                        </a:solidFill>
                        <a:ln w="9525">
                          <a:solidFill>
                            <a:srgbClr val="000000"/>
                          </a:solidFill>
                          <a:miter lim="800000"/>
                          <a:headEnd/>
                          <a:tailEnd/>
                        </a:ln>
                      </wps:spPr>
                      <wps:txbx>
                        <w:txbxContent>
                          <w:p w:rsidR="00EF318A" w:rsidRPr="006C0BC1" w:rsidRDefault="00EF318A" w:rsidP="00F72156">
                            <w:pPr>
                              <w:jc w:val="center"/>
                              <w:rPr>
                                <w:sz w:val="28"/>
                                <w:szCs w:val="28"/>
                              </w:rPr>
                            </w:pPr>
                            <w:r>
                              <w:rPr>
                                <w:sz w:val="28"/>
                                <w:szCs w:val="28"/>
                              </w:rPr>
                              <w:t>Поддержка детских объединений и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42" style="position:absolute;left:0;text-align:left;margin-left:296.95pt;margin-top:18.85pt;width:162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">
                <v:textbox>
                  <w:txbxContent>
                    <w:p w:rsidR="00EF318A" w:rsidRPr="006C0BC1" w:rsidRDefault="00EF318A" w:rsidP="00F72156">
                      <w:pPr>
                        <w:jc w:val="center"/>
                        <w:rPr>
                          <w:sz w:val="28"/>
                          <w:szCs w:val="28"/>
                        </w:rPr>
                      </w:pPr>
                      <w:r>
                        <w:rPr>
                          <w:sz w:val="28"/>
                          <w:szCs w:val="28"/>
                        </w:rPr>
                        <w:t>Поддержка детских объединений и ученического самоуправления</w:t>
                      </w:r>
                    </w:p>
                  </w:txbxContent>
                </v:textbox>
              </v:rect>
            </w:pict>
          </mc:Fallback>
        </mc:AlternateContent>
      </w: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p>
    <w:p w:rsidR="00F72156" w:rsidRPr="00F72156" w:rsidRDefault="00F72156" w:rsidP="00F72156">
      <w:pPr>
        <w:jc w:val="both"/>
        <w:rPr>
          <w:rFonts w:ascii="Times New Roman" w:hAnsi="Times New Roman" w:cs="Times New Roman"/>
          <w:b/>
          <w:bCs/>
          <w:sz w:val="28"/>
          <w:szCs w:val="28"/>
        </w:rPr>
      </w:pPr>
    </w:p>
    <w:p w:rsidR="00F72156" w:rsidRPr="003122D3" w:rsidRDefault="00F72156" w:rsidP="003122D3">
      <w:pPr>
        <w:jc w:val="center"/>
        <w:rPr>
          <w:rFonts w:ascii="Times New Roman" w:hAnsi="Times New Roman" w:cs="Times New Roman"/>
          <w:b/>
          <w:sz w:val="28"/>
          <w:szCs w:val="28"/>
        </w:rPr>
      </w:pPr>
    </w:p>
    <w:p w:rsidR="00F72156" w:rsidRPr="003122D3" w:rsidRDefault="00F72156" w:rsidP="003122D3">
      <w:pPr>
        <w:jc w:val="center"/>
        <w:rPr>
          <w:rFonts w:ascii="Times New Roman" w:hAnsi="Times New Roman" w:cs="Times New Roman"/>
          <w:b/>
          <w:bCs/>
          <w:sz w:val="28"/>
          <w:szCs w:val="28"/>
        </w:rPr>
      </w:pPr>
      <w:bookmarkStart w:id="321" w:name="bookmark417"/>
      <w:r w:rsidRPr="003122D3">
        <w:rPr>
          <w:rFonts w:ascii="Times New Roman" w:hAnsi="Times New Roman" w:cs="Times New Roman"/>
          <w:b/>
          <w:sz w:val="28"/>
          <w:szCs w:val="28"/>
        </w:rPr>
        <w:t>3.2.3. Финансовое обеспечение реализации основной образовательной программы основного общего образования</w:t>
      </w:r>
      <w:bookmarkEnd w:id="321"/>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b/>
          <w:bCs/>
          <w:sz w:val="28"/>
          <w:szCs w:val="28"/>
        </w:rPr>
        <w:t>Финансовое обеспечение</w:t>
      </w:r>
      <w:r w:rsidRPr="00F72156">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lastRenderedPageBreak/>
        <w:t>Задание учредителя обеспечивает соответствие показателей объёмов и качества предоставляемых образовател</w:t>
      </w:r>
      <w:r w:rsidR="003122D3">
        <w:rPr>
          <w:rFonts w:ascii="Times New Roman" w:hAnsi="Times New Roman" w:cs="Times New Roman"/>
          <w:sz w:val="28"/>
          <w:szCs w:val="28"/>
        </w:rPr>
        <w:t>ьным учреждением услуг (выполне</w:t>
      </w:r>
      <w:r w:rsidRPr="00F72156">
        <w:rPr>
          <w:rFonts w:ascii="Times New Roman" w:hAnsi="Times New Roman" w:cs="Times New Roman"/>
          <w:sz w:val="28"/>
          <w:szCs w:val="28"/>
        </w:rPr>
        <w:t>ния работ) с размерами направляемых на эти цели средств бюджета.</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F72156">
        <w:rPr>
          <w:rFonts w:ascii="Times New Roman" w:hAnsi="Times New Roman" w:cs="Times New Roman"/>
          <w:sz w:val="28"/>
          <w:szCs w:val="28"/>
        </w:rPr>
        <w:t xml:space="preserve"> осуществляется на основе нормативного подушевого фи</w:t>
      </w:r>
      <w:r w:rsidR="003122D3">
        <w:rPr>
          <w:rFonts w:ascii="Times New Roman" w:hAnsi="Times New Roman" w:cs="Times New Roman"/>
          <w:sz w:val="28"/>
          <w:szCs w:val="28"/>
        </w:rPr>
        <w:t>нансирования. Введение норматив</w:t>
      </w:r>
      <w:r w:rsidRPr="00F72156">
        <w:rPr>
          <w:rFonts w:ascii="Times New Roman" w:hAnsi="Times New Roman" w:cs="Times New Roman"/>
          <w:sz w:val="28"/>
          <w:szCs w:val="28"/>
        </w:rPr>
        <w:t>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w:t>
      </w:r>
      <w:r w:rsidR="003122D3">
        <w:rPr>
          <w:rFonts w:ascii="Times New Roman" w:hAnsi="Times New Roman" w:cs="Times New Roman"/>
          <w:sz w:val="28"/>
          <w:szCs w:val="28"/>
        </w:rPr>
        <w:t>разовательной услуги в образова</w:t>
      </w:r>
      <w:r w:rsidRPr="00F72156">
        <w:rPr>
          <w:rFonts w:ascii="Times New Roman" w:hAnsi="Times New Roman" w:cs="Times New Roman"/>
          <w:sz w:val="28"/>
          <w:szCs w:val="28"/>
        </w:rPr>
        <w:t>тельном учреждении не ниже уровня фактически сложившейся стоимости в предыдущем финансовом году.</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i/>
          <w:iCs/>
          <w:sz w:val="28"/>
          <w:szCs w:val="28"/>
        </w:rPr>
        <w:t>Региональный расчётный подушевой норматив</w:t>
      </w:r>
      <w:r w:rsidRPr="00F72156">
        <w:rPr>
          <w:rFonts w:ascii="Times New Roman" w:hAnsi="Times New Roman" w:cs="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F72156" w:rsidRPr="00F72156" w:rsidRDefault="00F72156" w:rsidP="00F72156">
      <w:pPr>
        <w:jc w:val="both"/>
        <w:rPr>
          <w:rFonts w:ascii="Times New Roman" w:hAnsi="Times New Roman" w:cs="Times New Roman"/>
          <w:b/>
          <w:bCs/>
          <w:i/>
          <w:iCs/>
          <w:sz w:val="28"/>
          <w:szCs w:val="28"/>
        </w:rPr>
      </w:pPr>
      <w:bookmarkStart w:id="322" w:name="bookmark418"/>
      <w:r w:rsidRPr="00F72156">
        <w:rPr>
          <w:rFonts w:ascii="Times New Roman" w:hAnsi="Times New Roman" w:cs="Times New Roman"/>
          <w:b/>
          <w:bCs/>
          <w:i/>
          <w:iCs/>
          <w:sz w:val="28"/>
          <w:szCs w:val="28"/>
        </w:rPr>
        <w:t>Региональный расчётный подушевой норматив должен покрывать следующие расходы на год:</w:t>
      </w:r>
      <w:bookmarkEnd w:id="322"/>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оплату труда работников образовательных учреждений с учётом районных коэффициентов к заработной плате, а также отчисления;</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иные хозяйственные нужды и другие расходы, связанные с обеспечением образовательного процес</w:t>
      </w:r>
      <w:r w:rsidR="003122D3">
        <w:rPr>
          <w:rFonts w:ascii="Times New Roman" w:hAnsi="Times New Roman" w:cs="Times New Roman"/>
          <w:sz w:val="28"/>
          <w:szCs w:val="28"/>
        </w:rPr>
        <w:t>са (обучение, повышение квалифи</w:t>
      </w:r>
      <w:r w:rsidRPr="00F72156">
        <w:rPr>
          <w:rFonts w:ascii="Times New Roman" w:hAnsi="Times New Roman" w:cs="Times New Roman"/>
          <w:sz w:val="28"/>
          <w:szCs w:val="28"/>
        </w:rPr>
        <w:t xml:space="preserve">кации педагогического и административно-управленческого персонала образовательных учреждений, командировочные расходы и др.), за </w:t>
      </w:r>
      <w:r w:rsidRPr="00F72156">
        <w:rPr>
          <w:rFonts w:ascii="Times New Roman" w:hAnsi="Times New Roman" w:cs="Times New Roman"/>
          <w:sz w:val="28"/>
          <w:szCs w:val="28"/>
        </w:rPr>
        <w:lastRenderedPageBreak/>
        <w:t>исключением расходов на содержание зданий и коммунальных расходов, осуществляемых из местных бюджетов.</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F72156" w:rsidRPr="00F72156" w:rsidRDefault="00F72156" w:rsidP="00F72156">
      <w:pPr>
        <w:jc w:val="both"/>
        <w:rPr>
          <w:rFonts w:ascii="Times New Roman" w:hAnsi="Times New Roman" w:cs="Times New Roman"/>
          <w:i/>
          <w:iCs/>
          <w:sz w:val="28"/>
          <w:szCs w:val="28"/>
        </w:rPr>
      </w:pPr>
      <w:r w:rsidRPr="00F72156">
        <w:rPr>
          <w:rFonts w:ascii="Times New Roman" w:hAnsi="Times New Roman" w:cs="Times New Roman"/>
          <w:sz w:val="28"/>
          <w:szCs w:val="28"/>
        </w:rPr>
        <w:t>Реализация принципа нормативног</w:t>
      </w:r>
      <w:r w:rsidR="003122D3">
        <w:rPr>
          <w:rFonts w:ascii="Times New Roman" w:hAnsi="Times New Roman" w:cs="Times New Roman"/>
          <w:sz w:val="28"/>
          <w:szCs w:val="28"/>
        </w:rPr>
        <w:t>о подушевого финансирования осу</w:t>
      </w:r>
      <w:r w:rsidRPr="00F72156">
        <w:rPr>
          <w:rFonts w:ascii="Times New Roman" w:hAnsi="Times New Roman" w:cs="Times New Roman"/>
          <w:sz w:val="28"/>
          <w:szCs w:val="28"/>
        </w:rPr>
        <w:t>ществляется на трёх следующих уровнях:</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межбюджетных отношений (бюджет субъекта РФ — муниципальный бюджет);</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внутрибюджетных отношений (муниципальный бюджет —</w:t>
      </w:r>
      <w:r w:rsidR="003122D3">
        <w:rPr>
          <w:rFonts w:ascii="Times New Roman" w:hAnsi="Times New Roman" w:cs="Times New Roman"/>
          <w:sz w:val="28"/>
          <w:szCs w:val="28"/>
        </w:rPr>
        <w:t xml:space="preserve"> образова</w:t>
      </w:r>
      <w:r w:rsidRPr="00F72156">
        <w:rPr>
          <w:rFonts w:ascii="Times New Roman" w:hAnsi="Times New Roman" w:cs="Times New Roman"/>
          <w:sz w:val="28"/>
          <w:szCs w:val="28"/>
        </w:rPr>
        <w:t>тельное учреждение);</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образовательного учреждения.</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b/>
          <w:bCs/>
          <w:sz w:val="28"/>
          <w:szCs w:val="28"/>
        </w:rPr>
        <w:lastRenderedPageBreak/>
        <w:t>Формирование фонда оплаты труда</w:t>
      </w:r>
      <w:r w:rsidRPr="00F72156">
        <w:rPr>
          <w:rFonts w:ascii="Times New Roman" w:hAnsi="Times New Roman" w:cs="Times New Roman"/>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b/>
          <w:bCs/>
          <w:sz w:val="28"/>
          <w:szCs w:val="28"/>
        </w:rPr>
        <w:t>Справочно:</w:t>
      </w:r>
      <w:r w:rsidRPr="00F72156">
        <w:rPr>
          <w:rFonts w:ascii="Times New Roman" w:hAnsi="Times New Roman" w:cs="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базовая часть фонда оплаты труда обеспечивает гарантированную заработную плату руководителей, педаго</w:t>
      </w:r>
      <w:r w:rsidR="003122D3">
        <w:rPr>
          <w:rFonts w:ascii="Times New Roman" w:hAnsi="Times New Roman" w:cs="Times New Roman"/>
          <w:sz w:val="28"/>
          <w:szCs w:val="28"/>
        </w:rPr>
        <w:t>гических работников, непосредст</w:t>
      </w:r>
      <w:r w:rsidRPr="00F72156">
        <w:rPr>
          <w:rFonts w:ascii="Times New Roman" w:hAnsi="Times New Roman" w:cs="Times New Roman"/>
          <w:sz w:val="28"/>
          <w:szCs w:val="28"/>
        </w:rPr>
        <w:t>венно осуществляющих образовательный процесс, учебно-вспомогательного и младшего обслуживающего персонала образовательного учреждения;</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Размеры, порядок и усл</w:t>
      </w:r>
      <w:r w:rsidR="003122D3">
        <w:rPr>
          <w:rFonts w:ascii="Times New Roman" w:hAnsi="Times New Roman" w:cs="Times New Roman"/>
          <w:sz w:val="28"/>
          <w:szCs w:val="28"/>
        </w:rPr>
        <w:t>овия осуществления стимулирую</w:t>
      </w:r>
      <w:r w:rsidRPr="00F72156">
        <w:rPr>
          <w:rFonts w:ascii="Times New Roman" w:hAnsi="Times New Roman" w:cs="Times New Roman"/>
          <w:sz w:val="28"/>
          <w:szCs w:val="28"/>
        </w:rPr>
        <w:t xml:space="preserve">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w:t>
      </w:r>
      <w:r w:rsidRPr="00F72156">
        <w:rPr>
          <w:rFonts w:ascii="Times New Roman" w:hAnsi="Times New Roman" w:cs="Times New Roman"/>
          <w:sz w:val="28"/>
          <w:szCs w:val="28"/>
        </w:rPr>
        <w:lastRenderedPageBreak/>
        <w:t>передового педагогического опыта; повышение уровня профессионального мастерства и др</w:t>
      </w:r>
      <w:r w:rsidRPr="00F72156">
        <w:rPr>
          <w:rFonts w:ascii="Times New Roman" w:hAnsi="Times New Roman" w:cs="Times New Roman"/>
          <w:sz w:val="28"/>
          <w:szCs w:val="28"/>
          <w:vertAlign w:val="superscript"/>
        </w:rPr>
        <w:footnoteReference w:id="19"/>
      </w:r>
      <w:r w:rsidRPr="00F72156">
        <w:rPr>
          <w:rFonts w:ascii="Times New Roman" w:hAnsi="Times New Roman" w:cs="Times New Roman"/>
          <w:sz w:val="28"/>
          <w:szCs w:val="28"/>
        </w:rPr>
        <w:t>.</w:t>
      </w:r>
    </w:p>
    <w:p w:rsidR="00F72156" w:rsidRPr="00F72156" w:rsidRDefault="00F72156" w:rsidP="00F72156">
      <w:pPr>
        <w:jc w:val="both"/>
        <w:rPr>
          <w:rFonts w:ascii="Times New Roman" w:hAnsi="Times New Roman" w:cs="Times New Roman"/>
          <w:b/>
          <w:bCs/>
          <w:i/>
          <w:iCs/>
          <w:sz w:val="28"/>
          <w:szCs w:val="28"/>
        </w:rPr>
      </w:pPr>
      <w:bookmarkStart w:id="323" w:name="bookmark419"/>
      <w:r w:rsidRPr="00F72156">
        <w:rPr>
          <w:rFonts w:ascii="Times New Roman" w:hAnsi="Times New Roman" w:cs="Times New Roman"/>
          <w:b/>
          <w:bCs/>
          <w:i/>
          <w:iCs/>
          <w:sz w:val="28"/>
          <w:szCs w:val="28"/>
        </w:rPr>
        <w:t>Образовательное учреждение самостоятельно определяет:</w:t>
      </w:r>
      <w:bookmarkEnd w:id="323"/>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соотношение базовой и стимулирующей части фонда оплаты труда;</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соотношение фонда оплаты труда педагогического, административно-управленческого и учебно-вспомогательного персонала;</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соотношение общей и специальной частей внутри базовой части фонда оплаты труда;</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xml:space="preserve">В распределении стимулирующей </w:t>
      </w:r>
      <w:r w:rsidR="003122D3">
        <w:rPr>
          <w:rFonts w:ascii="Times New Roman" w:hAnsi="Times New Roman" w:cs="Times New Roman"/>
          <w:sz w:val="28"/>
          <w:szCs w:val="28"/>
        </w:rPr>
        <w:t>части фонда оплаты труда предус</w:t>
      </w:r>
      <w:r w:rsidRPr="00F72156">
        <w:rPr>
          <w:rFonts w:ascii="Times New Roman" w:hAnsi="Times New Roman" w:cs="Times New Roman"/>
          <w:sz w:val="28"/>
          <w:szCs w:val="28"/>
        </w:rPr>
        <w:t>матривается участие органов самоуправления (общественного Совета ОУ).</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003122D3">
        <w:rPr>
          <w:rFonts w:ascii="Times New Roman" w:hAnsi="Times New Roman" w:cs="Times New Roman"/>
          <w:b/>
          <w:bCs/>
          <w:i/>
          <w:iCs/>
          <w:sz w:val="28"/>
          <w:szCs w:val="28"/>
        </w:rPr>
        <w:t xml:space="preserve"> МОУ СОШ № 53</w:t>
      </w:r>
      <w:r w:rsidRPr="00F72156">
        <w:rPr>
          <w:rFonts w:ascii="Times New Roman" w:hAnsi="Times New Roman" w:cs="Times New Roman"/>
          <w:b/>
          <w:bCs/>
          <w:i/>
          <w:iCs/>
          <w:sz w:val="28"/>
          <w:szCs w:val="28"/>
        </w:rPr>
        <w:t>:</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3) определяет величину затрат на обеспечение требований к условиям реализации ООП;</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w:t>
      </w:r>
      <w:r w:rsidR="003122D3">
        <w:rPr>
          <w:rFonts w:ascii="Times New Roman" w:hAnsi="Times New Roman" w:cs="Times New Roman"/>
          <w:sz w:val="28"/>
          <w:szCs w:val="28"/>
        </w:rPr>
        <w:t xml:space="preserve"> определяет распреде</w:t>
      </w:r>
      <w:r w:rsidRPr="00F72156">
        <w:rPr>
          <w:rFonts w:ascii="Times New Roman" w:hAnsi="Times New Roman" w:cs="Times New Roman"/>
          <w:sz w:val="28"/>
          <w:szCs w:val="28"/>
        </w:rPr>
        <w:t>ление по годам освоения средств на обеспечение требований к условиям реализации ООП в соответствии с ФГОС;</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5)</w:t>
      </w:r>
      <w:r w:rsidRPr="00F72156">
        <w:rPr>
          <w:rFonts w:ascii="Times New Roman" w:hAnsi="Times New Roman" w:cs="Times New Roman"/>
          <w:sz w:val="28"/>
          <w:szCs w:val="28"/>
          <w:lang w:val="en-US"/>
        </w:rPr>
        <w:t> </w:t>
      </w:r>
      <w:r w:rsidRPr="00F72156">
        <w:rPr>
          <w:rFonts w:ascii="Times New Roman" w:hAnsi="Times New Roman" w:cs="Times New Roman"/>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F72156">
        <w:rPr>
          <w:rFonts w:ascii="Times New Roman" w:hAnsi="Times New Roman" w:cs="Times New Roman"/>
          <w:i/>
          <w:iCs/>
          <w:sz w:val="28"/>
          <w:szCs w:val="28"/>
        </w:rPr>
        <w:t xml:space="preserve"> (механизмы расчёта необходимого финансирования</w:t>
      </w:r>
      <w:r w:rsidRPr="00F72156">
        <w:rPr>
          <w:rFonts w:ascii="Times New Roman" w:hAnsi="Times New Roman" w:cs="Times New Roman"/>
          <w:sz w:val="28"/>
          <w:szCs w:val="28"/>
        </w:rPr>
        <w:t xml:space="preserve"> представлены в материалах Минобрнауки «Модельная методика введения нормативного подушевого </w:t>
      </w:r>
      <w:r w:rsidRPr="00F72156">
        <w:rPr>
          <w:rFonts w:ascii="Times New Roman" w:hAnsi="Times New Roman" w:cs="Times New Roman"/>
          <w:sz w:val="28"/>
          <w:szCs w:val="28"/>
        </w:rPr>
        <w:lastRenderedPageBreak/>
        <w:t xml:space="preserve">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F72156">
          <w:rPr>
            <w:rFonts w:ascii="Times New Roman" w:hAnsi="Times New Roman" w:cs="Times New Roman"/>
            <w:sz w:val="28"/>
            <w:szCs w:val="28"/>
          </w:rPr>
          <w:t>2007 г</w:t>
        </w:r>
      </w:smartTag>
      <w:r w:rsidRPr="00F72156">
        <w:rPr>
          <w:rFonts w:ascii="Times New Roman" w:hAnsi="Times New Roman" w:cs="Times New Roman"/>
          <w:sz w:val="28"/>
          <w:szCs w:val="28"/>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F72156">
          <w:rPr>
            <w:rFonts w:ascii="Times New Roman" w:hAnsi="Times New Roman" w:cs="Times New Roman"/>
            <w:sz w:val="28"/>
            <w:szCs w:val="28"/>
          </w:rPr>
          <w:t>2007 г</w:t>
        </w:r>
      </w:smartTag>
      <w:r w:rsidRPr="00F72156">
        <w:rPr>
          <w:rFonts w:ascii="Times New Roman" w:hAnsi="Times New Roman" w:cs="Times New Roman"/>
          <w:sz w:val="28"/>
          <w:szCs w:val="28"/>
        </w:rP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iCs/>
          <w:sz w:val="28"/>
          <w:szCs w:val="28"/>
        </w:rPr>
        <w:t>— </w:t>
      </w:r>
      <w:r w:rsidRPr="00F72156">
        <w:rPr>
          <w:rFonts w:ascii="Times New Roman" w:hAnsi="Times New Roman" w:cs="Times New Roman"/>
          <w:i/>
          <w:iCs/>
          <w:sz w:val="28"/>
          <w:szCs w:val="28"/>
        </w:rPr>
        <w:t>на основе договоров</w:t>
      </w:r>
      <w:r w:rsidRPr="00F72156">
        <w:rPr>
          <w:rFonts w:ascii="Times New Roman" w:hAnsi="Times New Roman" w:cs="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за счёт</w:t>
      </w:r>
      <w:r w:rsidRPr="00F72156">
        <w:rPr>
          <w:rFonts w:ascii="Times New Roman" w:hAnsi="Times New Roman" w:cs="Times New Roman"/>
          <w:i/>
          <w:iCs/>
          <w:sz w:val="28"/>
          <w:szCs w:val="28"/>
        </w:rPr>
        <w:t xml:space="preserve"> выделения ставок педагогов дополнительного образования,</w:t>
      </w:r>
      <w:r w:rsidRPr="00F72156">
        <w:rPr>
          <w:rFonts w:ascii="Times New Roman" w:hAnsi="Times New Roman" w:cs="Times New Roman"/>
          <w:sz w:val="28"/>
          <w:szCs w:val="28"/>
        </w:rPr>
        <w:t xml:space="preserve"> которые обеспечивают реализацию для</w:t>
      </w:r>
      <w:r w:rsidR="003122D3">
        <w:rPr>
          <w:rFonts w:ascii="Times New Roman" w:hAnsi="Times New Roman" w:cs="Times New Roman"/>
          <w:sz w:val="28"/>
          <w:szCs w:val="28"/>
        </w:rPr>
        <w:t xml:space="preserve"> обучающихся в общеобразователь</w:t>
      </w:r>
      <w:r w:rsidRPr="00F72156">
        <w:rPr>
          <w:rFonts w:ascii="Times New Roman" w:hAnsi="Times New Roman" w:cs="Times New Roman"/>
          <w:sz w:val="28"/>
          <w:szCs w:val="28"/>
        </w:rPr>
        <w:t>ном учреждении широкого спектра программ внеурочной деятельности.</w:t>
      </w:r>
    </w:p>
    <w:p w:rsidR="00F72156" w:rsidRPr="00F72156" w:rsidRDefault="00F72156" w:rsidP="00F72156">
      <w:pPr>
        <w:jc w:val="both"/>
        <w:rPr>
          <w:rFonts w:ascii="Times New Roman" w:hAnsi="Times New Roman" w:cs="Times New Roman"/>
          <w:b/>
          <w:bCs/>
          <w:sz w:val="28"/>
          <w:szCs w:val="28"/>
        </w:rPr>
      </w:pPr>
      <w:bookmarkStart w:id="324" w:name="bookmark420"/>
      <w:r w:rsidRPr="00F72156">
        <w:rPr>
          <w:rFonts w:ascii="Times New Roman" w:hAnsi="Times New Roman" w:cs="Times New Roman"/>
          <w:sz w:val="28"/>
          <w:szCs w:val="28"/>
        </w:rPr>
        <w:t>3.2.4. Материально-технические условия реализации основной образовательной</w:t>
      </w:r>
      <w:bookmarkStart w:id="325" w:name="bookmark421"/>
      <w:bookmarkEnd w:id="324"/>
      <w:r w:rsidRPr="00F72156">
        <w:rPr>
          <w:rFonts w:ascii="Times New Roman" w:hAnsi="Times New Roman" w:cs="Times New Roman"/>
          <w:b/>
          <w:bCs/>
          <w:sz w:val="28"/>
          <w:szCs w:val="28"/>
        </w:rPr>
        <w:t xml:space="preserve"> </w:t>
      </w:r>
      <w:r w:rsidRPr="00F72156">
        <w:rPr>
          <w:rFonts w:ascii="Times New Roman" w:hAnsi="Times New Roman" w:cs="Times New Roman"/>
          <w:sz w:val="28"/>
          <w:szCs w:val="28"/>
        </w:rPr>
        <w:t>программы</w:t>
      </w:r>
      <w:bookmarkEnd w:id="325"/>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Критериальными источниками оценк</w:t>
      </w:r>
      <w:r w:rsidR="003122D3">
        <w:rPr>
          <w:rFonts w:ascii="Times New Roman" w:hAnsi="Times New Roman" w:cs="Times New Roman"/>
          <w:sz w:val="28"/>
          <w:szCs w:val="28"/>
        </w:rPr>
        <w:t>и учебно-материального обеспече</w:t>
      </w:r>
      <w:r w:rsidRPr="00F72156">
        <w:rPr>
          <w:rFonts w:ascii="Times New Roman" w:hAnsi="Times New Roman" w:cs="Times New Roman"/>
          <w:sz w:val="28"/>
          <w:szCs w:val="28"/>
        </w:rPr>
        <w:t xml:space="preserve">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F72156">
          <w:rPr>
            <w:rFonts w:ascii="Times New Roman" w:hAnsi="Times New Roman" w:cs="Times New Roman"/>
            <w:sz w:val="28"/>
            <w:szCs w:val="28"/>
          </w:rPr>
          <w:t>2009 г</w:t>
        </w:r>
      </w:smartTag>
      <w:r w:rsidRPr="00F72156">
        <w:rPr>
          <w:rFonts w:ascii="Times New Roman" w:hAnsi="Times New Roman" w:cs="Times New Roman"/>
          <w:sz w:val="28"/>
          <w:szCs w:val="28"/>
        </w:rPr>
        <w:t>. № 277, а также соответствующие методические рекомендации, в том числе:</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lastRenderedPageBreak/>
        <w:t>—</w:t>
      </w:r>
      <w:r w:rsidRPr="00F72156">
        <w:rPr>
          <w:rFonts w:ascii="Times New Roman" w:hAnsi="Times New Roman" w:cs="Times New Roman"/>
          <w:sz w:val="28"/>
          <w:szCs w:val="28"/>
          <w:lang w:val="en-US"/>
        </w:rPr>
        <w:t> </w:t>
      </w:r>
      <w:r w:rsidRPr="00F72156">
        <w:rPr>
          <w:rFonts w:ascii="Times New Roman" w:hAnsi="Times New Roman" w:cs="Times New Roman"/>
          <w:sz w:val="28"/>
          <w:szCs w:val="28"/>
        </w:rPr>
        <w:t xml:space="preserve">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F72156">
          <w:rPr>
            <w:rFonts w:ascii="Times New Roman" w:hAnsi="Times New Roman" w:cs="Times New Roman"/>
            <w:sz w:val="28"/>
            <w:szCs w:val="28"/>
          </w:rPr>
          <w:t>2005 г</w:t>
        </w:r>
      </w:smartTag>
      <w:r w:rsidRPr="00F72156">
        <w:rPr>
          <w:rFonts w:ascii="Times New Roman" w:hAnsi="Times New Roman" w:cs="Times New Roman"/>
          <w:sz w:val="28"/>
          <w:szCs w:val="28"/>
        </w:rPr>
        <w:t>. № 03—417 «О Перечне учебного и компьютерного оборудования для осна</w:t>
      </w:r>
      <w:r w:rsidR="003122D3">
        <w:rPr>
          <w:rFonts w:ascii="Times New Roman" w:hAnsi="Times New Roman" w:cs="Times New Roman"/>
          <w:sz w:val="28"/>
          <w:szCs w:val="28"/>
        </w:rPr>
        <w:t>щения общеобразовательных учреж</w:t>
      </w:r>
      <w:r w:rsidRPr="00F72156">
        <w:rPr>
          <w:rFonts w:ascii="Times New Roman" w:hAnsi="Times New Roman" w:cs="Times New Roman"/>
          <w:sz w:val="28"/>
          <w:szCs w:val="28"/>
        </w:rPr>
        <w:t>дений»;</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перечни рекомендуемой учебной</w:t>
      </w:r>
      <w:r w:rsidR="003122D3">
        <w:rPr>
          <w:rFonts w:ascii="Times New Roman" w:hAnsi="Times New Roman" w:cs="Times New Roman"/>
          <w:sz w:val="28"/>
          <w:szCs w:val="28"/>
        </w:rPr>
        <w:t xml:space="preserve"> литературы и цифровых образова</w:t>
      </w:r>
      <w:r w:rsidRPr="00F72156">
        <w:rPr>
          <w:rFonts w:ascii="Times New Roman" w:hAnsi="Times New Roman" w:cs="Times New Roman"/>
          <w:sz w:val="28"/>
          <w:szCs w:val="28"/>
        </w:rPr>
        <w:t>тельных ресурсов;</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учебные кабинеты с автоматизированными рабочими местами обучающихся и педагогических работников;</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лекционные аудитории;</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помещения для занятий учебно-исследовательской и проектной деятельностью, техническим творчеством;</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необходимые для реализации учебной и внеурочной деятельности лаборатории и мастерские;</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помещения (кабинеты, мастерские, студии) для занятий музыкой, хореографией и изобразительным искусством;</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лингафонные кабинеты;</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информационно-библиотечные центры с рабочими зонами, оборудованными читальными залами и книгохранилищами, обеспечивающими со</w:t>
      </w:r>
      <w:r w:rsidR="003122D3">
        <w:rPr>
          <w:rFonts w:ascii="Times New Roman" w:hAnsi="Times New Roman" w:cs="Times New Roman"/>
          <w:sz w:val="28"/>
          <w:szCs w:val="28"/>
        </w:rPr>
        <w:t>хранность книжного фонда, медиа</w:t>
      </w:r>
      <w:r w:rsidRPr="00F72156">
        <w:rPr>
          <w:rFonts w:ascii="Times New Roman" w:hAnsi="Times New Roman" w:cs="Times New Roman"/>
          <w:sz w:val="28"/>
          <w:szCs w:val="28"/>
        </w:rPr>
        <w:t>текой;</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актовые и хореографические залы;</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спортивные комплексы, залы, стадионы, спортивные площадки, оснащённые игровым, спортивным оборудованием и инвентарём;</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помещения для питания обучающихся, а также для хранения и приготовления пищи, обеспечивающие во</w:t>
      </w:r>
      <w:r w:rsidR="00DA36BD">
        <w:rPr>
          <w:rFonts w:ascii="Times New Roman" w:hAnsi="Times New Roman" w:cs="Times New Roman"/>
          <w:sz w:val="28"/>
          <w:szCs w:val="28"/>
        </w:rPr>
        <w:t>зможность организации качествен</w:t>
      </w:r>
      <w:r w:rsidRPr="00F72156">
        <w:rPr>
          <w:rFonts w:ascii="Times New Roman" w:hAnsi="Times New Roman" w:cs="Times New Roman"/>
          <w:sz w:val="28"/>
          <w:szCs w:val="28"/>
        </w:rPr>
        <w:t>ного горячего питания, в том числе горячих завтраков;</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помещения для медицинского персонала;</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lastRenderedPageBreak/>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гардеробы, санузлы, места личной гигиены;</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 участок (территория) с необходимым набором оснащённых зон.</w:t>
      </w:r>
    </w:p>
    <w:p w:rsidR="00F72156" w:rsidRP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w:t>
      </w:r>
      <w:r w:rsidR="00DA36BD">
        <w:rPr>
          <w:rFonts w:ascii="Times New Roman" w:hAnsi="Times New Roman" w:cs="Times New Roman"/>
          <w:sz w:val="28"/>
          <w:szCs w:val="28"/>
        </w:rPr>
        <w:t>ериалы и канцелярские принадлеж</w:t>
      </w:r>
      <w:r w:rsidRPr="00F72156">
        <w:rPr>
          <w:rFonts w:ascii="Times New Roman" w:hAnsi="Times New Roman" w:cs="Times New Roman"/>
          <w:sz w:val="28"/>
          <w:szCs w:val="28"/>
        </w:rPr>
        <w:t>ности, а также мебелью, офисным оснащением и необходимым инвентарём. Оценка</w:t>
      </w:r>
    </w:p>
    <w:p w:rsidR="00F72156" w:rsidRDefault="00F72156" w:rsidP="00F72156">
      <w:pPr>
        <w:jc w:val="both"/>
        <w:rPr>
          <w:rFonts w:ascii="Times New Roman" w:hAnsi="Times New Roman" w:cs="Times New Roman"/>
          <w:sz w:val="28"/>
          <w:szCs w:val="28"/>
        </w:rPr>
      </w:pPr>
      <w:r w:rsidRPr="00F72156">
        <w:rPr>
          <w:rFonts w:ascii="Times New Roman" w:hAnsi="Times New Roman" w:cs="Times New Roman"/>
          <w:sz w:val="28"/>
          <w:szCs w:val="28"/>
        </w:rPr>
        <w:t>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DA36BD" w:rsidRPr="00DA36BD" w:rsidRDefault="00DA36BD" w:rsidP="00DA36BD">
      <w:pPr>
        <w:pStyle w:val="221"/>
        <w:keepNext/>
        <w:keepLines/>
        <w:shd w:val="clear" w:color="auto" w:fill="auto"/>
        <w:spacing w:before="0" w:after="0" w:line="360" w:lineRule="auto"/>
        <w:ind w:firstLine="454"/>
        <w:jc w:val="center"/>
        <w:rPr>
          <w:rFonts w:ascii="Times New Roman" w:hAnsi="Times New Roman" w:cs="Times New Roman"/>
          <w:sz w:val="28"/>
          <w:szCs w:val="28"/>
        </w:rPr>
      </w:pPr>
      <w:bookmarkStart w:id="326" w:name="bookmark423"/>
      <w:r w:rsidRPr="00DA36BD">
        <w:rPr>
          <w:rStyle w:val="228"/>
          <w:rFonts w:ascii="Times New Roman" w:hAnsi="Times New Roman" w:cs="Times New Roman"/>
          <w:b/>
          <w:bCs/>
          <w:sz w:val="28"/>
          <w:szCs w:val="28"/>
        </w:rPr>
        <w:t>3.2.5. Информационно-методические условия</w:t>
      </w:r>
      <w:r w:rsidRPr="00DA36BD">
        <w:rPr>
          <w:rStyle w:val="2220"/>
          <w:b w:val="0"/>
          <w:bCs w:val="0"/>
          <w:sz w:val="28"/>
          <w:szCs w:val="28"/>
        </w:rPr>
        <w:t xml:space="preserve"> </w:t>
      </w:r>
      <w:r w:rsidRPr="00DA36BD">
        <w:rPr>
          <w:rStyle w:val="228"/>
          <w:rFonts w:ascii="Times New Roman" w:hAnsi="Times New Roman" w:cs="Times New Roman"/>
          <w:b/>
          <w:bCs/>
          <w:sz w:val="28"/>
          <w:szCs w:val="28"/>
        </w:rPr>
        <w:t>реализации основной образовательной</w:t>
      </w:r>
      <w:r w:rsidRPr="00DA36BD">
        <w:rPr>
          <w:rStyle w:val="2220"/>
          <w:b w:val="0"/>
          <w:bCs w:val="0"/>
          <w:sz w:val="28"/>
          <w:szCs w:val="28"/>
        </w:rPr>
        <w:t xml:space="preserve"> </w:t>
      </w:r>
      <w:r w:rsidRPr="00DA36BD">
        <w:rPr>
          <w:rStyle w:val="228"/>
          <w:rFonts w:ascii="Times New Roman" w:hAnsi="Times New Roman" w:cs="Times New Roman"/>
          <w:b/>
          <w:bCs/>
          <w:sz w:val="28"/>
          <w:szCs w:val="28"/>
        </w:rPr>
        <w:t>программы основного общего образования</w:t>
      </w:r>
      <w:bookmarkEnd w:id="326"/>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Style w:val="ab"/>
          <w:rFonts w:ascii="Times New Roman" w:hAnsi="Times New Roman" w:cs="Times New Roman"/>
          <w:sz w:val="28"/>
          <w:szCs w:val="28"/>
        </w:rPr>
        <w:t>Под информационно-образовательной средой (или</w:t>
      </w:r>
      <w:r w:rsidRPr="00DA36BD">
        <w:rPr>
          <w:rStyle w:val="480"/>
          <w:sz w:val="28"/>
          <w:szCs w:val="28"/>
        </w:rPr>
        <w:t xml:space="preserve"> </w:t>
      </w:r>
      <w:r w:rsidRPr="00DA36BD">
        <w:rPr>
          <w:rStyle w:val="ab"/>
          <w:rFonts w:ascii="Times New Roman" w:hAnsi="Times New Roman" w:cs="Times New Roman"/>
          <w:sz w:val="28"/>
          <w:szCs w:val="28"/>
        </w:rPr>
        <w:t>ИОС)</w:t>
      </w:r>
      <w:r w:rsidRPr="00DA36BD">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A36BD" w:rsidRPr="00DA36BD" w:rsidRDefault="00DA36BD" w:rsidP="00DA36BD">
      <w:pPr>
        <w:pStyle w:val="3210"/>
        <w:keepNext/>
        <w:keepLines/>
        <w:shd w:val="clear" w:color="auto" w:fill="auto"/>
        <w:spacing w:line="360" w:lineRule="auto"/>
        <w:ind w:firstLine="454"/>
        <w:rPr>
          <w:rFonts w:ascii="Times New Roman" w:hAnsi="Times New Roman" w:cs="Times New Roman"/>
          <w:sz w:val="28"/>
          <w:szCs w:val="28"/>
        </w:rPr>
      </w:pPr>
      <w:bookmarkStart w:id="327" w:name="bookmark424"/>
      <w:r w:rsidRPr="00DA36BD">
        <w:rPr>
          <w:rFonts w:ascii="Times New Roman" w:hAnsi="Times New Roman" w:cs="Times New Roman"/>
          <w:sz w:val="28"/>
          <w:szCs w:val="28"/>
        </w:rPr>
        <w:t>Создаваемая в образовательном учреждении ИОС</w:t>
      </w:r>
      <w:r w:rsidRPr="00DA36BD">
        <w:rPr>
          <w:rStyle w:val="320"/>
          <w:b/>
          <w:bCs/>
          <w:i/>
          <w:iCs/>
          <w:noProof w:val="0"/>
          <w:sz w:val="28"/>
          <w:szCs w:val="28"/>
        </w:rPr>
        <w:t xml:space="preserve"> </w:t>
      </w:r>
      <w:r w:rsidRPr="00DA36BD">
        <w:rPr>
          <w:rFonts w:ascii="Times New Roman" w:hAnsi="Times New Roman" w:cs="Times New Roman"/>
          <w:sz w:val="28"/>
          <w:szCs w:val="28"/>
        </w:rPr>
        <w:t>строится в соответствии со следующей иерархией:</w:t>
      </w:r>
      <w:bookmarkEnd w:id="327"/>
    </w:p>
    <w:p w:rsidR="00DA36BD" w:rsidRPr="00DA36BD" w:rsidRDefault="00DA36BD" w:rsidP="00DA36BD">
      <w:pPr>
        <w:pStyle w:val="a3"/>
        <w:tabs>
          <w:tab w:val="left" w:pos="1187"/>
        </w:tabs>
        <w:spacing w:after="0" w:line="360" w:lineRule="auto"/>
        <w:ind w:firstLine="454"/>
        <w:rPr>
          <w:rFonts w:ascii="Times New Roman" w:hAnsi="Times New Roman" w:cs="Times New Roman"/>
          <w:sz w:val="28"/>
          <w:szCs w:val="28"/>
        </w:rPr>
      </w:pPr>
      <w:r w:rsidRPr="00DA36BD">
        <w:rPr>
          <w:rFonts w:ascii="Times New Roman" w:hAnsi="Times New Roman" w:cs="Times New Roman"/>
          <w:sz w:val="28"/>
          <w:szCs w:val="28"/>
        </w:rPr>
        <w:t>— единая информационно-образовательная среда страны;</w:t>
      </w:r>
    </w:p>
    <w:p w:rsidR="00DA36BD" w:rsidRPr="00DA36BD" w:rsidRDefault="00DA36BD" w:rsidP="00DA36BD">
      <w:pPr>
        <w:pStyle w:val="a3"/>
        <w:tabs>
          <w:tab w:val="left" w:pos="1187"/>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единая информационно-образовательная среда региона;</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информационно-образовательная среда образовательного учреждения;</w:t>
      </w:r>
    </w:p>
    <w:p w:rsidR="00DA36BD" w:rsidRPr="00DA36BD" w:rsidRDefault="00DA36BD" w:rsidP="00DA36BD">
      <w:pPr>
        <w:pStyle w:val="a3"/>
        <w:tabs>
          <w:tab w:val="left" w:pos="1182"/>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предметная информационно-образовательная среда;</w:t>
      </w:r>
    </w:p>
    <w:p w:rsidR="00DA36BD" w:rsidRPr="00DA36BD" w:rsidRDefault="00DA36BD" w:rsidP="00DA36BD">
      <w:pPr>
        <w:pStyle w:val="a3"/>
        <w:tabs>
          <w:tab w:val="left" w:pos="1182"/>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lastRenderedPageBreak/>
        <w:t>— информационно-образовательная среда УМК;</w:t>
      </w:r>
    </w:p>
    <w:p w:rsidR="00DA36BD" w:rsidRPr="00DA36BD" w:rsidRDefault="00DA36BD" w:rsidP="00DA36BD">
      <w:pPr>
        <w:pStyle w:val="a3"/>
        <w:tabs>
          <w:tab w:val="left" w:pos="1170"/>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информационно-образовательная среда компонентов УМК;</w:t>
      </w:r>
    </w:p>
    <w:p w:rsidR="00DA36BD" w:rsidRPr="00DA36BD" w:rsidRDefault="00DA36BD" w:rsidP="00DA36BD">
      <w:pPr>
        <w:pStyle w:val="a3"/>
        <w:tabs>
          <w:tab w:val="left" w:pos="1170"/>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информационно-образовательная среда элементов УМК.</w:t>
      </w:r>
    </w:p>
    <w:p w:rsidR="00DA36BD" w:rsidRPr="00DA36BD" w:rsidRDefault="00DA36BD" w:rsidP="00DA36BD">
      <w:pPr>
        <w:pStyle w:val="a3"/>
        <w:spacing w:after="0" w:line="360" w:lineRule="auto"/>
        <w:ind w:firstLine="454"/>
        <w:rPr>
          <w:rFonts w:ascii="Times New Roman" w:hAnsi="Times New Roman" w:cs="Times New Roman"/>
          <w:sz w:val="28"/>
          <w:szCs w:val="28"/>
        </w:rPr>
      </w:pPr>
      <w:r w:rsidRPr="00DA36BD">
        <w:rPr>
          <w:rFonts w:ascii="Times New Roman" w:hAnsi="Times New Roman" w:cs="Times New Roman"/>
          <w:sz w:val="28"/>
          <w:szCs w:val="28"/>
        </w:rPr>
        <w:t>Основными элементами ИОС являются:</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информационно-образовательные ресурсы в виде печатной продукции;</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информационно-образовательные ресурсы на сменных оптических носителях;</w:t>
      </w:r>
    </w:p>
    <w:p w:rsidR="00DA36BD" w:rsidRPr="00DA36BD" w:rsidRDefault="00DA36BD" w:rsidP="00DA36BD">
      <w:pPr>
        <w:pStyle w:val="a3"/>
        <w:tabs>
          <w:tab w:val="left" w:pos="1182"/>
        </w:tabs>
        <w:spacing w:after="0" w:line="360" w:lineRule="auto"/>
        <w:ind w:firstLine="454"/>
        <w:rPr>
          <w:rFonts w:ascii="Times New Roman" w:hAnsi="Times New Roman" w:cs="Times New Roman"/>
          <w:sz w:val="28"/>
          <w:szCs w:val="28"/>
        </w:rPr>
      </w:pPr>
      <w:r w:rsidRPr="00DA36BD">
        <w:rPr>
          <w:rFonts w:ascii="Times New Roman" w:hAnsi="Times New Roman" w:cs="Times New Roman"/>
          <w:sz w:val="28"/>
          <w:szCs w:val="28"/>
        </w:rPr>
        <w:t>— информационно-образовательные ресурсы Интернета;</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вычислительная и информационно-телекоммуникационная инфраструктура;</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Style w:val="47"/>
          <w:sz w:val="28"/>
          <w:szCs w:val="28"/>
        </w:rPr>
        <w:t xml:space="preserve">Необходимое для использования </w:t>
      </w:r>
      <w:r w:rsidRPr="00DA36BD">
        <w:rPr>
          <w:rStyle w:val="1b"/>
          <w:sz w:val="28"/>
          <w:szCs w:val="28"/>
        </w:rPr>
        <w:t>ИКТ</w:t>
      </w:r>
      <w:r w:rsidRPr="00DA36BD">
        <w:rPr>
          <w:rStyle w:val="47"/>
          <w:sz w:val="28"/>
          <w:szCs w:val="28"/>
        </w:rPr>
        <w:t xml:space="preserve"> оборудование</w:t>
      </w:r>
      <w:r w:rsidRPr="00DA36BD">
        <w:rPr>
          <w:rStyle w:val="46"/>
          <w:sz w:val="28"/>
          <w:szCs w:val="28"/>
        </w:rPr>
        <w:t xml:space="preserve"> </w:t>
      </w:r>
      <w:r w:rsidRPr="00DA36BD">
        <w:rPr>
          <w:rFonts w:ascii="Times New Roman" w:hAnsi="Times New Roman" w:cs="Times New Roman"/>
          <w:sz w:val="28"/>
          <w:szCs w:val="28"/>
        </w:rPr>
        <w:t>должно отвечать современным требованиям и обеспечивать использование ИКТ:</w:t>
      </w:r>
    </w:p>
    <w:p w:rsidR="00DA36BD" w:rsidRPr="00DA36BD" w:rsidRDefault="00DA36BD" w:rsidP="00DA36BD">
      <w:pPr>
        <w:pStyle w:val="a3"/>
        <w:tabs>
          <w:tab w:val="left" w:pos="1182"/>
        </w:tabs>
        <w:spacing w:after="0" w:line="360" w:lineRule="auto"/>
        <w:ind w:firstLine="454"/>
        <w:rPr>
          <w:rFonts w:ascii="Times New Roman" w:hAnsi="Times New Roman" w:cs="Times New Roman"/>
          <w:sz w:val="28"/>
          <w:szCs w:val="28"/>
        </w:rPr>
      </w:pPr>
      <w:r w:rsidRPr="00DA36BD">
        <w:rPr>
          <w:rFonts w:ascii="Times New Roman" w:hAnsi="Times New Roman" w:cs="Times New Roman"/>
          <w:sz w:val="28"/>
          <w:szCs w:val="28"/>
        </w:rPr>
        <w:t>— в учебной деятельности;</w:t>
      </w:r>
    </w:p>
    <w:p w:rsidR="00DA36BD" w:rsidRPr="00DA36BD" w:rsidRDefault="00DA36BD" w:rsidP="00DA36BD">
      <w:pPr>
        <w:pStyle w:val="a3"/>
        <w:tabs>
          <w:tab w:val="left" w:pos="698"/>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во внеурочной деятельности;</w:t>
      </w:r>
    </w:p>
    <w:p w:rsidR="00DA36BD" w:rsidRPr="00DA36BD" w:rsidRDefault="00DA36BD" w:rsidP="00DA36BD">
      <w:pPr>
        <w:pStyle w:val="a3"/>
        <w:tabs>
          <w:tab w:val="left" w:pos="698"/>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в исследовательской и проектной деятельности;</w:t>
      </w:r>
    </w:p>
    <w:p w:rsidR="00DA36BD" w:rsidRPr="00DA36BD" w:rsidRDefault="00DA36BD" w:rsidP="00DA36BD">
      <w:pPr>
        <w:pStyle w:val="a3"/>
        <w:tabs>
          <w:tab w:val="left" w:pos="701"/>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при измерении, контроле и оценке результатов образования;</w:t>
      </w:r>
    </w:p>
    <w:p w:rsidR="00DA36BD" w:rsidRPr="00DA36BD" w:rsidRDefault="00DA36BD" w:rsidP="00DA36BD">
      <w:pPr>
        <w:pStyle w:val="a3"/>
        <w:tabs>
          <w:tab w:val="left" w:pos="70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DA36BD" w:rsidRPr="00DA36BD" w:rsidRDefault="00DA36BD" w:rsidP="00DA36BD">
      <w:pPr>
        <w:pStyle w:val="3210"/>
        <w:keepNext/>
        <w:keepLines/>
        <w:shd w:val="clear" w:color="auto" w:fill="auto"/>
        <w:spacing w:line="360" w:lineRule="auto"/>
        <w:ind w:firstLine="454"/>
        <w:rPr>
          <w:rFonts w:ascii="Times New Roman" w:hAnsi="Times New Roman" w:cs="Times New Roman"/>
          <w:sz w:val="28"/>
          <w:szCs w:val="28"/>
        </w:rPr>
      </w:pPr>
      <w:bookmarkStart w:id="328" w:name="bookmark425"/>
      <w:r w:rsidRPr="00DA36BD">
        <w:rPr>
          <w:rFonts w:ascii="Times New Roman" w:hAnsi="Times New Roman" w:cs="Times New Roman"/>
          <w:sz w:val="28"/>
          <w:szCs w:val="28"/>
        </w:rPr>
        <w:t>Учебно-методическое и информационное оснащение</w:t>
      </w:r>
      <w:r w:rsidRPr="00DA36BD">
        <w:rPr>
          <w:rStyle w:val="320"/>
          <w:b/>
          <w:bCs/>
          <w:i/>
          <w:iCs/>
          <w:noProof w:val="0"/>
          <w:sz w:val="28"/>
          <w:szCs w:val="28"/>
        </w:rPr>
        <w:t xml:space="preserve"> </w:t>
      </w:r>
      <w:r w:rsidRPr="00DA36BD">
        <w:rPr>
          <w:rFonts w:ascii="Times New Roman" w:hAnsi="Times New Roman" w:cs="Times New Roman"/>
          <w:sz w:val="28"/>
          <w:szCs w:val="28"/>
        </w:rPr>
        <w:t>образовательного процесса</w:t>
      </w:r>
      <w:r w:rsidRPr="00DA36BD">
        <w:rPr>
          <w:rStyle w:val="324"/>
          <w:rFonts w:ascii="Times New Roman" w:hAnsi="Times New Roman" w:cs="Times New Roman"/>
          <w:b/>
          <w:bCs/>
          <w:i/>
          <w:iCs/>
          <w:sz w:val="28"/>
          <w:szCs w:val="28"/>
        </w:rPr>
        <w:t xml:space="preserve"> должно обеспечивать возможность:</w:t>
      </w:r>
      <w:bookmarkEnd w:id="328"/>
    </w:p>
    <w:p w:rsidR="00DA36BD" w:rsidRPr="00DA36BD" w:rsidRDefault="00DA36BD" w:rsidP="00DA36BD">
      <w:pPr>
        <w:pStyle w:val="a3"/>
        <w:tabs>
          <w:tab w:val="left" w:pos="701"/>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DA36BD" w:rsidRPr="00DA36BD" w:rsidRDefault="00DA36BD" w:rsidP="00DA36BD">
      <w:pPr>
        <w:pStyle w:val="a3"/>
        <w:tabs>
          <w:tab w:val="left" w:pos="70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A36BD" w:rsidRPr="00DA36BD" w:rsidRDefault="00DA36BD" w:rsidP="00DA36BD">
      <w:pPr>
        <w:pStyle w:val="a3"/>
        <w:tabs>
          <w:tab w:val="left" w:pos="70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A36BD" w:rsidRPr="00DA36BD" w:rsidRDefault="00DA36BD" w:rsidP="00DA36BD">
      <w:pPr>
        <w:pStyle w:val="a3"/>
        <w:tabs>
          <w:tab w:val="left" w:pos="701"/>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A36BD" w:rsidRPr="00DA36BD" w:rsidRDefault="00DA36BD" w:rsidP="00DA36BD">
      <w:pPr>
        <w:pStyle w:val="a3"/>
        <w:tabs>
          <w:tab w:val="left" w:pos="70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A36BD" w:rsidRPr="00DA36BD" w:rsidRDefault="00DA36BD" w:rsidP="00DA36BD">
      <w:pPr>
        <w:pStyle w:val="a3"/>
        <w:tabs>
          <w:tab w:val="left" w:pos="701"/>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выступления с аудио-, видео- и графическим экранным сопровождением;</w:t>
      </w:r>
    </w:p>
    <w:p w:rsidR="00DA36BD" w:rsidRPr="00DA36BD" w:rsidRDefault="00DA36BD" w:rsidP="00DA36BD">
      <w:pPr>
        <w:pStyle w:val="a3"/>
        <w:tabs>
          <w:tab w:val="left" w:pos="70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вывода информации на бумагу и т. п. и в трёхмерную материальную среду (печать);</w:t>
      </w:r>
    </w:p>
    <w:p w:rsidR="00DA36BD" w:rsidRPr="00DA36BD" w:rsidRDefault="00DA36BD" w:rsidP="00DA36BD">
      <w:pPr>
        <w:pStyle w:val="a3"/>
        <w:tabs>
          <w:tab w:val="left" w:pos="70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информационного подключения к локальной сети и глобальной сети Интернет, входа в информационную среду учреждения, в том числе через И</w:t>
      </w:r>
      <w:r>
        <w:rPr>
          <w:rFonts w:ascii="Times New Roman" w:hAnsi="Times New Roman" w:cs="Times New Roman"/>
          <w:sz w:val="28"/>
          <w:szCs w:val="28"/>
        </w:rPr>
        <w:t>нтернет, размещения гипер</w:t>
      </w:r>
      <w:r w:rsidRPr="00DA36BD">
        <w:rPr>
          <w:rFonts w:ascii="Times New Roman" w:hAnsi="Times New Roman" w:cs="Times New Roman"/>
          <w:sz w:val="28"/>
          <w:szCs w:val="28"/>
        </w:rPr>
        <w:t>медиасообщений в информационной среде образовательного учреждения;</w:t>
      </w:r>
    </w:p>
    <w:p w:rsidR="00DA36BD" w:rsidRPr="00DA36BD" w:rsidRDefault="00DA36BD" w:rsidP="00DA36BD">
      <w:pPr>
        <w:pStyle w:val="a3"/>
        <w:tabs>
          <w:tab w:val="left" w:pos="698"/>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поиска и получения информации;</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вещания (подкастинга), использования носимых аудио-видеоустройств для учебной деятельности на уроке и вне урока;</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lastRenderedPageBreak/>
        <w:t>— общения в Интернете, взаимодействия в социальных группах и сетях, участия в форумах, групповой работы над сообщениями (вики);</w:t>
      </w:r>
    </w:p>
    <w:p w:rsidR="00DA36BD" w:rsidRPr="00DA36BD" w:rsidRDefault="00DA36BD" w:rsidP="00DA36BD">
      <w:pPr>
        <w:pStyle w:val="a3"/>
        <w:tabs>
          <w:tab w:val="left" w:pos="1180"/>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создания и заполнения баз данных, в том числе определителей; наглядного представления и анализа данных;</w:t>
      </w:r>
    </w:p>
    <w:p w:rsidR="00DA36BD" w:rsidRPr="00DA36BD" w:rsidRDefault="00DA36BD" w:rsidP="00DA36BD">
      <w:pPr>
        <w:pStyle w:val="a3"/>
        <w:tabs>
          <w:tab w:val="left" w:pos="1180"/>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w:t>
      </w:r>
      <w:r>
        <w:rPr>
          <w:rFonts w:ascii="Times New Roman" w:hAnsi="Times New Roman" w:cs="Times New Roman"/>
          <w:sz w:val="28"/>
          <w:szCs w:val="28"/>
        </w:rPr>
        <w:t>орий, вещественных и виртуально</w:t>
      </w:r>
      <w:r w:rsidRPr="00DA36BD">
        <w:rPr>
          <w:rFonts w:ascii="Times New Roman" w:hAnsi="Times New Roman" w:cs="Times New Roman"/>
          <w:sz w:val="28"/>
          <w:szCs w:val="28"/>
        </w:rPr>
        <w:t>наглядных моделей и коллекций основных математических и естественно-научных объектов и явлений;</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A36BD" w:rsidRPr="00DA36BD" w:rsidRDefault="00DA36BD" w:rsidP="00DA36BD">
      <w:pPr>
        <w:pStyle w:val="a3"/>
        <w:tabs>
          <w:tab w:val="left" w:pos="1161"/>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A36BD" w:rsidRPr="00DA36BD" w:rsidRDefault="00DA36BD" w:rsidP="00DA36BD">
      <w:pPr>
        <w:pStyle w:val="a3"/>
        <w:tabs>
          <w:tab w:val="left" w:pos="1180"/>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A36BD" w:rsidRPr="00DA36BD" w:rsidRDefault="00DA36BD" w:rsidP="00DA36BD">
      <w:pPr>
        <w:pStyle w:val="a3"/>
        <w:tabs>
          <w:tab w:val="left" w:pos="1180"/>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A36BD" w:rsidRPr="00DA36BD" w:rsidRDefault="00DA36BD" w:rsidP="00DA36BD">
      <w:pPr>
        <w:pStyle w:val="a3"/>
        <w:tabs>
          <w:tab w:val="left" w:pos="1166"/>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тренажёров;</w:t>
      </w:r>
    </w:p>
    <w:p w:rsidR="00DA36BD" w:rsidRPr="00DA36BD" w:rsidRDefault="00DA36BD" w:rsidP="00DA36BD">
      <w:pPr>
        <w:pStyle w:val="a3"/>
        <w:tabs>
          <w:tab w:val="left" w:pos="1175"/>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lastRenderedPageBreak/>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A36BD" w:rsidRPr="00DA36BD" w:rsidRDefault="00DA36BD" w:rsidP="00DA36BD">
      <w:pPr>
        <w:pStyle w:val="a3"/>
        <w:tabs>
          <w:tab w:val="left" w:pos="1175"/>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A36BD" w:rsidRPr="00DA36BD" w:rsidRDefault="00DA36BD" w:rsidP="00DA36BD">
      <w:pPr>
        <w:pStyle w:val="a3"/>
        <w:tabs>
          <w:tab w:val="left" w:pos="730"/>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A36BD" w:rsidRPr="00DA36BD" w:rsidRDefault="00DA36BD" w:rsidP="00DA36BD">
      <w:pPr>
        <w:pStyle w:val="a3"/>
        <w:tabs>
          <w:tab w:val="left" w:pos="730"/>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A36BD" w:rsidRPr="00FE46B5" w:rsidRDefault="00DA36BD" w:rsidP="00DA36BD">
      <w:pPr>
        <w:pStyle w:val="a3"/>
        <w:tabs>
          <w:tab w:val="left" w:pos="721"/>
        </w:tabs>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выпуска школьных печатных изданий</w:t>
      </w:r>
      <w:r w:rsidRPr="00FE46B5">
        <w:rPr>
          <w:rFonts w:ascii="Times New Roman" w:hAnsi="Times New Roman" w:cs="Times New Roman"/>
          <w:sz w:val="28"/>
          <w:szCs w:val="28"/>
        </w:rPr>
        <w:t>.</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Все указанные виды деятельности должны быть обеспечены расходными материалами.</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Style w:val="ab"/>
          <w:rFonts w:ascii="Times New Roman" w:hAnsi="Times New Roman" w:cs="Times New Roman"/>
          <w:sz w:val="28"/>
          <w:szCs w:val="28"/>
        </w:rPr>
        <w:t>Технические средства:</w:t>
      </w:r>
      <w:r w:rsidRPr="00DA36BD">
        <w:rPr>
          <w:rFonts w:ascii="Times New Roman" w:hAnsi="Times New Roman" w:cs="Times New Roman"/>
          <w:sz w:val="28"/>
          <w:szCs w:val="28"/>
        </w:rPr>
        <w:t xml:space="preserve"> мультимедийный проектор и экран; принтер монохромный; принтер цветной; фотопринтер; цифровой фотоаппарат; графический планшет; сканер; микрофон; музыкальная клавиатура; оборудование компьютерной сети;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Style w:val="ab"/>
          <w:rFonts w:ascii="Times New Roman" w:hAnsi="Times New Roman" w:cs="Times New Roman"/>
          <w:sz w:val="28"/>
          <w:szCs w:val="28"/>
        </w:rPr>
        <w:t>Программные инструменты:</w:t>
      </w:r>
      <w:r w:rsidRPr="00DA36BD">
        <w:rPr>
          <w:rFonts w:ascii="Times New Roman" w:hAnsi="Times New Roman" w:cs="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w:t>
      </w:r>
      <w:r w:rsidRPr="00DA36BD">
        <w:rPr>
          <w:rFonts w:ascii="Times New Roman" w:hAnsi="Times New Roman" w:cs="Times New Roman"/>
          <w:sz w:val="28"/>
          <w:szCs w:val="28"/>
        </w:rPr>
        <w:lastRenderedPageBreak/>
        <w:t>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Style w:val="ab"/>
          <w:rFonts w:ascii="Times New Roman" w:hAnsi="Times New Roman" w:cs="Times New Roman"/>
          <w:sz w:val="28"/>
          <w:szCs w:val="28"/>
        </w:rPr>
        <w:t>Обеспечение технической, методической и организационной поддержки:</w:t>
      </w:r>
      <w:r w:rsidRPr="00DA36BD">
        <w:rPr>
          <w:rFonts w:ascii="Times New Roman" w:hAnsi="Times New Roman" w:cs="Times New Roman"/>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w:t>
      </w:r>
      <w:r>
        <w:rPr>
          <w:rFonts w:ascii="Times New Roman" w:hAnsi="Times New Roman" w:cs="Times New Roman"/>
          <w:sz w:val="28"/>
          <w:szCs w:val="28"/>
        </w:rPr>
        <w:t>МЩУ СОШ № 53</w:t>
      </w:r>
      <w:r w:rsidRPr="00DA36BD">
        <w:rPr>
          <w:rFonts w:ascii="Times New Roman" w:hAnsi="Times New Roman" w:cs="Times New Roman"/>
          <w:sz w:val="28"/>
          <w:szCs w:val="28"/>
        </w:rPr>
        <w:t xml:space="preserve"> (индивидуальных программ для каждого работника).</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Style w:val="ab"/>
          <w:rFonts w:ascii="Times New Roman" w:hAnsi="Times New Roman" w:cs="Times New Roman"/>
          <w:sz w:val="28"/>
          <w:szCs w:val="28"/>
        </w:rPr>
        <w:t>Отображение образовательного процесса в информационной среде:</w:t>
      </w:r>
      <w:r w:rsidRPr="00DA36BD">
        <w:rPr>
          <w:rFonts w:ascii="Times New Roman" w:hAnsi="Times New Roman" w:cs="Times New Roman"/>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Style w:val="ab"/>
          <w:rFonts w:ascii="Times New Roman" w:hAnsi="Times New Roman" w:cs="Times New Roman"/>
          <w:sz w:val="28"/>
          <w:szCs w:val="28"/>
        </w:rPr>
        <w:t>Компоненты на бумажных носителях:</w:t>
      </w:r>
      <w:r w:rsidRPr="00DA36BD">
        <w:rPr>
          <w:rFonts w:ascii="Times New Roman" w:hAnsi="Times New Roman" w:cs="Times New Roman"/>
          <w:sz w:val="28"/>
          <w:szCs w:val="28"/>
        </w:rPr>
        <w:t xml:space="preserve"> учебники (органайзеры); рабочие тетради (тетради-тренажёры).</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Style w:val="ab"/>
          <w:rFonts w:ascii="Times New Roman" w:hAnsi="Times New Roman" w:cs="Times New Roman"/>
          <w:sz w:val="28"/>
          <w:szCs w:val="28"/>
        </w:rPr>
        <w:t xml:space="preserve">Компоненты на </w:t>
      </w:r>
      <w:r w:rsidRPr="00DA36BD">
        <w:rPr>
          <w:rStyle w:val="ab"/>
          <w:rFonts w:ascii="Times New Roman" w:hAnsi="Times New Roman" w:cs="Times New Roman"/>
          <w:sz w:val="28"/>
          <w:szCs w:val="28"/>
          <w:lang w:val="en-US"/>
        </w:rPr>
        <w:t>CD</w:t>
      </w:r>
      <w:r w:rsidRPr="00DA36BD">
        <w:rPr>
          <w:rStyle w:val="ab"/>
          <w:rFonts w:ascii="Times New Roman" w:hAnsi="Times New Roman" w:cs="Times New Roman"/>
          <w:sz w:val="28"/>
          <w:szCs w:val="28"/>
        </w:rPr>
        <w:t xml:space="preserve"> и </w:t>
      </w:r>
      <w:r w:rsidRPr="00DA36BD">
        <w:rPr>
          <w:rStyle w:val="ab"/>
          <w:rFonts w:ascii="Times New Roman" w:hAnsi="Times New Roman" w:cs="Times New Roman"/>
          <w:sz w:val="28"/>
          <w:szCs w:val="28"/>
          <w:lang w:val="en-US"/>
        </w:rPr>
        <w:t>DVD</w:t>
      </w:r>
      <w:r w:rsidRPr="00DA36BD">
        <w:rPr>
          <w:rStyle w:val="ab"/>
          <w:rFonts w:ascii="Times New Roman" w:hAnsi="Times New Roman" w:cs="Times New Roman"/>
          <w:sz w:val="28"/>
          <w:szCs w:val="28"/>
        </w:rPr>
        <w:t>:</w:t>
      </w:r>
      <w:r w:rsidRPr="00DA36BD">
        <w:rPr>
          <w:rFonts w:ascii="Times New Roman" w:hAnsi="Times New Roman" w:cs="Times New Roman"/>
          <w:sz w:val="28"/>
          <w:szCs w:val="28"/>
        </w:rPr>
        <w:t xml:space="preserve"> электронные приложения к учебникам; электронные наглядные пособия; электронные тренажёры; электронные практикумы.</w:t>
      </w:r>
    </w:p>
    <w:p w:rsidR="00DA36BD" w:rsidRPr="00DA36BD" w:rsidRDefault="00DA36BD" w:rsidP="00DA36BD">
      <w:pPr>
        <w:pStyle w:val="a3"/>
        <w:spacing w:after="0" w:line="360" w:lineRule="auto"/>
        <w:ind w:firstLine="454"/>
        <w:jc w:val="both"/>
        <w:rPr>
          <w:rFonts w:ascii="Times New Roman" w:hAnsi="Times New Roman" w:cs="Times New Roman"/>
          <w:sz w:val="28"/>
          <w:szCs w:val="28"/>
        </w:rPr>
      </w:pPr>
      <w:r w:rsidRPr="00DA36BD">
        <w:rPr>
          <w:rFonts w:ascii="Times New Roman" w:hAnsi="Times New Roman" w:cs="Times New Roman"/>
          <w:sz w:val="28"/>
          <w:szCs w:val="28"/>
        </w:rPr>
        <w:t xml:space="preserve">Образовательным учреждением определяются необходимые меры и сроки по приведению информационно-методических условий реализации основной </w:t>
      </w:r>
      <w:r w:rsidRPr="00DA36BD">
        <w:rPr>
          <w:rFonts w:ascii="Times New Roman" w:hAnsi="Times New Roman" w:cs="Times New Roman"/>
          <w:sz w:val="28"/>
          <w:szCs w:val="28"/>
        </w:rPr>
        <w:lastRenderedPageBreak/>
        <w:t>образовательной программы основного общего образования в соответствии с требованиями Стандарта.</w:t>
      </w:r>
    </w:p>
    <w:p w:rsidR="008F2FBB" w:rsidRPr="00DA36BD" w:rsidRDefault="008F2FBB" w:rsidP="008F2FBB">
      <w:pPr>
        <w:jc w:val="both"/>
        <w:rPr>
          <w:rFonts w:ascii="Times New Roman" w:hAnsi="Times New Roman" w:cs="Times New Roman"/>
          <w:sz w:val="28"/>
          <w:szCs w:val="28"/>
        </w:rPr>
      </w:pPr>
    </w:p>
    <w:p w:rsidR="008F2FBB" w:rsidRPr="00DA36BD" w:rsidRDefault="008F2FBB" w:rsidP="008F2FBB">
      <w:pPr>
        <w:jc w:val="both"/>
        <w:rPr>
          <w:rFonts w:ascii="Times New Roman" w:hAnsi="Times New Roman" w:cs="Times New Roman"/>
          <w:sz w:val="28"/>
          <w:szCs w:val="28"/>
        </w:rPr>
      </w:pPr>
    </w:p>
    <w:p w:rsidR="008F2FBB" w:rsidRPr="00DA36BD" w:rsidRDefault="008F2FBB" w:rsidP="008F2FBB">
      <w:pPr>
        <w:jc w:val="both"/>
        <w:rPr>
          <w:rFonts w:ascii="Times New Roman" w:hAnsi="Times New Roman" w:cs="Times New Roman"/>
          <w:sz w:val="28"/>
          <w:szCs w:val="28"/>
        </w:rPr>
      </w:pPr>
    </w:p>
    <w:p w:rsidR="008F2FBB" w:rsidRPr="00DA36BD" w:rsidRDefault="008F2FBB" w:rsidP="008F2FBB">
      <w:pPr>
        <w:jc w:val="both"/>
        <w:rPr>
          <w:rFonts w:ascii="Times New Roman" w:hAnsi="Times New Roman" w:cs="Times New Roman"/>
          <w:sz w:val="28"/>
          <w:szCs w:val="28"/>
        </w:rPr>
      </w:pPr>
    </w:p>
    <w:p w:rsidR="008F2FBB" w:rsidRPr="00DA36BD" w:rsidRDefault="008F2FBB" w:rsidP="008F2FBB">
      <w:pPr>
        <w:jc w:val="both"/>
        <w:rPr>
          <w:rFonts w:ascii="Times New Roman" w:hAnsi="Times New Roman" w:cs="Times New Roman"/>
          <w:sz w:val="28"/>
          <w:szCs w:val="28"/>
        </w:rPr>
      </w:pPr>
    </w:p>
    <w:p w:rsidR="008F2FBB" w:rsidRPr="00DA36BD"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Default="008F2FBB" w:rsidP="008F2FBB">
      <w:pPr>
        <w:jc w:val="both"/>
        <w:rPr>
          <w:rFonts w:ascii="Times New Roman" w:hAnsi="Times New Roman" w:cs="Times New Roman"/>
          <w:sz w:val="28"/>
          <w:szCs w:val="28"/>
        </w:rPr>
      </w:pPr>
    </w:p>
    <w:p w:rsidR="008F2FBB" w:rsidRPr="008F2FBB" w:rsidRDefault="008F2FBB" w:rsidP="008F2FBB">
      <w:pPr>
        <w:jc w:val="both"/>
        <w:rPr>
          <w:rFonts w:ascii="Times New Roman" w:hAnsi="Times New Roman" w:cs="Times New Roman"/>
          <w:sz w:val="28"/>
          <w:szCs w:val="28"/>
        </w:rPr>
        <w:sectPr w:rsidR="008F2FBB" w:rsidRPr="008F2FBB">
          <w:footnotePr>
            <w:numRestart w:val="eachPage"/>
          </w:footnotePr>
          <w:pgSz w:w="11906" w:h="16838"/>
          <w:pgMar w:top="1134" w:right="991" w:bottom="1134" w:left="1276" w:header="709" w:footer="709" w:gutter="0"/>
          <w:cols w:space="720"/>
        </w:sectPr>
      </w:pPr>
    </w:p>
    <w:p w:rsidR="008F2FBB" w:rsidRPr="00AB4C90" w:rsidRDefault="008F2FBB" w:rsidP="00AB4C90">
      <w:pPr>
        <w:jc w:val="both"/>
        <w:rPr>
          <w:rFonts w:ascii="Times New Roman" w:hAnsi="Times New Roman" w:cs="Times New Roman"/>
          <w:sz w:val="28"/>
          <w:szCs w:val="28"/>
        </w:rPr>
        <w:sectPr w:rsidR="008F2FBB" w:rsidRPr="00AB4C90" w:rsidSect="00124BF9">
          <w:headerReference w:type="even" r:id="rId13"/>
          <w:headerReference w:type="default" r:id="rId14"/>
          <w:footnotePr>
            <w:numRestart w:val="eachPage"/>
          </w:footnotePr>
          <w:pgSz w:w="11906" w:h="16838"/>
          <w:pgMar w:top="1134" w:right="567" w:bottom="1134" w:left="1985" w:header="709" w:footer="709" w:gutter="0"/>
          <w:cols w:space="708"/>
          <w:docGrid w:linePitch="360"/>
        </w:sectPr>
      </w:pPr>
    </w:p>
    <w:p w:rsidR="00994825" w:rsidRPr="00AB4C90" w:rsidRDefault="00994825" w:rsidP="00DB7A85">
      <w:pPr>
        <w:jc w:val="both"/>
        <w:rPr>
          <w:rFonts w:ascii="Times New Roman" w:hAnsi="Times New Roman" w:cs="Times New Roman"/>
          <w:sz w:val="28"/>
          <w:szCs w:val="28"/>
        </w:rPr>
      </w:pPr>
    </w:p>
    <w:sectPr w:rsidR="00994825" w:rsidRPr="00AB4C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BB" w:rsidRDefault="000161BB" w:rsidP="00D45FC3">
      <w:pPr>
        <w:spacing w:after="0" w:line="240" w:lineRule="auto"/>
      </w:pPr>
      <w:r>
        <w:separator/>
      </w:r>
    </w:p>
  </w:endnote>
  <w:endnote w:type="continuationSeparator" w:id="0">
    <w:p w:rsidR="000161BB" w:rsidRDefault="000161BB" w:rsidP="00D4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BB" w:rsidRDefault="000161BB" w:rsidP="00D45FC3">
      <w:pPr>
        <w:spacing w:after="0" w:line="240" w:lineRule="auto"/>
      </w:pPr>
      <w:r>
        <w:separator/>
      </w:r>
    </w:p>
  </w:footnote>
  <w:footnote w:type="continuationSeparator" w:id="0">
    <w:p w:rsidR="000161BB" w:rsidRDefault="000161BB" w:rsidP="00D45FC3">
      <w:pPr>
        <w:spacing w:after="0" w:line="240" w:lineRule="auto"/>
      </w:pPr>
      <w:r>
        <w:continuationSeparator/>
      </w:r>
    </w:p>
  </w:footnote>
  <w:footnote w:id="1">
    <w:p w:rsidR="00EF318A" w:rsidRPr="00685636" w:rsidRDefault="00EF318A" w:rsidP="00D45FC3">
      <w:pPr>
        <w:pStyle w:val="a5"/>
        <w:ind w:firstLine="454"/>
        <w:jc w:val="both"/>
        <w:rPr>
          <w:rFonts w:ascii="Times New Roman" w:hAnsi="Times New Roman"/>
          <w:sz w:val="24"/>
          <w:szCs w:val="24"/>
        </w:rPr>
      </w:pPr>
      <w:r w:rsidRPr="00685636">
        <w:rPr>
          <w:rStyle w:val="a7"/>
          <w:rFonts w:ascii="Times New Roman" w:hAnsi="Times New Roman"/>
          <w:sz w:val="24"/>
          <w:szCs w:val="24"/>
        </w:rPr>
        <w:footnoteRef/>
      </w:r>
      <w:r w:rsidRPr="00685636">
        <w:rPr>
          <w:rFonts w:ascii="Times New Roman" w:hAnsi="Times New Roman"/>
          <w:sz w:val="24"/>
          <w:szCs w:val="24"/>
        </w:rPr>
        <w:t> В том числе с освоенным учебным материалом из других областей</w:t>
      </w:r>
      <w:r w:rsidRPr="00685636">
        <w:rPr>
          <w:sz w:val="24"/>
          <w:szCs w:val="24"/>
        </w:rPr>
        <w:t xml:space="preserve"> </w:t>
      </w:r>
      <w:r w:rsidRPr="00685636">
        <w:rPr>
          <w:rFonts w:ascii="Times New Roman" w:hAnsi="Times New Roman"/>
          <w:sz w:val="24"/>
          <w:szCs w:val="24"/>
        </w:rPr>
        <w:t>знания или с учебным материалом, изучаемым в ином содержательном</w:t>
      </w:r>
      <w:r w:rsidRPr="00685636">
        <w:rPr>
          <w:sz w:val="24"/>
          <w:szCs w:val="24"/>
        </w:rPr>
        <w:t xml:space="preserve"> </w:t>
      </w:r>
      <w:r w:rsidRPr="00685636">
        <w:rPr>
          <w:rFonts w:ascii="Times New Roman" w:hAnsi="Times New Roman"/>
          <w:sz w:val="24"/>
          <w:szCs w:val="24"/>
        </w:rPr>
        <w:t>контексте.</w:t>
      </w:r>
    </w:p>
  </w:footnote>
  <w:footnote w:id="2">
    <w:p w:rsidR="00EF318A" w:rsidRPr="00676D7D" w:rsidRDefault="00EF318A" w:rsidP="00D45FC3">
      <w:pPr>
        <w:pStyle w:val="a5"/>
        <w:ind w:firstLine="454"/>
        <w:jc w:val="both"/>
        <w:rPr>
          <w:rFonts w:ascii="Times New Roman" w:hAnsi="Times New Roman"/>
          <w:sz w:val="24"/>
          <w:szCs w:val="24"/>
        </w:rPr>
      </w:pPr>
      <w:r w:rsidRPr="00676D7D">
        <w:rPr>
          <w:rStyle w:val="a7"/>
          <w:rFonts w:ascii="Times New Roman" w:hAnsi="Times New Roman"/>
          <w:sz w:val="24"/>
          <w:szCs w:val="24"/>
        </w:rPr>
        <w:footnoteRef/>
      </w:r>
      <w:r>
        <w:rPr>
          <w:rFonts w:ascii="Times New Roman" w:hAnsi="Times New Roman"/>
          <w:sz w:val="24"/>
          <w:szCs w:val="24"/>
        </w:rPr>
        <w:t> </w:t>
      </w:r>
      <w:r w:rsidRPr="00676D7D">
        <w:rPr>
          <w:rFonts w:ascii="Times New Roman" w:hAnsi="Times New Roman"/>
          <w:sz w:val="24"/>
          <w:szCs w:val="24"/>
        </w:rPr>
        <w:t>Как правило, такого рода задания — это долгосрочные проекты с заранее известными требованиями, предъявляемыми к качеству работы</w:t>
      </w:r>
      <w:r w:rsidRPr="00676D7D">
        <w:rPr>
          <w:sz w:val="24"/>
          <w:szCs w:val="24"/>
        </w:rPr>
        <w:t xml:space="preserve"> </w:t>
      </w:r>
      <w:r w:rsidRPr="00676D7D">
        <w:rPr>
          <w:rFonts w:ascii="Times New Roman" w:hAnsi="Times New Roman"/>
          <w:sz w:val="24"/>
          <w:szCs w:val="24"/>
        </w:rPr>
        <w:t>или критериями её оценки, в ходе выполнения которых контролирующие функции учителя сведены к минимуму.</w:t>
      </w:r>
    </w:p>
  </w:footnote>
  <w:footnote w:id="3">
    <w:p w:rsidR="00EF318A" w:rsidRPr="000C6209" w:rsidRDefault="00EF318A" w:rsidP="00D45FC3">
      <w:pPr>
        <w:pStyle w:val="a5"/>
        <w:ind w:firstLine="454"/>
        <w:jc w:val="both"/>
        <w:rPr>
          <w:rFonts w:ascii="Times New Roman" w:hAnsi="Times New Roman"/>
          <w:sz w:val="24"/>
          <w:szCs w:val="24"/>
        </w:rPr>
      </w:pPr>
      <w:r w:rsidRPr="000C6209">
        <w:rPr>
          <w:rStyle w:val="a7"/>
          <w:rFonts w:ascii="Times New Roman" w:hAnsi="Times New Roman"/>
          <w:sz w:val="24"/>
          <w:szCs w:val="24"/>
        </w:rPr>
        <w:footnoteRef/>
      </w:r>
      <w:r w:rsidRPr="000C6209">
        <w:rPr>
          <w:rFonts w:ascii="Times New Roman" w:hAnsi="Times New Roman"/>
          <w:sz w:val="24"/>
          <w:szCs w:val="24"/>
        </w:rPr>
        <w:t> </w:t>
      </w:r>
      <w:r w:rsidRPr="000C6209">
        <w:rPr>
          <w:i/>
          <w:iCs/>
          <w:sz w:val="24"/>
          <w:szCs w:val="24"/>
        </w:rPr>
        <w:t>Например,</w:t>
      </w:r>
      <w:r w:rsidRPr="000C6209">
        <w:rPr>
          <w:rFonts w:ascii="Times New Roman" w:hAnsi="Times New Roman"/>
          <w:sz w:val="24"/>
          <w:szCs w:val="24"/>
        </w:rPr>
        <w:t xml:space="preserve"> что </w:t>
      </w:r>
      <w:proofErr w:type="gramStart"/>
      <w:r w:rsidRPr="000C6209">
        <w:rPr>
          <w:rFonts w:ascii="Times New Roman" w:hAnsi="Times New Roman"/>
          <w:sz w:val="24"/>
          <w:szCs w:val="24"/>
        </w:rPr>
        <w:t>помогает</w:t>
      </w:r>
      <w:proofErr w:type="gramEnd"/>
      <w:r w:rsidRPr="000C6209">
        <w:rPr>
          <w:rFonts w:ascii="Times New Roman" w:hAnsi="Times New Roman"/>
          <w:sz w:val="24"/>
          <w:szCs w:val="24"/>
        </w:rPr>
        <w:t>/мешает</w:t>
      </w:r>
      <w:r w:rsidRPr="000C6209">
        <w:rPr>
          <w:i/>
          <w:iCs/>
          <w:sz w:val="24"/>
          <w:szCs w:val="24"/>
        </w:rPr>
        <w:t xml:space="preserve"> или</w:t>
      </w:r>
      <w:r w:rsidRPr="000C6209">
        <w:rPr>
          <w:rFonts w:ascii="Times New Roman" w:hAnsi="Times New Roman"/>
          <w:sz w:val="24"/>
          <w:szCs w:val="24"/>
        </w:rPr>
        <w:t xml:space="preserve"> что полезно/вредно, что</w:t>
      </w:r>
      <w:r w:rsidRPr="000C6209">
        <w:rPr>
          <w:i/>
          <w:iCs/>
          <w:sz w:val="24"/>
          <w:szCs w:val="24"/>
        </w:rPr>
        <w:t xml:space="preserve"> </w:t>
      </w:r>
      <w:r w:rsidRPr="000C6209">
        <w:rPr>
          <w:rFonts w:ascii="Times New Roman" w:hAnsi="Times New Roman"/>
          <w:sz w:val="24"/>
          <w:szCs w:val="24"/>
        </w:rPr>
        <w:t>нравится/не нравится</w:t>
      </w:r>
      <w:r w:rsidRPr="000C6209">
        <w:rPr>
          <w:i/>
          <w:iCs/>
          <w:sz w:val="24"/>
          <w:szCs w:val="24"/>
        </w:rPr>
        <w:t xml:space="preserve"> и др.</w:t>
      </w:r>
    </w:p>
  </w:footnote>
  <w:footnote w:id="4">
    <w:p w:rsidR="00EF318A" w:rsidRPr="00D81321" w:rsidRDefault="00EF318A" w:rsidP="00D45FC3">
      <w:pPr>
        <w:pStyle w:val="a5"/>
        <w:ind w:firstLine="454"/>
        <w:jc w:val="both"/>
        <w:rPr>
          <w:rFonts w:ascii="Times New Roman" w:hAnsi="Times New Roman"/>
          <w:sz w:val="24"/>
          <w:szCs w:val="24"/>
        </w:rPr>
      </w:pPr>
      <w:r w:rsidRPr="000C6209">
        <w:rPr>
          <w:rStyle w:val="a7"/>
          <w:rFonts w:ascii="Times New Roman" w:hAnsi="Times New Roman"/>
          <w:sz w:val="24"/>
          <w:szCs w:val="24"/>
        </w:rPr>
        <w:footnoteRef/>
      </w:r>
      <w:r w:rsidRPr="000C6209">
        <w:rPr>
          <w:rFonts w:ascii="Times New Roman" w:hAnsi="Times New Roman"/>
          <w:sz w:val="24"/>
          <w:szCs w:val="24"/>
        </w:rPr>
        <w:t> В соответствии с требованиями ФГОС ООО оценка выполнения</w:t>
      </w:r>
      <w:r w:rsidRPr="000C6209">
        <w:rPr>
          <w:sz w:val="24"/>
          <w:szCs w:val="24"/>
        </w:rPr>
        <w:t xml:space="preserve"> </w:t>
      </w:r>
      <w:r w:rsidRPr="000C6209">
        <w:rPr>
          <w:rFonts w:ascii="Times New Roman" w:hAnsi="Times New Roman"/>
          <w:sz w:val="24"/>
          <w:szCs w:val="24"/>
        </w:rPr>
        <w:t xml:space="preserve">такого рода заданий проводится </w:t>
      </w:r>
      <w:r w:rsidRPr="000C6209">
        <w:rPr>
          <w:sz w:val="24"/>
          <w:szCs w:val="24"/>
        </w:rPr>
        <w:t>исключительно</w:t>
      </w:r>
      <w:r w:rsidRPr="000C6209">
        <w:rPr>
          <w:rFonts w:ascii="Times New Roman" w:hAnsi="Times New Roman"/>
          <w:sz w:val="24"/>
          <w:szCs w:val="24"/>
        </w:rPr>
        <w:t xml:space="preserve"> с целью оценки эффективности деяте</w:t>
      </w:r>
      <w:r>
        <w:rPr>
          <w:rFonts w:ascii="Times New Roman" w:hAnsi="Times New Roman"/>
          <w:sz w:val="24"/>
          <w:szCs w:val="24"/>
        </w:rPr>
        <w:t>льности МОУ СОШ № 53  с использованием неперсонифи</w:t>
      </w:r>
      <w:r w:rsidRPr="000C6209">
        <w:rPr>
          <w:rFonts w:ascii="Times New Roman" w:hAnsi="Times New Roman"/>
          <w:sz w:val="24"/>
          <w:szCs w:val="24"/>
        </w:rPr>
        <w:t>цированных процедур. Данные о достижении</w:t>
      </w:r>
      <w:r w:rsidRPr="000C6209">
        <w:rPr>
          <w:sz w:val="24"/>
          <w:szCs w:val="24"/>
        </w:rPr>
        <w:t xml:space="preserve"> </w:t>
      </w:r>
      <w:r w:rsidRPr="000C6209">
        <w:rPr>
          <w:rFonts w:ascii="Times New Roman" w:hAnsi="Times New Roman"/>
          <w:sz w:val="24"/>
          <w:szCs w:val="24"/>
        </w:rPr>
        <w:t>этих результатов могут накапливаться в портфеле достижений ученика, однако любое их использование, в том числе в целях аккредитации</w:t>
      </w:r>
      <w:r w:rsidRPr="000C6209">
        <w:rPr>
          <w:sz w:val="24"/>
          <w:szCs w:val="24"/>
        </w:rPr>
        <w:t xml:space="preserve"> </w:t>
      </w:r>
      <w:r w:rsidRPr="000C6209">
        <w:rPr>
          <w:rFonts w:ascii="Times New Roman" w:hAnsi="Times New Roman"/>
          <w:sz w:val="24"/>
          <w:szCs w:val="24"/>
        </w:rPr>
        <w:t>образовательного учреждения, возможно только в соответствии с федеральным законом от 17.07.2006 №152-ФЗ «О персональных данных».</w:t>
      </w:r>
    </w:p>
  </w:footnote>
  <w:footnote w:id="5">
    <w:p w:rsidR="00EF318A" w:rsidRPr="00B27E84" w:rsidRDefault="00EF318A" w:rsidP="00782C6C">
      <w:pPr>
        <w:pStyle w:val="a5"/>
        <w:ind w:firstLine="454"/>
        <w:jc w:val="both"/>
        <w:rPr>
          <w:rFonts w:ascii="Times New Roman" w:hAnsi="Times New Roman"/>
          <w:sz w:val="24"/>
          <w:szCs w:val="24"/>
        </w:rPr>
      </w:pPr>
      <w:r w:rsidRPr="00B27E84">
        <w:rPr>
          <w:rStyle w:val="a7"/>
          <w:rFonts w:ascii="Times New Roman" w:hAnsi="Times New Roman"/>
          <w:sz w:val="24"/>
          <w:szCs w:val="24"/>
        </w:rPr>
        <w:footnoteRef/>
      </w:r>
      <w:r w:rsidRPr="00B27E84">
        <w:rPr>
          <w:rFonts w:ascii="Times New Roman" w:hAnsi="Times New Roman"/>
          <w:sz w:val="24"/>
          <w:szCs w:val="24"/>
        </w:rPr>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EF318A" w:rsidRDefault="00EF318A" w:rsidP="00782C6C">
      <w:pPr>
        <w:pStyle w:val="a5"/>
        <w:ind w:firstLine="454"/>
        <w:jc w:val="both"/>
      </w:pPr>
      <w:r w:rsidRPr="00B27E84">
        <w:rPr>
          <w:rStyle w:val="a7"/>
          <w:rFonts w:ascii="Times New Roman" w:hAnsi="Times New Roman"/>
          <w:sz w:val="24"/>
          <w:szCs w:val="24"/>
        </w:rPr>
        <w:footnoteRef/>
      </w:r>
      <w:r w:rsidRPr="00B27E84">
        <w:rPr>
          <w:rFonts w:ascii="Times New Roman" w:hAnsi="Times New Roman"/>
          <w:sz w:val="24"/>
          <w:szCs w:val="24"/>
        </w:rPr>
        <w:t xml:space="preserve"> Планируемые результаты, относящиеся к блоку</w:t>
      </w:r>
      <w:r w:rsidRPr="00B27E84">
        <w:rPr>
          <w:sz w:val="24"/>
          <w:szCs w:val="24"/>
        </w:rPr>
        <w:t xml:space="preserve"> «Выпускник получит возможность научиться»</w:t>
      </w:r>
      <w:r w:rsidRPr="00B27E84">
        <w:rPr>
          <w:rFonts w:ascii="Times New Roman" w:hAnsi="Times New Roman"/>
          <w:sz w:val="24"/>
          <w:szCs w:val="24"/>
        </w:rPr>
        <w:t>, выделяются далее курсивом.</w:t>
      </w:r>
    </w:p>
  </w:footnote>
  <w:footnote w:id="7">
    <w:p w:rsidR="00EF318A" w:rsidRPr="00F35DE5" w:rsidRDefault="00EF318A" w:rsidP="003820A6">
      <w:pPr>
        <w:pStyle w:val="a5"/>
        <w:ind w:firstLine="454"/>
        <w:jc w:val="both"/>
        <w:rPr>
          <w:rFonts w:ascii="Times New Roman" w:hAnsi="Times New Roman"/>
          <w:sz w:val="24"/>
          <w:szCs w:val="24"/>
        </w:rPr>
      </w:pPr>
      <w:r w:rsidRPr="00F35DE5">
        <w:rPr>
          <w:rStyle w:val="a7"/>
          <w:rFonts w:ascii="Times New Roman" w:hAnsi="Times New Roman"/>
          <w:sz w:val="24"/>
          <w:szCs w:val="24"/>
        </w:rPr>
        <w:footnoteRef/>
      </w:r>
      <w:r w:rsidRPr="00F35DE5">
        <w:rPr>
          <w:rFonts w:ascii="Times New Roman" w:hAnsi="Times New Roman"/>
          <w:sz w:val="24"/>
          <w:szCs w:val="24"/>
        </w:rPr>
        <w:t>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8">
    <w:p w:rsidR="00EF318A" w:rsidRPr="00BB7236" w:rsidRDefault="00EF318A" w:rsidP="003820A6">
      <w:pPr>
        <w:pStyle w:val="a5"/>
        <w:ind w:firstLine="454"/>
        <w:jc w:val="both"/>
        <w:rPr>
          <w:rFonts w:ascii="Times New Roman" w:hAnsi="Times New Roman"/>
          <w:sz w:val="24"/>
          <w:szCs w:val="24"/>
        </w:rPr>
      </w:pPr>
      <w:r w:rsidRPr="00BB7236">
        <w:rPr>
          <w:rStyle w:val="a7"/>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 w:id="9">
    <w:p w:rsidR="00EF318A" w:rsidRPr="00CC1C5D" w:rsidRDefault="00EF318A" w:rsidP="003820A6">
      <w:pPr>
        <w:pStyle w:val="a5"/>
        <w:ind w:firstLine="454"/>
        <w:jc w:val="both"/>
        <w:rPr>
          <w:rFonts w:ascii="Times New Roman" w:hAnsi="Times New Roman"/>
          <w:sz w:val="24"/>
          <w:szCs w:val="24"/>
        </w:rPr>
      </w:pPr>
      <w:r w:rsidRPr="00CC1C5D">
        <w:rPr>
          <w:rStyle w:val="a7"/>
          <w:sz w:val="24"/>
          <w:szCs w:val="24"/>
        </w:rPr>
        <w:footnoteRef/>
      </w:r>
      <w:r w:rsidRPr="00CC1C5D">
        <w:rPr>
          <w:rFonts w:ascii="Times New Roman" w:hAnsi="Times New Roman"/>
          <w:sz w:val="24"/>
          <w:szCs w:val="24"/>
        </w:rPr>
        <w:t xml:space="preserve"> В соответствии с ФГОС ООО к результатам индивидуальных достижений обучающихся, </w:t>
      </w:r>
      <w:r w:rsidRPr="00CC1C5D">
        <w:rPr>
          <w:rStyle w:val="1268"/>
          <w:sz w:val="24"/>
          <w:szCs w:val="24"/>
        </w:rPr>
        <w:t>не подлежащим итоговой оценке</w:t>
      </w:r>
      <w:r w:rsidRPr="00CC1C5D">
        <w:rPr>
          <w:rFonts w:ascii="Times New Roman" w:hAnsi="Times New Roman"/>
          <w:sz w:val="24"/>
          <w:szCs w:val="24"/>
        </w:rPr>
        <w:t xml:space="preserve">, относятся </w:t>
      </w:r>
      <w:r w:rsidRPr="00CC1C5D">
        <w:rPr>
          <w:rStyle w:val="1268"/>
          <w:sz w:val="24"/>
          <w:szCs w:val="24"/>
        </w:rPr>
        <w:t>ценностные ориентации обучающегося и индивидуальные личностные характеристики</w:t>
      </w:r>
      <w:r w:rsidRPr="00CC1C5D">
        <w:rPr>
          <w:rFonts w:ascii="Times New Roman" w:hAnsi="Times New Roman"/>
          <w:sz w:val="24"/>
          <w:szCs w:val="24"/>
        </w:rPr>
        <w:t>. Обобщённая оценка этих и других личностных</w:t>
      </w:r>
      <w:r w:rsidRPr="00CC1C5D">
        <w:rPr>
          <w:rStyle w:val="125"/>
          <w:sz w:val="24"/>
          <w:szCs w:val="24"/>
        </w:rPr>
        <w:t xml:space="preserve"> </w:t>
      </w:r>
      <w:r w:rsidRPr="00CC1C5D">
        <w:rPr>
          <w:rFonts w:ascii="Times New Roman" w:hAnsi="Times New Roman"/>
          <w:sz w:val="24"/>
          <w:szCs w:val="24"/>
        </w:rPr>
        <w:t xml:space="preserve">результатов освоения </w:t>
      </w:r>
      <w:proofErr w:type="gramStart"/>
      <w:r w:rsidRPr="00CC1C5D">
        <w:rPr>
          <w:rFonts w:ascii="Times New Roman" w:hAnsi="Times New Roman"/>
          <w:sz w:val="24"/>
          <w:szCs w:val="24"/>
        </w:rPr>
        <w:t>обучающимися</w:t>
      </w:r>
      <w:proofErr w:type="gramEnd"/>
      <w:r w:rsidRPr="00CC1C5D">
        <w:rPr>
          <w:rFonts w:ascii="Times New Roman" w:hAnsi="Times New Roman"/>
          <w:sz w:val="24"/>
          <w:szCs w:val="24"/>
        </w:rPr>
        <w:t xml:space="preserve"> основной образовательной программы должна осуществляться в ходе различных</w:t>
      </w:r>
      <w:r w:rsidRPr="00CC1C5D">
        <w:rPr>
          <w:rStyle w:val="1230"/>
          <w:sz w:val="24"/>
          <w:szCs w:val="24"/>
        </w:rPr>
        <w:t xml:space="preserve"> мониторинговых</w:t>
      </w:r>
      <w:r w:rsidRPr="00CC1C5D">
        <w:rPr>
          <w:rStyle w:val="1221"/>
          <w:sz w:val="24"/>
          <w:szCs w:val="24"/>
        </w:rPr>
        <w:t xml:space="preserve"> </w:t>
      </w:r>
      <w:r w:rsidRPr="00CC1C5D">
        <w:rPr>
          <w:rStyle w:val="1230"/>
          <w:sz w:val="24"/>
          <w:szCs w:val="24"/>
        </w:rPr>
        <w:t xml:space="preserve">исследований на основе </w:t>
      </w:r>
      <w:r w:rsidRPr="00CC1C5D">
        <w:rPr>
          <w:rStyle w:val="1211"/>
          <w:sz w:val="24"/>
          <w:szCs w:val="24"/>
        </w:rPr>
        <w:t>неперсонифииированных</w:t>
      </w:r>
      <w:r w:rsidRPr="00CC1C5D">
        <w:rPr>
          <w:rStyle w:val="1230"/>
          <w:sz w:val="24"/>
          <w:szCs w:val="24"/>
        </w:rPr>
        <w:t xml:space="preserve"> процедур.</w:t>
      </w:r>
    </w:p>
  </w:footnote>
  <w:footnote w:id="10">
    <w:p w:rsidR="00EF318A" w:rsidRPr="00EB204E" w:rsidRDefault="00EF318A" w:rsidP="003820A6">
      <w:pPr>
        <w:pStyle w:val="a5"/>
        <w:ind w:firstLine="454"/>
        <w:jc w:val="both"/>
        <w:rPr>
          <w:rFonts w:ascii="Times New Roman" w:hAnsi="Times New Roman"/>
          <w:sz w:val="24"/>
          <w:szCs w:val="24"/>
        </w:rPr>
      </w:pPr>
      <w:r w:rsidRPr="00EB204E">
        <w:rPr>
          <w:rStyle w:val="a7"/>
          <w:sz w:val="24"/>
          <w:szCs w:val="24"/>
        </w:rPr>
        <w:footnoteRef/>
      </w:r>
      <w:r w:rsidRPr="00EB204E">
        <w:rPr>
          <w:rFonts w:ascii="Times New Roman" w:hAnsi="Times New Roman"/>
          <w:sz w:val="24"/>
          <w:szCs w:val="24"/>
        </w:rPr>
        <w:t> Рекомендации по оценке динамики формирования личностных результатов будут опубликованы в пособии издательства «Просвещение»</w:t>
      </w:r>
      <w:r w:rsidRPr="00EB204E">
        <w:rPr>
          <w:rStyle w:val="125"/>
          <w:sz w:val="24"/>
          <w:szCs w:val="24"/>
        </w:rPr>
        <w:t xml:space="preserve"> </w:t>
      </w:r>
      <w:r w:rsidRPr="00EB204E">
        <w:rPr>
          <w:rFonts w:ascii="Times New Roman" w:hAnsi="Times New Roman"/>
          <w:sz w:val="24"/>
          <w:szCs w:val="24"/>
        </w:rPr>
        <w:t>«Оценка динамики образовательных достижений в основной школе».</w:t>
      </w:r>
    </w:p>
  </w:footnote>
  <w:footnote w:id="11">
    <w:p w:rsidR="00EF318A" w:rsidRPr="0099439B" w:rsidRDefault="00EF318A" w:rsidP="003820A6">
      <w:pPr>
        <w:pStyle w:val="a5"/>
        <w:ind w:firstLine="454"/>
        <w:jc w:val="both"/>
        <w:rPr>
          <w:rFonts w:ascii="Times New Roman" w:hAnsi="Times New Roman"/>
          <w:sz w:val="24"/>
          <w:szCs w:val="24"/>
        </w:rPr>
      </w:pPr>
      <w:r w:rsidRPr="0099439B">
        <w:rPr>
          <w:rStyle w:val="a7"/>
          <w:sz w:val="24"/>
          <w:szCs w:val="24"/>
        </w:rPr>
        <w:footnoteRef/>
      </w:r>
      <w:r w:rsidRPr="0099439B">
        <w:rPr>
          <w:rFonts w:ascii="Times New Roman" w:hAnsi="Times New Roman"/>
          <w:sz w:val="24"/>
          <w:szCs w:val="24"/>
        </w:rPr>
        <w:t> Руководителем пр</w:t>
      </w:r>
      <w:r>
        <w:rPr>
          <w:rFonts w:ascii="Times New Roman" w:hAnsi="Times New Roman"/>
          <w:sz w:val="24"/>
          <w:szCs w:val="24"/>
        </w:rPr>
        <w:t>оекта может быть как педагог МОУ СОШ № 53</w:t>
      </w:r>
      <w:r w:rsidRPr="0099439B">
        <w:rPr>
          <w:rFonts w:ascii="Times New Roman" w:hAnsi="Times New Roman"/>
          <w:sz w:val="24"/>
          <w:szCs w:val="24"/>
        </w:rPr>
        <w:t>, так и сотрудник иной организации или иного</w:t>
      </w:r>
      <w:r w:rsidRPr="0099439B">
        <w:rPr>
          <w:rStyle w:val="125"/>
          <w:sz w:val="24"/>
          <w:szCs w:val="24"/>
        </w:rPr>
        <w:t xml:space="preserve"> </w:t>
      </w:r>
      <w:r w:rsidRPr="0099439B">
        <w:rPr>
          <w:rFonts w:ascii="Times New Roman" w:hAnsi="Times New Roman"/>
          <w:sz w:val="24"/>
          <w:szCs w:val="24"/>
        </w:rPr>
        <w:t>образовательного учреждения, в том числе высшего.</w:t>
      </w:r>
    </w:p>
  </w:footnote>
  <w:footnote w:id="12">
    <w:p w:rsidR="00EF318A" w:rsidRPr="00253D73" w:rsidRDefault="00EF318A" w:rsidP="003820A6">
      <w:pPr>
        <w:pStyle w:val="a5"/>
        <w:ind w:firstLine="454"/>
        <w:jc w:val="both"/>
        <w:rPr>
          <w:rFonts w:ascii="Times New Roman" w:hAnsi="Times New Roman"/>
          <w:sz w:val="24"/>
          <w:szCs w:val="24"/>
        </w:rPr>
      </w:pPr>
      <w:r w:rsidRPr="00253D73">
        <w:rPr>
          <w:rStyle w:val="a7"/>
          <w:sz w:val="24"/>
          <w:szCs w:val="24"/>
        </w:rPr>
        <w:footnoteRef/>
      </w:r>
      <w:r>
        <w:rPr>
          <w:rFonts w:ascii="Times New Roman" w:hAnsi="Times New Roman"/>
          <w:sz w:val="24"/>
          <w:szCs w:val="24"/>
        </w:rPr>
        <w:t xml:space="preserve"> МОУ СОШ № 53 </w:t>
      </w:r>
      <w:r w:rsidRPr="00253D73">
        <w:rPr>
          <w:rFonts w:ascii="Times New Roman" w:hAnsi="Times New Roman"/>
          <w:sz w:val="24"/>
          <w:szCs w:val="24"/>
        </w:rPr>
        <w:t xml:space="preserve">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w:t>
      </w:r>
      <w:r w:rsidRPr="00253D73">
        <w:rPr>
          <w:rStyle w:val="125"/>
          <w:sz w:val="24"/>
          <w:szCs w:val="24"/>
        </w:rPr>
        <w:t xml:space="preserve"> </w:t>
      </w:r>
      <w:r w:rsidRPr="00253D73">
        <w:rPr>
          <w:rFonts w:ascii="Times New Roman" w:hAnsi="Times New Roman"/>
          <w:sz w:val="24"/>
          <w:szCs w:val="24"/>
        </w:rPr>
        <w:t>с учётом предметной направленности осуществляемых проектов.</w:t>
      </w:r>
    </w:p>
  </w:footnote>
  <w:footnote w:id="13">
    <w:p w:rsidR="00EF318A" w:rsidRPr="00B8683B" w:rsidRDefault="00EF318A" w:rsidP="003820A6">
      <w:pPr>
        <w:pStyle w:val="a5"/>
        <w:ind w:firstLine="454"/>
        <w:jc w:val="both"/>
        <w:rPr>
          <w:rFonts w:ascii="Times New Roman" w:hAnsi="Times New Roman"/>
          <w:sz w:val="24"/>
          <w:szCs w:val="24"/>
        </w:rPr>
      </w:pPr>
      <w:r w:rsidRPr="00B8683B">
        <w:rPr>
          <w:rStyle w:val="a7"/>
          <w:sz w:val="24"/>
          <w:szCs w:val="24"/>
        </w:rPr>
        <w:footnoteRef/>
      </w:r>
      <w:r w:rsidRPr="00B8683B">
        <w:rPr>
          <w:rFonts w:ascii="Times New Roman" w:hAnsi="Times New Roman"/>
          <w:sz w:val="24"/>
          <w:szCs w:val="24"/>
        </w:rPr>
        <w:t> И в частности, такую ведущую педагогическую задачу основного</w:t>
      </w:r>
      <w:r w:rsidRPr="00B8683B">
        <w:rPr>
          <w:rStyle w:val="125"/>
          <w:sz w:val="24"/>
          <w:szCs w:val="24"/>
        </w:rPr>
        <w:t xml:space="preserve"> </w:t>
      </w:r>
      <w:r w:rsidRPr="00B8683B">
        <w:rPr>
          <w:rFonts w:ascii="Times New Roman" w:hAnsi="Times New Roman"/>
          <w:sz w:val="24"/>
          <w:szCs w:val="24"/>
        </w:rPr>
        <w:t>общего образования, как предоставление подросткам возможностей</w:t>
      </w:r>
      <w:r w:rsidRPr="00B8683B">
        <w:rPr>
          <w:rStyle w:val="125"/>
          <w:sz w:val="24"/>
          <w:szCs w:val="24"/>
        </w:rPr>
        <w:t xml:space="preserve"> </w:t>
      </w:r>
      <w:r w:rsidRPr="00B8683B">
        <w:rPr>
          <w:rFonts w:ascii="Times New Roman" w:hAnsi="Times New Roman"/>
          <w:sz w:val="24"/>
          <w:szCs w:val="24"/>
        </w:rPr>
        <w:t>для пробы ими своих сил в различных предметах и/или видах деятельности.</w:t>
      </w:r>
    </w:p>
  </w:footnote>
  <w:footnote w:id="14">
    <w:p w:rsidR="00EF318A" w:rsidRPr="00180AC9" w:rsidRDefault="00EF318A" w:rsidP="0030296C">
      <w:pPr>
        <w:pStyle w:val="a5"/>
        <w:ind w:firstLine="454"/>
        <w:jc w:val="both"/>
        <w:rPr>
          <w:rFonts w:ascii="Times New Roman" w:hAnsi="Times New Roman"/>
          <w:sz w:val="24"/>
          <w:szCs w:val="24"/>
        </w:rPr>
      </w:pPr>
      <w:r w:rsidRPr="00180AC9">
        <w:rPr>
          <w:rStyle w:val="a7"/>
          <w:sz w:val="24"/>
          <w:szCs w:val="24"/>
        </w:rPr>
        <w:footnoteRef/>
      </w:r>
      <w:r w:rsidRPr="00180AC9">
        <w:rPr>
          <w:rFonts w:ascii="Times New Roman" w:hAnsi="Times New Roman"/>
          <w:sz w:val="24"/>
          <w:szCs w:val="24"/>
        </w:rPr>
        <w:t> Например, написание сочинения, подготовка сценария и создание</w:t>
      </w:r>
      <w:r w:rsidRPr="00180AC9">
        <w:rPr>
          <w:sz w:val="24"/>
          <w:szCs w:val="24"/>
        </w:rPr>
        <w:t xml:space="preserve"> </w:t>
      </w:r>
      <w:r w:rsidRPr="00180AC9">
        <w:rPr>
          <w:rFonts w:ascii="Times New Roman" w:hAnsi="Times New Roman"/>
          <w:sz w:val="24"/>
          <w:szCs w:val="24"/>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15">
    <w:p w:rsidR="00EF318A" w:rsidRPr="007616E4" w:rsidRDefault="00EF318A" w:rsidP="00E90CCC">
      <w:pPr>
        <w:pStyle w:val="a5"/>
        <w:ind w:firstLine="454"/>
        <w:jc w:val="both"/>
        <w:rPr>
          <w:rFonts w:ascii="Times New Roman" w:hAnsi="Times New Roman"/>
          <w:sz w:val="24"/>
          <w:szCs w:val="24"/>
        </w:rPr>
      </w:pPr>
      <w:r w:rsidRPr="007616E4">
        <w:rPr>
          <w:rStyle w:val="a7"/>
          <w:rFonts w:ascii="Times New Roman" w:hAnsi="Times New Roman"/>
          <w:sz w:val="24"/>
          <w:szCs w:val="24"/>
        </w:rPr>
        <w:footnoteRef/>
      </w:r>
      <w:r w:rsidRPr="007616E4">
        <w:rPr>
          <w:rFonts w:ascii="Times New Roman" w:hAnsi="Times New Roman"/>
          <w:sz w:val="24"/>
          <w:szCs w:val="24"/>
        </w:rPr>
        <w:t> </w:t>
      </w:r>
      <w:proofErr w:type="gramStart"/>
      <w:r w:rsidRPr="007616E4">
        <w:rPr>
          <w:rStyle w:val="1262"/>
          <w:sz w:val="24"/>
          <w:szCs w:val="24"/>
        </w:rPr>
        <w:t>Дети с ограниченными возможностями здоровья (ОВЗ) — дети, состояние здоровья которых препятствует освоению образовательных</w:t>
      </w:r>
      <w:r w:rsidRPr="007616E4">
        <w:rPr>
          <w:rStyle w:val="1261"/>
          <w:sz w:val="24"/>
          <w:szCs w:val="24"/>
        </w:rPr>
        <w:t xml:space="preserve"> </w:t>
      </w:r>
      <w:r w:rsidRPr="007616E4">
        <w:rPr>
          <w:rStyle w:val="1262"/>
          <w:sz w:val="24"/>
          <w:szCs w:val="24"/>
        </w:rPr>
        <w:t>программ общего образования вне специальных условий обучения и</w:t>
      </w:r>
      <w:r w:rsidRPr="007616E4">
        <w:rPr>
          <w:rStyle w:val="1261"/>
          <w:sz w:val="24"/>
          <w:szCs w:val="24"/>
        </w:rPr>
        <w:t xml:space="preserve"> </w:t>
      </w:r>
      <w:r w:rsidRPr="007616E4">
        <w:rPr>
          <w:rStyle w:val="1262"/>
          <w:sz w:val="24"/>
          <w:szCs w:val="24"/>
        </w:rPr>
        <w:t>воспитания, т. е. это дети-инвалиды либо другие дети в возрасте до</w:t>
      </w:r>
      <w:r w:rsidRPr="007616E4">
        <w:rPr>
          <w:rStyle w:val="1261"/>
          <w:sz w:val="24"/>
          <w:szCs w:val="24"/>
        </w:rPr>
        <w:t xml:space="preserve"> </w:t>
      </w:r>
      <w:r w:rsidRPr="007616E4">
        <w:rPr>
          <w:rStyle w:val="1262"/>
          <w:sz w:val="24"/>
          <w:szCs w:val="24"/>
        </w:rPr>
        <w:t>18 лет, не признанные в установленном порядке детьми-инвалидами,</w:t>
      </w:r>
      <w:r w:rsidRPr="007616E4">
        <w:rPr>
          <w:rStyle w:val="1261"/>
          <w:sz w:val="24"/>
          <w:szCs w:val="24"/>
        </w:rPr>
        <w:t xml:space="preserve"> </w:t>
      </w:r>
      <w:r w:rsidRPr="007616E4">
        <w:rPr>
          <w:rStyle w:val="1262"/>
          <w:sz w:val="24"/>
          <w:szCs w:val="24"/>
        </w:rPr>
        <w:t>но имеющие временные или постоянные отклонения в физическом и</w:t>
      </w:r>
      <w:r w:rsidRPr="007616E4">
        <w:rPr>
          <w:rStyle w:val="1261"/>
          <w:sz w:val="24"/>
          <w:szCs w:val="24"/>
        </w:rPr>
        <w:t xml:space="preserve"> </w:t>
      </w:r>
      <w:r w:rsidRPr="007616E4">
        <w:rPr>
          <w:rStyle w:val="1262"/>
          <w:sz w:val="24"/>
          <w:szCs w:val="24"/>
        </w:rPr>
        <w:t>(или) психическом развитии и нуждающиеся в создании специальных</w:t>
      </w:r>
      <w:r w:rsidRPr="007616E4">
        <w:rPr>
          <w:rStyle w:val="1261"/>
          <w:sz w:val="24"/>
          <w:szCs w:val="24"/>
        </w:rPr>
        <w:t xml:space="preserve"> </w:t>
      </w:r>
      <w:r w:rsidRPr="007616E4">
        <w:rPr>
          <w:rStyle w:val="1262"/>
          <w:sz w:val="24"/>
          <w:szCs w:val="24"/>
        </w:rPr>
        <w:t>условий обучения и</w:t>
      </w:r>
      <w:proofErr w:type="gramEnd"/>
      <w:r w:rsidRPr="007616E4">
        <w:rPr>
          <w:rStyle w:val="1262"/>
          <w:sz w:val="24"/>
          <w:szCs w:val="24"/>
        </w:rPr>
        <w:t xml:space="preserve"> воспитания.</w:t>
      </w:r>
    </w:p>
  </w:footnote>
  <w:footnote w:id="16">
    <w:p w:rsidR="00EF318A" w:rsidRPr="004A6233" w:rsidRDefault="00EF318A" w:rsidP="00E90CCC">
      <w:pPr>
        <w:pStyle w:val="a5"/>
        <w:ind w:firstLine="454"/>
        <w:jc w:val="both"/>
        <w:rPr>
          <w:rFonts w:ascii="Times New Roman" w:hAnsi="Times New Roman"/>
          <w:sz w:val="24"/>
          <w:szCs w:val="24"/>
        </w:rPr>
      </w:pPr>
      <w:r w:rsidRPr="004A6233">
        <w:rPr>
          <w:rStyle w:val="a7"/>
          <w:rFonts w:ascii="Times New Roman" w:hAnsi="Times New Roman"/>
          <w:sz w:val="24"/>
          <w:szCs w:val="24"/>
        </w:rPr>
        <w:footnoteRef/>
      </w:r>
      <w:r w:rsidRPr="004A6233">
        <w:rPr>
          <w:rFonts w:ascii="Times New Roman" w:hAnsi="Times New Roman"/>
          <w:sz w:val="24"/>
          <w:szCs w:val="24"/>
        </w:rPr>
        <w:t> </w:t>
      </w:r>
      <w:proofErr w:type="gramStart"/>
      <w:r w:rsidRPr="004A6233">
        <w:rPr>
          <w:rStyle w:val="1260"/>
          <w:sz w:val="24"/>
          <w:szCs w:val="24"/>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w:t>
      </w:r>
      <w:r w:rsidRPr="004A6233">
        <w:rPr>
          <w:rStyle w:val="1259"/>
          <w:sz w:val="24"/>
          <w:szCs w:val="24"/>
        </w:rPr>
        <w:t xml:space="preserve"> </w:t>
      </w:r>
      <w:r w:rsidRPr="004A6233">
        <w:rPr>
          <w:rStyle w:val="1260"/>
          <w:sz w:val="24"/>
          <w:szCs w:val="24"/>
        </w:rPr>
        <w:t>специальные федеральные государственные образовательные стандарты.</w:t>
      </w:r>
      <w:proofErr w:type="gramEnd"/>
      <w:r w:rsidRPr="004A6233">
        <w:rPr>
          <w:rStyle w:val="1260"/>
          <w:sz w:val="24"/>
          <w:szCs w:val="24"/>
        </w:rPr>
        <w:t xml:space="preserve">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w:t>
      </w:r>
      <w:r w:rsidRPr="004A6233">
        <w:rPr>
          <w:rStyle w:val="1259"/>
          <w:sz w:val="24"/>
          <w:szCs w:val="24"/>
        </w:rPr>
        <w:t xml:space="preserve"> </w:t>
      </w:r>
      <w:r w:rsidRPr="004A6233">
        <w:rPr>
          <w:rStyle w:val="1260"/>
          <w:sz w:val="24"/>
          <w:szCs w:val="24"/>
        </w:rPr>
        <w:t>детей (в соответствии с рекомендациями психолого-медико-педагогической комиссии).</w:t>
      </w:r>
    </w:p>
  </w:footnote>
  <w:footnote w:id="17">
    <w:p w:rsidR="00EF318A" w:rsidRPr="00731689" w:rsidRDefault="00EF318A" w:rsidP="00E90CCC">
      <w:pPr>
        <w:pStyle w:val="a5"/>
        <w:ind w:firstLine="454"/>
        <w:jc w:val="both"/>
        <w:rPr>
          <w:rFonts w:ascii="Times New Roman" w:hAnsi="Times New Roman"/>
          <w:sz w:val="24"/>
          <w:szCs w:val="24"/>
        </w:rPr>
      </w:pPr>
      <w:r w:rsidRPr="00731689">
        <w:rPr>
          <w:rStyle w:val="a7"/>
          <w:rFonts w:ascii="Times New Roman" w:hAnsi="Times New Roman"/>
          <w:sz w:val="24"/>
          <w:szCs w:val="24"/>
        </w:rPr>
        <w:footnoteRef/>
      </w:r>
      <w:r w:rsidRPr="00731689">
        <w:rPr>
          <w:rFonts w:ascii="Times New Roman" w:hAnsi="Times New Roman"/>
          <w:sz w:val="24"/>
          <w:szCs w:val="24"/>
        </w:rPr>
        <w:t> </w:t>
      </w:r>
      <w:r w:rsidRPr="00731689">
        <w:rPr>
          <w:rStyle w:val="1258"/>
          <w:sz w:val="24"/>
          <w:szCs w:val="24"/>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w:t>
      </w:r>
      <w:r w:rsidRPr="00731689">
        <w:rPr>
          <w:rStyle w:val="1257"/>
          <w:sz w:val="24"/>
          <w:szCs w:val="24"/>
        </w:rPr>
        <w:t xml:space="preserve"> </w:t>
      </w:r>
      <w:r w:rsidRPr="00731689">
        <w:rPr>
          <w:rStyle w:val="1258"/>
          <w:sz w:val="24"/>
          <w:szCs w:val="24"/>
        </w:rPr>
        <w:t>и реабилитационного процесса дл</w:t>
      </w:r>
      <w:r>
        <w:rPr>
          <w:rStyle w:val="1258"/>
          <w:sz w:val="24"/>
          <w:szCs w:val="24"/>
        </w:rPr>
        <w:t>я таких детей. Специальные (кор</w:t>
      </w:r>
      <w:r w:rsidRPr="00731689">
        <w:rPr>
          <w:rStyle w:val="1258"/>
          <w:sz w:val="24"/>
          <w:szCs w:val="24"/>
        </w:rPr>
        <w:t>рекционные) образовательные учреждения могут выполнять функции</w:t>
      </w:r>
      <w:r w:rsidRPr="00731689">
        <w:rPr>
          <w:rStyle w:val="1257"/>
          <w:sz w:val="24"/>
          <w:szCs w:val="24"/>
        </w:rPr>
        <w:t xml:space="preserve"> </w:t>
      </w:r>
      <w:r w:rsidRPr="00731689">
        <w:rPr>
          <w:rStyle w:val="1258"/>
          <w:sz w:val="24"/>
          <w:szCs w:val="24"/>
        </w:rPr>
        <w:t>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18">
    <w:p w:rsidR="00EF318A" w:rsidRDefault="00EF318A" w:rsidP="00155A98">
      <w:pPr>
        <w:pStyle w:val="a5"/>
        <w:ind w:firstLine="454"/>
        <w:rPr>
          <w:rFonts w:ascii="Times New Roman" w:hAnsi="Times New Roman"/>
          <w:sz w:val="24"/>
          <w:szCs w:val="24"/>
        </w:rPr>
      </w:pPr>
      <w:r>
        <w:rPr>
          <w:rStyle w:val="a7"/>
        </w:rPr>
        <w:footnoteRef/>
      </w:r>
      <w:r>
        <w:t> Использованы материалы В. Д. Шадрикова</w:t>
      </w:r>
    </w:p>
  </w:footnote>
  <w:footnote w:id="19">
    <w:p w:rsidR="00EF318A" w:rsidRPr="00823490" w:rsidRDefault="00EF318A" w:rsidP="00F72156">
      <w:pPr>
        <w:pStyle w:val="a5"/>
        <w:ind w:firstLine="454"/>
        <w:jc w:val="both"/>
        <w:rPr>
          <w:rFonts w:ascii="Times New Roman" w:hAnsi="Times New Roman"/>
          <w:sz w:val="24"/>
          <w:szCs w:val="24"/>
        </w:rPr>
      </w:pPr>
      <w:r w:rsidRPr="00823490">
        <w:rPr>
          <w:rStyle w:val="a7"/>
          <w:rFonts w:ascii="Times New Roman" w:hAnsi="Times New Roman"/>
          <w:sz w:val="24"/>
          <w:szCs w:val="24"/>
        </w:rPr>
        <w:footnoteRef/>
      </w:r>
      <w:r w:rsidRPr="00823490">
        <w:rPr>
          <w:rFonts w:ascii="Times New Roman" w:hAnsi="Times New Roman"/>
          <w:sz w:val="24"/>
          <w:szCs w:val="24"/>
        </w:rPr>
        <w:t xml:space="preserve"> </w:t>
      </w:r>
      <w:r w:rsidRPr="00823490">
        <w:rPr>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823490">
          <w:rPr>
            <w:sz w:val="24"/>
            <w:szCs w:val="24"/>
          </w:rPr>
          <w:t>2007 г</w:t>
        </w:r>
      </w:smartTag>
      <w:r w:rsidRPr="00823490">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8A" w:rsidRDefault="00EF318A" w:rsidP="00124BF9">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F318A" w:rsidRDefault="00EF318A" w:rsidP="00124BF9">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8A" w:rsidRDefault="00EF318A" w:rsidP="00124BF9">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E46B5">
      <w:rPr>
        <w:rStyle w:val="af6"/>
        <w:noProof/>
      </w:rPr>
      <w:t>332</w:t>
    </w:r>
    <w:r>
      <w:rPr>
        <w:rStyle w:val="af6"/>
      </w:rPr>
      <w:fldChar w:fldCharType="end"/>
    </w:r>
  </w:p>
  <w:p w:rsidR="00EF318A" w:rsidRDefault="00EF318A" w:rsidP="00124BF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29"/>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F"/>
    <w:multiLevelType w:val="multilevel"/>
    <w:tmpl w:val="0000002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31"/>
    <w:multiLevelType w:val="multilevel"/>
    <w:tmpl w:val="0000003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33"/>
    <w:multiLevelType w:val="multilevel"/>
    <w:tmpl w:val="0000003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1E683205"/>
    <w:multiLevelType w:val="hybridMultilevel"/>
    <w:tmpl w:val="3B6C31BE"/>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6">
    <w:nsid w:val="200B0BE4"/>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7">
    <w:nsid w:val="20BE43D1"/>
    <w:multiLevelType w:val="hybridMultilevel"/>
    <w:tmpl w:val="DF9A908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2A814A40"/>
    <w:multiLevelType w:val="hybridMultilevel"/>
    <w:tmpl w:val="687A6AD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3A5509DF"/>
    <w:multiLevelType w:val="hybridMultilevel"/>
    <w:tmpl w:val="89CE45C6"/>
    <w:lvl w:ilvl="0" w:tplc="0419000D">
      <w:start w:val="1"/>
      <w:numFmt w:val="bullet"/>
      <w:lvlText w:val=""/>
      <w:lvlJc w:val="left"/>
      <w:pPr>
        <w:tabs>
          <w:tab w:val="num" w:pos="1174"/>
        </w:tabs>
        <w:ind w:left="1174" w:hanging="360"/>
      </w:pPr>
      <w:rPr>
        <w:rFonts w:ascii="Wingdings" w:hAnsi="Wingdings" w:hint="default"/>
      </w:rPr>
    </w:lvl>
    <w:lvl w:ilvl="1" w:tplc="2F3C7E24">
      <w:numFmt w:val="bullet"/>
      <w:lvlText w:val="—"/>
      <w:lvlJc w:val="left"/>
      <w:pPr>
        <w:tabs>
          <w:tab w:val="num" w:pos="2674"/>
        </w:tabs>
        <w:ind w:left="2674" w:hanging="1140"/>
      </w:pPr>
      <w:rPr>
        <w:rFonts w:ascii="Times New Roman" w:eastAsia="Times New Roman" w:hAnsi="Times New Roman"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
    <w:nsid w:val="5398305C"/>
    <w:multiLevelType w:val="hybridMultilevel"/>
    <w:tmpl w:val="DC2E7DBA"/>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F61C7E"/>
    <w:multiLevelType w:val="hybridMultilevel"/>
    <w:tmpl w:val="AA02A45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7"/>
  </w:num>
  <w:num w:numId="3">
    <w:abstractNumId w:val="19"/>
  </w:num>
  <w:num w:numId="4">
    <w:abstractNumId w:val="1"/>
  </w:num>
  <w:num w:numId="5">
    <w:abstractNumId w:val="2"/>
  </w:num>
  <w:num w:numId="6">
    <w:abstractNumId w:val="3"/>
  </w:num>
  <w:num w:numId="7">
    <w:abstractNumId w:val="4"/>
  </w:num>
  <w:num w:numId="8">
    <w:abstractNumId w:val="18"/>
  </w:num>
  <w:num w:numId="9">
    <w:abstractNumId w:val="5"/>
  </w:num>
  <w:num w:numId="10">
    <w:abstractNumId w:val="6"/>
  </w:num>
  <w:num w:numId="11">
    <w:abstractNumId w:val="21"/>
  </w:num>
  <w:num w:numId="12">
    <w:abstractNumId w:val="15"/>
  </w:num>
  <w:num w:numId="13">
    <w:abstractNumId w:val="20"/>
  </w:num>
  <w:num w:numId="14">
    <w:abstractNumId w:val="7"/>
  </w:num>
  <w:num w:numId="15">
    <w:abstractNumId w:val="8"/>
  </w:num>
  <w:num w:numId="16">
    <w:abstractNumId w:val="9"/>
  </w:num>
  <w:num w:numId="17">
    <w:abstractNumId w:val="16"/>
  </w:num>
  <w:num w:numId="18">
    <w:abstractNumId w:val="10"/>
  </w:num>
  <w:num w:numId="19">
    <w:abstractNumId w:val="11"/>
  </w:num>
  <w:num w:numId="20">
    <w:abstractNumId w:val="12"/>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19"/>
    <w:rsid w:val="000161BB"/>
    <w:rsid w:val="00096038"/>
    <w:rsid w:val="000C7C19"/>
    <w:rsid w:val="000E0B83"/>
    <w:rsid w:val="00124BF9"/>
    <w:rsid w:val="0014080D"/>
    <w:rsid w:val="001409C3"/>
    <w:rsid w:val="0014302E"/>
    <w:rsid w:val="00155A98"/>
    <w:rsid w:val="00170173"/>
    <w:rsid w:val="001B202C"/>
    <w:rsid w:val="001C578C"/>
    <w:rsid w:val="001F723E"/>
    <w:rsid w:val="0020379B"/>
    <w:rsid w:val="002332BF"/>
    <w:rsid w:val="002752D8"/>
    <w:rsid w:val="00276609"/>
    <w:rsid w:val="002F59C0"/>
    <w:rsid w:val="0030296C"/>
    <w:rsid w:val="00304989"/>
    <w:rsid w:val="003122D3"/>
    <w:rsid w:val="0032620D"/>
    <w:rsid w:val="00363BA3"/>
    <w:rsid w:val="003752AC"/>
    <w:rsid w:val="003820A6"/>
    <w:rsid w:val="003D7092"/>
    <w:rsid w:val="003E48A4"/>
    <w:rsid w:val="00455CC0"/>
    <w:rsid w:val="004B4F76"/>
    <w:rsid w:val="004F563A"/>
    <w:rsid w:val="00504F7D"/>
    <w:rsid w:val="00536741"/>
    <w:rsid w:val="005554F9"/>
    <w:rsid w:val="00594B48"/>
    <w:rsid w:val="005E5397"/>
    <w:rsid w:val="005F3564"/>
    <w:rsid w:val="00604F51"/>
    <w:rsid w:val="006142ED"/>
    <w:rsid w:val="00614AE0"/>
    <w:rsid w:val="006603FD"/>
    <w:rsid w:val="006E119D"/>
    <w:rsid w:val="00730D01"/>
    <w:rsid w:val="00782C6C"/>
    <w:rsid w:val="00786744"/>
    <w:rsid w:val="007A1E1E"/>
    <w:rsid w:val="007A697C"/>
    <w:rsid w:val="007F013A"/>
    <w:rsid w:val="008569E5"/>
    <w:rsid w:val="008E03A8"/>
    <w:rsid w:val="008F2FBB"/>
    <w:rsid w:val="00994825"/>
    <w:rsid w:val="0099686F"/>
    <w:rsid w:val="009B1DFE"/>
    <w:rsid w:val="00A00E13"/>
    <w:rsid w:val="00A05AAA"/>
    <w:rsid w:val="00A31083"/>
    <w:rsid w:val="00A37B00"/>
    <w:rsid w:val="00A45B2D"/>
    <w:rsid w:val="00A83A24"/>
    <w:rsid w:val="00A864F9"/>
    <w:rsid w:val="00AB4C90"/>
    <w:rsid w:val="00AF7705"/>
    <w:rsid w:val="00B35054"/>
    <w:rsid w:val="00B45C00"/>
    <w:rsid w:val="00BC6B18"/>
    <w:rsid w:val="00BD7E92"/>
    <w:rsid w:val="00BE22A1"/>
    <w:rsid w:val="00C11C81"/>
    <w:rsid w:val="00C250A9"/>
    <w:rsid w:val="00C3026F"/>
    <w:rsid w:val="00C34421"/>
    <w:rsid w:val="00CB5886"/>
    <w:rsid w:val="00CF3331"/>
    <w:rsid w:val="00D16C00"/>
    <w:rsid w:val="00D256EF"/>
    <w:rsid w:val="00D45FC3"/>
    <w:rsid w:val="00D50136"/>
    <w:rsid w:val="00D84243"/>
    <w:rsid w:val="00DA36BD"/>
    <w:rsid w:val="00DB18D5"/>
    <w:rsid w:val="00DB7A85"/>
    <w:rsid w:val="00DE645F"/>
    <w:rsid w:val="00E21F48"/>
    <w:rsid w:val="00E26729"/>
    <w:rsid w:val="00E80DDC"/>
    <w:rsid w:val="00E90CCC"/>
    <w:rsid w:val="00EA2026"/>
    <w:rsid w:val="00EB6C2E"/>
    <w:rsid w:val="00EC0808"/>
    <w:rsid w:val="00EF318A"/>
    <w:rsid w:val="00F0324B"/>
    <w:rsid w:val="00F0691F"/>
    <w:rsid w:val="00F637A6"/>
    <w:rsid w:val="00F72156"/>
    <w:rsid w:val="00F94A72"/>
    <w:rsid w:val="00FE46B5"/>
    <w:rsid w:val="00FF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20A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820A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820A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86744"/>
    <w:pPr>
      <w:spacing w:after="120"/>
    </w:pPr>
  </w:style>
  <w:style w:type="character" w:customStyle="1" w:styleId="a4">
    <w:name w:val="Основной текст Знак"/>
    <w:basedOn w:val="a0"/>
    <w:link w:val="a3"/>
    <w:rsid w:val="00786744"/>
  </w:style>
  <w:style w:type="paragraph" w:styleId="a5">
    <w:name w:val="footnote text"/>
    <w:basedOn w:val="a"/>
    <w:link w:val="a6"/>
    <w:semiHidden/>
    <w:unhideWhenUsed/>
    <w:rsid w:val="00D45FC3"/>
    <w:pPr>
      <w:spacing w:after="0" w:line="240" w:lineRule="auto"/>
    </w:pPr>
    <w:rPr>
      <w:sz w:val="20"/>
      <w:szCs w:val="20"/>
    </w:rPr>
  </w:style>
  <w:style w:type="character" w:customStyle="1" w:styleId="a6">
    <w:name w:val="Текст сноски Знак"/>
    <w:basedOn w:val="a0"/>
    <w:link w:val="a5"/>
    <w:uiPriority w:val="99"/>
    <w:semiHidden/>
    <w:rsid w:val="00D45FC3"/>
    <w:rPr>
      <w:sz w:val="20"/>
      <w:szCs w:val="20"/>
    </w:rPr>
  </w:style>
  <w:style w:type="character" w:styleId="a7">
    <w:name w:val="footnote reference"/>
    <w:basedOn w:val="a0"/>
    <w:semiHidden/>
    <w:rsid w:val="00D45FC3"/>
    <w:rPr>
      <w:vertAlign w:val="superscript"/>
    </w:rPr>
  </w:style>
  <w:style w:type="character" w:customStyle="1" w:styleId="10">
    <w:name w:val="Заголовок 1 Знак"/>
    <w:basedOn w:val="a0"/>
    <w:link w:val="1"/>
    <w:rsid w:val="003820A6"/>
    <w:rPr>
      <w:rFonts w:ascii="Arial" w:eastAsia="Times New Roman" w:hAnsi="Arial" w:cs="Arial"/>
      <w:b/>
      <w:bCs/>
      <w:kern w:val="32"/>
      <w:sz w:val="32"/>
      <w:szCs w:val="32"/>
      <w:lang w:eastAsia="ru-RU"/>
    </w:rPr>
  </w:style>
  <w:style w:type="character" w:customStyle="1" w:styleId="20">
    <w:name w:val="Заголовок 2 Знак"/>
    <w:basedOn w:val="a0"/>
    <w:link w:val="2"/>
    <w:rsid w:val="003820A6"/>
    <w:rPr>
      <w:rFonts w:ascii="Arial" w:eastAsia="Times New Roman" w:hAnsi="Arial" w:cs="Arial"/>
      <w:b/>
      <w:bCs/>
      <w:i/>
      <w:iCs/>
      <w:sz w:val="28"/>
      <w:szCs w:val="28"/>
      <w:lang w:eastAsia="ru-RU"/>
    </w:rPr>
  </w:style>
  <w:style w:type="character" w:customStyle="1" w:styleId="30">
    <w:name w:val="Заголовок 3 Знак"/>
    <w:basedOn w:val="a0"/>
    <w:link w:val="3"/>
    <w:rsid w:val="003820A6"/>
    <w:rPr>
      <w:rFonts w:ascii="Arial" w:eastAsia="Times New Roman" w:hAnsi="Arial" w:cs="Arial"/>
      <w:b/>
      <w:bCs/>
      <w:sz w:val="26"/>
      <w:szCs w:val="26"/>
      <w:lang w:eastAsia="ru-RU"/>
    </w:rPr>
  </w:style>
  <w:style w:type="paragraph" w:customStyle="1" w:styleId="a8">
    <w:name w:val="осн текст"/>
    <w:basedOn w:val="a"/>
    <w:rsid w:val="003820A6"/>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9">
    <w:name w:val="А ОСН ТЕКСТ"/>
    <w:basedOn w:val="a"/>
    <w:rsid w:val="003820A6"/>
    <w:pPr>
      <w:spacing w:after="0" w:line="360" w:lineRule="auto"/>
      <w:ind w:firstLine="454"/>
      <w:jc w:val="both"/>
    </w:pPr>
    <w:rPr>
      <w:rFonts w:ascii="Times New Roman" w:eastAsia="Times New Roman" w:hAnsi="Times New Roman" w:cs="Times New Roman"/>
      <w:sz w:val="28"/>
      <w:szCs w:val="28"/>
      <w:lang w:eastAsia="ru-RU"/>
    </w:rPr>
  </w:style>
  <w:style w:type="character" w:styleId="aa">
    <w:name w:val="Hyperlink"/>
    <w:basedOn w:val="a0"/>
    <w:rsid w:val="003820A6"/>
    <w:rPr>
      <w:color w:val="000080"/>
      <w:u w:val="single"/>
    </w:rPr>
  </w:style>
  <w:style w:type="character" w:customStyle="1" w:styleId="ab">
    <w:name w:val="Основной текст + Полужирный"/>
    <w:basedOn w:val="a4"/>
    <w:rsid w:val="003820A6"/>
    <w:rPr>
      <w:b/>
      <w:bCs/>
      <w:sz w:val="22"/>
      <w:szCs w:val="22"/>
      <w:lang w:bidi="ar-SA"/>
    </w:rPr>
  </w:style>
  <w:style w:type="character" w:customStyle="1" w:styleId="100">
    <w:name w:val="Основной текст (10)_"/>
    <w:basedOn w:val="a0"/>
    <w:link w:val="101"/>
    <w:rsid w:val="003820A6"/>
    <w:rPr>
      <w:b/>
      <w:bCs/>
      <w:sz w:val="17"/>
      <w:szCs w:val="17"/>
      <w:shd w:val="clear" w:color="auto" w:fill="FFFFFF"/>
    </w:rPr>
  </w:style>
  <w:style w:type="paragraph" w:customStyle="1" w:styleId="101">
    <w:name w:val="Основной текст (10)1"/>
    <w:basedOn w:val="a"/>
    <w:link w:val="100"/>
    <w:rsid w:val="003820A6"/>
    <w:pPr>
      <w:shd w:val="clear" w:color="auto" w:fill="FFFFFF"/>
      <w:spacing w:after="120" w:line="192" w:lineRule="exact"/>
      <w:jc w:val="right"/>
    </w:pPr>
    <w:rPr>
      <w:b/>
      <w:bCs/>
      <w:sz w:val="17"/>
      <w:szCs w:val="17"/>
    </w:rPr>
  </w:style>
  <w:style w:type="character" w:customStyle="1" w:styleId="102">
    <w:name w:val="Основной текст (10)"/>
    <w:basedOn w:val="100"/>
    <w:rsid w:val="003820A6"/>
    <w:rPr>
      <w:b/>
      <w:bCs/>
      <w:noProof/>
      <w:sz w:val="17"/>
      <w:szCs w:val="17"/>
      <w:shd w:val="clear" w:color="auto" w:fill="FFFFFF"/>
    </w:rPr>
  </w:style>
  <w:style w:type="character" w:customStyle="1" w:styleId="11">
    <w:name w:val="Основной текст (11)_"/>
    <w:basedOn w:val="a0"/>
    <w:link w:val="111"/>
    <w:rsid w:val="003820A6"/>
    <w:rPr>
      <w:sz w:val="17"/>
      <w:szCs w:val="17"/>
      <w:shd w:val="clear" w:color="auto" w:fill="FFFFFF"/>
    </w:rPr>
  </w:style>
  <w:style w:type="paragraph" w:customStyle="1" w:styleId="111">
    <w:name w:val="Основной текст (11)1"/>
    <w:basedOn w:val="a"/>
    <w:link w:val="11"/>
    <w:rsid w:val="003820A6"/>
    <w:pPr>
      <w:shd w:val="clear" w:color="auto" w:fill="FFFFFF"/>
      <w:spacing w:before="120" w:after="0" w:line="182" w:lineRule="exact"/>
    </w:pPr>
    <w:rPr>
      <w:sz w:val="17"/>
      <w:szCs w:val="17"/>
    </w:rPr>
  </w:style>
  <w:style w:type="character" w:customStyle="1" w:styleId="110">
    <w:name w:val="Основной текст (11) + Полужирный"/>
    <w:basedOn w:val="11"/>
    <w:rsid w:val="003820A6"/>
    <w:rPr>
      <w:b/>
      <w:bCs/>
      <w:sz w:val="17"/>
      <w:szCs w:val="17"/>
      <w:shd w:val="clear" w:color="auto" w:fill="FFFFFF"/>
    </w:rPr>
  </w:style>
  <w:style w:type="character" w:customStyle="1" w:styleId="112">
    <w:name w:val="Основной текст (11)"/>
    <w:basedOn w:val="11"/>
    <w:rsid w:val="003820A6"/>
    <w:rPr>
      <w:noProof/>
      <w:sz w:val="17"/>
      <w:szCs w:val="17"/>
      <w:shd w:val="clear" w:color="auto" w:fill="FFFFFF"/>
    </w:rPr>
  </w:style>
  <w:style w:type="character" w:customStyle="1" w:styleId="12">
    <w:name w:val="Заголовок №1_"/>
    <w:basedOn w:val="a0"/>
    <w:link w:val="113"/>
    <w:rsid w:val="003820A6"/>
    <w:rPr>
      <w:rFonts w:ascii="Calibri" w:hAnsi="Calibri"/>
      <w:sz w:val="34"/>
      <w:szCs w:val="34"/>
      <w:shd w:val="clear" w:color="auto" w:fill="FFFFFF"/>
    </w:rPr>
  </w:style>
  <w:style w:type="paragraph" w:customStyle="1" w:styleId="113">
    <w:name w:val="Заголовок №11"/>
    <w:basedOn w:val="a"/>
    <w:link w:val="12"/>
    <w:rsid w:val="003820A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3820A6"/>
    <w:rPr>
      <w:rFonts w:ascii="Calibri" w:hAnsi="Calibri"/>
      <w:sz w:val="34"/>
      <w:szCs w:val="34"/>
      <w:shd w:val="clear" w:color="auto" w:fill="FFFFFF"/>
    </w:rPr>
  </w:style>
  <w:style w:type="character" w:customStyle="1" w:styleId="51">
    <w:name w:val="Основной текст + Полужирный51"/>
    <w:basedOn w:val="a4"/>
    <w:rsid w:val="003820A6"/>
    <w:rPr>
      <w:b/>
      <w:bCs/>
      <w:sz w:val="22"/>
      <w:szCs w:val="22"/>
      <w:lang w:bidi="ar-SA"/>
    </w:rPr>
  </w:style>
  <w:style w:type="character" w:customStyle="1" w:styleId="50">
    <w:name w:val="Основной текст + Полужирный50"/>
    <w:basedOn w:val="a4"/>
    <w:rsid w:val="003820A6"/>
    <w:rPr>
      <w:b/>
      <w:bCs/>
      <w:sz w:val="22"/>
      <w:szCs w:val="22"/>
      <w:lang w:bidi="ar-SA"/>
    </w:rPr>
  </w:style>
  <w:style w:type="character" w:customStyle="1" w:styleId="12pt">
    <w:name w:val="Заголовок №1 + Интервал 2 pt"/>
    <w:basedOn w:val="12"/>
    <w:rsid w:val="003820A6"/>
    <w:rPr>
      <w:rFonts w:ascii="Calibri" w:hAnsi="Calibri" w:cs="Calibri"/>
      <w:spacing w:val="50"/>
      <w:sz w:val="34"/>
      <w:szCs w:val="34"/>
      <w:shd w:val="clear" w:color="auto" w:fill="FFFFFF"/>
    </w:rPr>
  </w:style>
  <w:style w:type="character" w:customStyle="1" w:styleId="1120">
    <w:name w:val="Заголовок №112"/>
    <w:basedOn w:val="12"/>
    <w:rsid w:val="003820A6"/>
    <w:rPr>
      <w:rFonts w:ascii="Calibri" w:hAnsi="Calibri" w:cs="Calibri"/>
      <w:spacing w:val="0"/>
      <w:sz w:val="34"/>
      <w:szCs w:val="34"/>
      <w:shd w:val="clear" w:color="auto" w:fill="FFFFFF"/>
    </w:rPr>
  </w:style>
  <w:style w:type="character" w:customStyle="1" w:styleId="49">
    <w:name w:val="Основной текст + Полужирный49"/>
    <w:basedOn w:val="a4"/>
    <w:rsid w:val="003820A6"/>
    <w:rPr>
      <w:rFonts w:ascii="Times New Roman" w:hAnsi="Times New Roman" w:cs="Times New Roman"/>
      <w:b/>
      <w:bCs/>
      <w:spacing w:val="0"/>
      <w:sz w:val="22"/>
      <w:szCs w:val="22"/>
      <w:lang w:bidi="ar-SA"/>
    </w:rPr>
  </w:style>
  <w:style w:type="character" w:customStyle="1" w:styleId="31">
    <w:name w:val="Заголовок №3_"/>
    <w:basedOn w:val="a0"/>
    <w:link w:val="310"/>
    <w:rsid w:val="003820A6"/>
    <w:rPr>
      <w:b/>
      <w:bCs/>
      <w:shd w:val="clear" w:color="auto" w:fill="FFFFFF"/>
    </w:rPr>
  </w:style>
  <w:style w:type="paragraph" w:customStyle="1" w:styleId="310">
    <w:name w:val="Заголовок №31"/>
    <w:basedOn w:val="a"/>
    <w:link w:val="31"/>
    <w:rsid w:val="003820A6"/>
    <w:pPr>
      <w:shd w:val="clear" w:color="auto" w:fill="FFFFFF"/>
      <w:spacing w:after="0" w:line="211" w:lineRule="exact"/>
      <w:jc w:val="both"/>
      <w:outlineLvl w:val="2"/>
    </w:pPr>
    <w:rPr>
      <w:b/>
      <w:bCs/>
    </w:rPr>
  </w:style>
  <w:style w:type="character" w:customStyle="1" w:styleId="32">
    <w:name w:val="Заголовок №3 + Не полужирный"/>
    <w:basedOn w:val="31"/>
    <w:rsid w:val="003820A6"/>
    <w:rPr>
      <w:b/>
      <w:bCs/>
      <w:shd w:val="clear" w:color="auto" w:fill="FFFFFF"/>
    </w:rPr>
  </w:style>
  <w:style w:type="character" w:customStyle="1" w:styleId="39">
    <w:name w:val="Заголовок №3 + Не полужирный9"/>
    <w:basedOn w:val="31"/>
    <w:rsid w:val="003820A6"/>
    <w:rPr>
      <w:b/>
      <w:bCs/>
      <w:noProof/>
      <w:shd w:val="clear" w:color="auto" w:fill="FFFFFF"/>
    </w:rPr>
  </w:style>
  <w:style w:type="character" w:customStyle="1" w:styleId="317">
    <w:name w:val="Заголовок №317"/>
    <w:basedOn w:val="31"/>
    <w:rsid w:val="003820A6"/>
    <w:rPr>
      <w:b/>
      <w:bCs/>
      <w:noProof/>
      <w:shd w:val="clear" w:color="auto" w:fill="FFFFFF"/>
    </w:rPr>
  </w:style>
  <w:style w:type="character" w:customStyle="1" w:styleId="316">
    <w:name w:val="Заголовок №316"/>
    <w:basedOn w:val="31"/>
    <w:rsid w:val="003820A6"/>
    <w:rPr>
      <w:b/>
      <w:bCs/>
      <w:shd w:val="clear" w:color="auto" w:fill="FFFFFF"/>
    </w:rPr>
  </w:style>
  <w:style w:type="character" w:customStyle="1" w:styleId="ac">
    <w:name w:val="Основной текст + Курсив"/>
    <w:basedOn w:val="a4"/>
    <w:rsid w:val="003820A6"/>
    <w:rPr>
      <w:rFonts w:ascii="Times New Roman" w:hAnsi="Times New Roman" w:cs="Times New Roman"/>
      <w:i/>
      <w:iCs/>
      <w:spacing w:val="0"/>
      <w:sz w:val="22"/>
      <w:szCs w:val="22"/>
      <w:lang w:bidi="ar-SA"/>
    </w:rPr>
  </w:style>
  <w:style w:type="character" w:customStyle="1" w:styleId="62">
    <w:name w:val="Основной текст + Курсив62"/>
    <w:basedOn w:val="a4"/>
    <w:rsid w:val="003820A6"/>
    <w:rPr>
      <w:rFonts w:ascii="Times New Roman" w:hAnsi="Times New Roman" w:cs="Times New Roman"/>
      <w:i/>
      <w:iCs/>
      <w:noProof/>
      <w:spacing w:val="0"/>
      <w:sz w:val="22"/>
      <w:szCs w:val="22"/>
      <w:lang w:bidi="ar-SA"/>
    </w:rPr>
  </w:style>
  <w:style w:type="character" w:customStyle="1" w:styleId="61">
    <w:name w:val="Основной текст + Курсив61"/>
    <w:basedOn w:val="a4"/>
    <w:rsid w:val="003820A6"/>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basedOn w:val="a4"/>
    <w:rsid w:val="003820A6"/>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basedOn w:val="a4"/>
    <w:rsid w:val="003820A6"/>
    <w:rPr>
      <w:rFonts w:ascii="Times New Roman" w:hAnsi="Times New Roman" w:cs="Times New Roman"/>
      <w:b/>
      <w:bCs/>
      <w:i/>
      <w:iCs/>
      <w:noProof/>
      <w:spacing w:val="0"/>
      <w:sz w:val="22"/>
      <w:szCs w:val="22"/>
      <w:lang w:bidi="ar-SA"/>
    </w:rPr>
  </w:style>
  <w:style w:type="character" w:customStyle="1" w:styleId="130">
    <w:name w:val="Основной текст (13)_"/>
    <w:basedOn w:val="a0"/>
    <w:link w:val="131"/>
    <w:rsid w:val="003820A6"/>
    <w:rPr>
      <w:rFonts w:ascii="Calibri" w:hAnsi="Calibri"/>
      <w:sz w:val="34"/>
      <w:szCs w:val="34"/>
      <w:shd w:val="clear" w:color="auto" w:fill="FFFFFF"/>
    </w:rPr>
  </w:style>
  <w:style w:type="paragraph" w:customStyle="1" w:styleId="131">
    <w:name w:val="Основной текст (13)1"/>
    <w:basedOn w:val="a"/>
    <w:link w:val="130"/>
    <w:rsid w:val="003820A6"/>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3820A6"/>
    <w:rPr>
      <w:rFonts w:ascii="Calibri" w:hAnsi="Calibri"/>
      <w:spacing w:val="50"/>
      <w:sz w:val="34"/>
      <w:szCs w:val="34"/>
      <w:shd w:val="clear" w:color="auto" w:fill="FFFFFF"/>
    </w:rPr>
  </w:style>
  <w:style w:type="character" w:customStyle="1" w:styleId="132">
    <w:name w:val="Основной текст (13)"/>
    <w:basedOn w:val="130"/>
    <w:rsid w:val="003820A6"/>
    <w:rPr>
      <w:rFonts w:ascii="Calibri" w:hAnsi="Calibri"/>
      <w:sz w:val="34"/>
      <w:szCs w:val="34"/>
      <w:shd w:val="clear" w:color="auto" w:fill="FFFFFF"/>
    </w:rPr>
  </w:style>
  <w:style w:type="character" w:customStyle="1" w:styleId="1310">
    <w:name w:val="Основной текст (13)10"/>
    <w:basedOn w:val="130"/>
    <w:rsid w:val="003820A6"/>
    <w:rPr>
      <w:rFonts w:ascii="Calibri" w:hAnsi="Calibri"/>
      <w:noProof/>
      <w:sz w:val="34"/>
      <w:szCs w:val="34"/>
      <w:shd w:val="clear" w:color="auto" w:fill="FFFFFF"/>
    </w:rPr>
  </w:style>
  <w:style w:type="character" w:customStyle="1" w:styleId="22">
    <w:name w:val="Заголовок №2 (2)_"/>
    <w:basedOn w:val="a0"/>
    <w:link w:val="221"/>
    <w:rsid w:val="003820A6"/>
    <w:rPr>
      <w:b/>
      <w:bCs/>
      <w:sz w:val="25"/>
      <w:szCs w:val="25"/>
      <w:shd w:val="clear" w:color="auto" w:fill="FFFFFF"/>
    </w:rPr>
  </w:style>
  <w:style w:type="paragraph" w:customStyle="1" w:styleId="221">
    <w:name w:val="Заголовок №2 (2)1"/>
    <w:basedOn w:val="a"/>
    <w:link w:val="22"/>
    <w:rsid w:val="003820A6"/>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4"/>
    <w:rsid w:val="003820A6"/>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basedOn w:val="a4"/>
    <w:rsid w:val="003820A6"/>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a4"/>
    <w:rsid w:val="003820A6"/>
    <w:rPr>
      <w:rFonts w:ascii="Times New Roman" w:hAnsi="Times New Roman" w:cs="Times New Roman"/>
      <w:i/>
      <w:iCs/>
      <w:spacing w:val="0"/>
      <w:sz w:val="22"/>
      <w:szCs w:val="22"/>
      <w:lang w:bidi="ar-SA"/>
    </w:rPr>
  </w:style>
  <w:style w:type="character" w:customStyle="1" w:styleId="57">
    <w:name w:val="Основной текст + Курсив57"/>
    <w:basedOn w:val="a4"/>
    <w:rsid w:val="003820A6"/>
    <w:rPr>
      <w:rFonts w:ascii="Times New Roman" w:hAnsi="Times New Roman" w:cs="Times New Roman"/>
      <w:i/>
      <w:iCs/>
      <w:spacing w:val="0"/>
      <w:sz w:val="22"/>
      <w:szCs w:val="22"/>
      <w:lang w:bidi="ar-SA"/>
    </w:rPr>
  </w:style>
  <w:style w:type="character" w:customStyle="1" w:styleId="43">
    <w:name w:val="Основной текст + Полужирный43"/>
    <w:basedOn w:val="a4"/>
    <w:rsid w:val="003820A6"/>
    <w:rPr>
      <w:rFonts w:ascii="Times New Roman" w:hAnsi="Times New Roman" w:cs="Times New Roman"/>
      <w:b/>
      <w:bCs/>
      <w:spacing w:val="0"/>
      <w:sz w:val="22"/>
      <w:szCs w:val="22"/>
      <w:lang w:bidi="ar-SA"/>
    </w:rPr>
  </w:style>
  <w:style w:type="character" w:customStyle="1" w:styleId="42">
    <w:name w:val="Основной текст + Полужирный42"/>
    <w:basedOn w:val="a4"/>
    <w:rsid w:val="003820A6"/>
    <w:rPr>
      <w:rFonts w:ascii="Times New Roman" w:hAnsi="Times New Roman" w:cs="Times New Roman"/>
      <w:b/>
      <w:bCs/>
      <w:noProof/>
      <w:spacing w:val="0"/>
      <w:sz w:val="22"/>
      <w:szCs w:val="22"/>
      <w:lang w:bidi="ar-SA"/>
    </w:rPr>
  </w:style>
  <w:style w:type="character" w:customStyle="1" w:styleId="14">
    <w:name w:val="Основной текст (14)_"/>
    <w:basedOn w:val="a0"/>
    <w:link w:val="141"/>
    <w:rsid w:val="003820A6"/>
    <w:rPr>
      <w:i/>
      <w:iCs/>
      <w:shd w:val="clear" w:color="auto" w:fill="FFFFFF"/>
    </w:rPr>
  </w:style>
  <w:style w:type="paragraph" w:customStyle="1" w:styleId="141">
    <w:name w:val="Основной текст (14)1"/>
    <w:basedOn w:val="a"/>
    <w:link w:val="14"/>
    <w:rsid w:val="003820A6"/>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3820A6"/>
    <w:rPr>
      <w:i/>
      <w:iCs/>
      <w:shd w:val="clear" w:color="auto" w:fill="FFFFFF"/>
    </w:rPr>
  </w:style>
  <w:style w:type="character" w:customStyle="1" w:styleId="142">
    <w:name w:val="Основной текст (14)"/>
    <w:basedOn w:val="14"/>
    <w:rsid w:val="003820A6"/>
    <w:rPr>
      <w:i/>
      <w:iCs/>
      <w:noProof/>
      <w:shd w:val="clear" w:color="auto" w:fill="FFFFFF"/>
    </w:rPr>
  </w:style>
  <w:style w:type="character" w:customStyle="1" w:styleId="56">
    <w:name w:val="Основной текст + Курсив56"/>
    <w:basedOn w:val="a4"/>
    <w:rsid w:val="003820A6"/>
    <w:rPr>
      <w:rFonts w:ascii="Times New Roman" w:hAnsi="Times New Roman" w:cs="Times New Roman"/>
      <w:i/>
      <w:iCs/>
      <w:noProof/>
      <w:spacing w:val="0"/>
      <w:sz w:val="22"/>
      <w:szCs w:val="22"/>
      <w:lang w:bidi="ar-SA"/>
    </w:rPr>
  </w:style>
  <w:style w:type="character" w:customStyle="1" w:styleId="1270">
    <w:name w:val="Основной текст (12)70"/>
    <w:basedOn w:val="a0"/>
    <w:rsid w:val="003820A6"/>
    <w:rPr>
      <w:rFonts w:ascii="Times New Roman" w:hAnsi="Times New Roman" w:cs="Times New Roman"/>
      <w:noProof/>
      <w:spacing w:val="0"/>
      <w:sz w:val="19"/>
      <w:szCs w:val="19"/>
      <w:lang w:bidi="ar-SA"/>
    </w:rPr>
  </w:style>
  <w:style w:type="character" w:customStyle="1" w:styleId="41">
    <w:name w:val="Основной текст + Полужирный41"/>
    <w:basedOn w:val="a4"/>
    <w:rsid w:val="003820A6"/>
    <w:rPr>
      <w:rFonts w:ascii="Times New Roman" w:hAnsi="Times New Roman" w:cs="Times New Roman"/>
      <w:b/>
      <w:bCs/>
      <w:spacing w:val="0"/>
      <w:sz w:val="22"/>
      <w:szCs w:val="22"/>
      <w:lang w:bidi="ar-SA"/>
    </w:rPr>
  </w:style>
  <w:style w:type="character" w:customStyle="1" w:styleId="40">
    <w:name w:val="Основной текст + Полужирный40"/>
    <w:basedOn w:val="a4"/>
    <w:rsid w:val="003820A6"/>
    <w:rPr>
      <w:rFonts w:ascii="Times New Roman" w:hAnsi="Times New Roman" w:cs="Times New Roman"/>
      <w:b/>
      <w:bCs/>
      <w:noProof/>
      <w:spacing w:val="0"/>
      <w:sz w:val="22"/>
      <w:szCs w:val="22"/>
      <w:lang w:bidi="ar-SA"/>
    </w:rPr>
  </w:style>
  <w:style w:type="character" w:customStyle="1" w:styleId="1269">
    <w:name w:val="Основной текст (12)69"/>
    <w:basedOn w:val="a0"/>
    <w:rsid w:val="003820A6"/>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3820A6"/>
    <w:rPr>
      <w:i/>
      <w:iCs/>
      <w:sz w:val="19"/>
      <w:szCs w:val="19"/>
      <w:lang w:bidi="ar-SA"/>
    </w:rPr>
  </w:style>
  <w:style w:type="character" w:customStyle="1" w:styleId="150">
    <w:name w:val="Основной текст (15)"/>
    <w:basedOn w:val="a0"/>
    <w:rsid w:val="003820A6"/>
    <w:rPr>
      <w:i/>
      <w:iCs/>
      <w:noProof/>
      <w:sz w:val="19"/>
      <w:szCs w:val="19"/>
      <w:lang w:bidi="ar-SA"/>
    </w:rPr>
  </w:style>
  <w:style w:type="character" w:customStyle="1" w:styleId="1268">
    <w:name w:val="Основной текст (12)68"/>
    <w:basedOn w:val="a0"/>
    <w:rsid w:val="003820A6"/>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4"/>
    <w:rsid w:val="003820A6"/>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basedOn w:val="a4"/>
    <w:rsid w:val="003820A6"/>
    <w:rPr>
      <w:rFonts w:ascii="Times New Roman" w:hAnsi="Times New Roman" w:cs="Times New Roman"/>
      <w:b/>
      <w:bCs/>
      <w:i/>
      <w:iCs/>
      <w:spacing w:val="0"/>
      <w:sz w:val="22"/>
      <w:szCs w:val="22"/>
      <w:lang w:bidi="ar-SA"/>
    </w:rPr>
  </w:style>
  <w:style w:type="character" w:customStyle="1" w:styleId="38">
    <w:name w:val="Заголовок №3 + Не полужирный8"/>
    <w:basedOn w:val="31"/>
    <w:rsid w:val="003820A6"/>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4"/>
    <w:rsid w:val="003820A6"/>
    <w:rPr>
      <w:rFonts w:ascii="Times New Roman" w:hAnsi="Times New Roman" w:cs="Times New Roman"/>
      <w:b/>
      <w:bCs/>
      <w:i/>
      <w:iCs/>
      <w:noProof/>
      <w:spacing w:val="0"/>
      <w:sz w:val="22"/>
      <w:szCs w:val="22"/>
      <w:lang w:bidi="ar-SA"/>
    </w:rPr>
  </w:style>
  <w:style w:type="character" w:customStyle="1" w:styleId="370">
    <w:name w:val="Заголовок №3 + Не полужирный7"/>
    <w:basedOn w:val="31"/>
    <w:rsid w:val="003820A6"/>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1"/>
    <w:rsid w:val="003820A6"/>
    <w:rPr>
      <w:rFonts w:ascii="Times New Roman" w:hAnsi="Times New Roman" w:cs="Times New Roman"/>
      <w:b/>
      <w:bCs/>
      <w:i/>
      <w:iCs/>
      <w:spacing w:val="0"/>
      <w:shd w:val="clear" w:color="auto" w:fill="FFFFFF"/>
    </w:rPr>
  </w:style>
  <w:style w:type="character" w:customStyle="1" w:styleId="55">
    <w:name w:val="Основной текст + Курсив55"/>
    <w:basedOn w:val="a4"/>
    <w:rsid w:val="003820A6"/>
    <w:rPr>
      <w:rFonts w:ascii="Times New Roman" w:hAnsi="Times New Roman" w:cs="Times New Roman"/>
      <w:i/>
      <w:iCs/>
      <w:spacing w:val="0"/>
      <w:sz w:val="22"/>
      <w:szCs w:val="22"/>
      <w:lang w:bidi="ar-SA"/>
    </w:rPr>
  </w:style>
  <w:style w:type="character" w:customStyle="1" w:styleId="35">
    <w:name w:val="Основной текст + Полужирный35"/>
    <w:basedOn w:val="a4"/>
    <w:rsid w:val="003820A6"/>
    <w:rPr>
      <w:rFonts w:ascii="Times New Roman" w:hAnsi="Times New Roman" w:cs="Times New Roman"/>
      <w:b/>
      <w:bCs/>
      <w:spacing w:val="0"/>
      <w:sz w:val="22"/>
      <w:szCs w:val="22"/>
      <w:lang w:bidi="ar-SA"/>
    </w:rPr>
  </w:style>
  <w:style w:type="character" w:customStyle="1" w:styleId="34">
    <w:name w:val="Основной текст + Полужирный34"/>
    <w:basedOn w:val="a4"/>
    <w:rsid w:val="003820A6"/>
    <w:rPr>
      <w:rFonts w:ascii="Times New Roman" w:hAnsi="Times New Roman" w:cs="Times New Roman"/>
      <w:b/>
      <w:bCs/>
      <w:noProof/>
      <w:spacing w:val="0"/>
      <w:sz w:val="22"/>
      <w:szCs w:val="22"/>
      <w:lang w:bidi="ar-SA"/>
    </w:rPr>
  </w:style>
  <w:style w:type="character" w:customStyle="1" w:styleId="54">
    <w:name w:val="Основной текст + Курсив54"/>
    <w:basedOn w:val="a4"/>
    <w:rsid w:val="003820A6"/>
    <w:rPr>
      <w:rFonts w:ascii="Times New Roman" w:hAnsi="Times New Roman" w:cs="Times New Roman"/>
      <w:i/>
      <w:iCs/>
      <w:noProof/>
      <w:spacing w:val="0"/>
      <w:sz w:val="22"/>
      <w:szCs w:val="22"/>
      <w:lang w:bidi="ar-SA"/>
    </w:rPr>
  </w:style>
  <w:style w:type="character" w:customStyle="1" w:styleId="120">
    <w:name w:val="Основной текст (12) + Курсив"/>
    <w:basedOn w:val="a0"/>
    <w:rsid w:val="003820A6"/>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4"/>
    <w:rsid w:val="003820A6"/>
    <w:rPr>
      <w:rFonts w:ascii="Times New Roman" w:hAnsi="Times New Roman" w:cs="Times New Roman"/>
      <w:b/>
      <w:bCs/>
      <w:i/>
      <w:iCs/>
      <w:spacing w:val="0"/>
      <w:sz w:val="22"/>
      <w:szCs w:val="22"/>
      <w:lang w:bidi="ar-SA"/>
    </w:rPr>
  </w:style>
  <w:style w:type="character" w:customStyle="1" w:styleId="53">
    <w:name w:val="Основной текст + Курсив53"/>
    <w:basedOn w:val="a4"/>
    <w:rsid w:val="003820A6"/>
    <w:rPr>
      <w:rFonts w:ascii="Times New Roman" w:hAnsi="Times New Roman" w:cs="Times New Roman"/>
      <w:i/>
      <w:iCs/>
      <w:spacing w:val="0"/>
      <w:sz w:val="22"/>
      <w:szCs w:val="22"/>
      <w:lang w:bidi="ar-SA"/>
    </w:rPr>
  </w:style>
  <w:style w:type="character" w:customStyle="1" w:styleId="311">
    <w:name w:val="Основной текст + Полужирный31"/>
    <w:basedOn w:val="a4"/>
    <w:rsid w:val="003820A6"/>
    <w:rPr>
      <w:rFonts w:ascii="Times New Roman" w:hAnsi="Times New Roman" w:cs="Times New Roman"/>
      <w:b/>
      <w:bCs/>
      <w:spacing w:val="0"/>
      <w:sz w:val="22"/>
      <w:szCs w:val="22"/>
      <w:lang w:bidi="ar-SA"/>
    </w:rPr>
  </w:style>
  <w:style w:type="character" w:customStyle="1" w:styleId="300">
    <w:name w:val="Основной текст + Полужирный30"/>
    <w:basedOn w:val="a4"/>
    <w:rsid w:val="003820A6"/>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basedOn w:val="a0"/>
    <w:rsid w:val="003820A6"/>
    <w:rPr>
      <w:b/>
      <w:bCs/>
      <w:i/>
      <w:iCs/>
      <w:sz w:val="22"/>
      <w:szCs w:val="22"/>
      <w:lang w:bidi="ar-SA"/>
    </w:rPr>
  </w:style>
  <w:style w:type="character" w:customStyle="1" w:styleId="28">
    <w:name w:val="Основной текст + Полужирный28"/>
    <w:basedOn w:val="a4"/>
    <w:rsid w:val="003820A6"/>
    <w:rPr>
      <w:rFonts w:ascii="Times New Roman" w:hAnsi="Times New Roman" w:cs="Times New Roman"/>
      <w:b/>
      <w:bCs/>
      <w:spacing w:val="0"/>
      <w:sz w:val="22"/>
      <w:szCs w:val="22"/>
      <w:lang w:bidi="ar-SA"/>
    </w:rPr>
  </w:style>
  <w:style w:type="character" w:customStyle="1" w:styleId="1266">
    <w:name w:val="Основной текст (12)66"/>
    <w:basedOn w:val="a0"/>
    <w:rsid w:val="003820A6"/>
    <w:rPr>
      <w:rFonts w:ascii="Times New Roman" w:hAnsi="Times New Roman" w:cs="Times New Roman"/>
      <w:noProof/>
      <w:spacing w:val="0"/>
      <w:sz w:val="19"/>
      <w:szCs w:val="19"/>
    </w:rPr>
  </w:style>
  <w:style w:type="character" w:customStyle="1" w:styleId="220">
    <w:name w:val="Заголовок №2 (2)"/>
    <w:basedOn w:val="22"/>
    <w:rsid w:val="003820A6"/>
    <w:rPr>
      <w:rFonts w:ascii="Times New Roman" w:hAnsi="Times New Roman" w:cs="Times New Roman"/>
      <w:b w:val="0"/>
      <w:bCs w:val="0"/>
      <w:noProof/>
      <w:spacing w:val="0"/>
      <w:sz w:val="25"/>
      <w:szCs w:val="25"/>
      <w:shd w:val="clear" w:color="auto" w:fill="FFFFFF"/>
    </w:rPr>
  </w:style>
  <w:style w:type="character" w:customStyle="1" w:styleId="27">
    <w:name w:val="Основной текст + Полужирный27"/>
    <w:basedOn w:val="a4"/>
    <w:rsid w:val="003820A6"/>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basedOn w:val="a4"/>
    <w:rsid w:val="003820A6"/>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basedOn w:val="a4"/>
    <w:rsid w:val="003820A6"/>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basedOn w:val="a4"/>
    <w:rsid w:val="003820A6"/>
    <w:rPr>
      <w:rFonts w:ascii="Times New Roman" w:hAnsi="Times New Roman" w:cs="Times New Roman"/>
      <w:b/>
      <w:bCs/>
      <w:i/>
      <w:iCs/>
      <w:spacing w:val="0"/>
      <w:sz w:val="22"/>
      <w:szCs w:val="22"/>
      <w:lang w:bidi="ar-SA"/>
    </w:rPr>
  </w:style>
  <w:style w:type="character" w:customStyle="1" w:styleId="510">
    <w:name w:val="Основной текст + Курсив51"/>
    <w:basedOn w:val="a4"/>
    <w:rsid w:val="003820A6"/>
    <w:rPr>
      <w:rFonts w:ascii="Times New Roman" w:hAnsi="Times New Roman" w:cs="Times New Roman"/>
      <w:i/>
      <w:iCs/>
      <w:spacing w:val="0"/>
      <w:sz w:val="22"/>
      <w:szCs w:val="22"/>
      <w:lang w:bidi="ar-SA"/>
    </w:rPr>
  </w:style>
  <w:style w:type="character" w:customStyle="1" w:styleId="500">
    <w:name w:val="Основной текст + Курсив50"/>
    <w:basedOn w:val="a4"/>
    <w:rsid w:val="003820A6"/>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basedOn w:val="a4"/>
    <w:rsid w:val="003820A6"/>
    <w:rPr>
      <w:rFonts w:ascii="Times New Roman" w:hAnsi="Times New Roman" w:cs="Times New Roman"/>
      <w:b/>
      <w:bCs/>
      <w:i/>
      <w:iCs/>
      <w:noProof/>
      <w:spacing w:val="0"/>
      <w:sz w:val="22"/>
      <w:szCs w:val="22"/>
      <w:lang w:bidi="ar-SA"/>
    </w:rPr>
  </w:style>
  <w:style w:type="character" w:customStyle="1" w:styleId="48">
    <w:name w:val="Основной текст + Курсив48"/>
    <w:basedOn w:val="a4"/>
    <w:rsid w:val="003820A6"/>
    <w:rPr>
      <w:rFonts w:ascii="Times New Roman" w:hAnsi="Times New Roman" w:cs="Times New Roman"/>
      <w:i/>
      <w:iCs/>
      <w:spacing w:val="0"/>
      <w:sz w:val="22"/>
      <w:szCs w:val="22"/>
      <w:lang w:bidi="ar-SA"/>
    </w:rPr>
  </w:style>
  <w:style w:type="character" w:customStyle="1" w:styleId="470">
    <w:name w:val="Основной текст + Курсив47"/>
    <w:basedOn w:val="a4"/>
    <w:rsid w:val="003820A6"/>
    <w:rPr>
      <w:rFonts w:ascii="Times New Roman" w:hAnsi="Times New Roman" w:cs="Times New Roman"/>
      <w:i/>
      <w:iCs/>
      <w:noProof/>
      <w:spacing w:val="0"/>
      <w:sz w:val="22"/>
      <w:szCs w:val="22"/>
      <w:lang w:bidi="ar-SA"/>
    </w:rPr>
  </w:style>
  <w:style w:type="character" w:customStyle="1" w:styleId="222">
    <w:name w:val="Основной текст + Полужирный22"/>
    <w:basedOn w:val="a4"/>
    <w:rsid w:val="003820A6"/>
    <w:rPr>
      <w:rFonts w:ascii="Times New Roman" w:hAnsi="Times New Roman" w:cs="Times New Roman"/>
      <w:b/>
      <w:bCs/>
      <w:spacing w:val="0"/>
      <w:sz w:val="22"/>
      <w:szCs w:val="22"/>
      <w:lang w:bidi="ar-SA"/>
    </w:rPr>
  </w:style>
  <w:style w:type="character" w:customStyle="1" w:styleId="21">
    <w:name w:val="Основной текст + Полужирный21"/>
    <w:basedOn w:val="a4"/>
    <w:rsid w:val="003820A6"/>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0"/>
    <w:rsid w:val="003820A6"/>
    <w:rPr>
      <w:rFonts w:ascii="Times New Roman" w:hAnsi="Times New Roman" w:cs="Times New Roman"/>
      <w:b/>
      <w:bCs/>
      <w:i/>
      <w:iCs/>
      <w:spacing w:val="0"/>
      <w:sz w:val="22"/>
      <w:szCs w:val="22"/>
      <w:lang w:bidi="ar-SA"/>
    </w:rPr>
  </w:style>
  <w:style w:type="character" w:customStyle="1" w:styleId="320">
    <w:name w:val="Заголовок №3 (2)"/>
    <w:basedOn w:val="a0"/>
    <w:rsid w:val="003820A6"/>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3820A6"/>
    <w:rPr>
      <w:rFonts w:ascii="Times New Roman" w:hAnsi="Times New Roman" w:cs="Times New Roman"/>
      <w:noProof/>
      <w:spacing w:val="0"/>
      <w:sz w:val="19"/>
      <w:szCs w:val="19"/>
      <w:lang w:bidi="ar-SA"/>
    </w:rPr>
  </w:style>
  <w:style w:type="character" w:customStyle="1" w:styleId="450">
    <w:name w:val="Основной текст + Курсив45"/>
    <w:basedOn w:val="a4"/>
    <w:rsid w:val="003820A6"/>
    <w:rPr>
      <w:rFonts w:ascii="Times New Roman" w:hAnsi="Times New Roman" w:cs="Times New Roman"/>
      <w:i/>
      <w:iCs/>
      <w:spacing w:val="0"/>
      <w:sz w:val="22"/>
      <w:szCs w:val="22"/>
      <w:lang w:bidi="ar-SA"/>
    </w:rPr>
  </w:style>
  <w:style w:type="character" w:customStyle="1" w:styleId="440">
    <w:name w:val="Основной текст + Курсив44"/>
    <w:basedOn w:val="a4"/>
    <w:rsid w:val="003820A6"/>
    <w:rPr>
      <w:rFonts w:ascii="Times New Roman" w:hAnsi="Times New Roman" w:cs="Times New Roman"/>
      <w:i/>
      <w:iCs/>
      <w:noProof/>
      <w:spacing w:val="0"/>
      <w:sz w:val="22"/>
      <w:szCs w:val="22"/>
      <w:lang w:bidi="ar-SA"/>
    </w:rPr>
  </w:style>
  <w:style w:type="character" w:customStyle="1" w:styleId="200">
    <w:name w:val="Основной текст + Полужирный20"/>
    <w:basedOn w:val="a4"/>
    <w:rsid w:val="003820A6"/>
    <w:rPr>
      <w:rFonts w:ascii="Times New Roman" w:hAnsi="Times New Roman" w:cs="Times New Roman"/>
      <w:b/>
      <w:bCs/>
      <w:spacing w:val="0"/>
      <w:sz w:val="22"/>
      <w:szCs w:val="22"/>
      <w:lang w:bidi="ar-SA"/>
    </w:rPr>
  </w:style>
  <w:style w:type="character" w:customStyle="1" w:styleId="19">
    <w:name w:val="Основной текст + Полужирный19"/>
    <w:basedOn w:val="a4"/>
    <w:rsid w:val="003820A6"/>
    <w:rPr>
      <w:rFonts w:ascii="Times New Roman" w:hAnsi="Times New Roman" w:cs="Times New Roman"/>
      <w:b/>
      <w:bCs/>
      <w:noProof/>
      <w:spacing w:val="0"/>
      <w:sz w:val="22"/>
      <w:szCs w:val="22"/>
      <w:lang w:bidi="ar-SA"/>
    </w:rPr>
  </w:style>
  <w:style w:type="character" w:customStyle="1" w:styleId="1413">
    <w:name w:val="Основной текст (14) + Не курсив13"/>
    <w:basedOn w:val="14"/>
    <w:rsid w:val="003820A6"/>
    <w:rPr>
      <w:rFonts w:ascii="Times New Roman" w:hAnsi="Times New Roman" w:cs="Times New Roman"/>
      <w:i/>
      <w:iCs/>
      <w:spacing w:val="0"/>
      <w:shd w:val="clear" w:color="auto" w:fill="FFFFFF"/>
    </w:rPr>
  </w:style>
  <w:style w:type="character" w:customStyle="1" w:styleId="14108">
    <w:name w:val="Основной текст (14)108"/>
    <w:basedOn w:val="14"/>
    <w:rsid w:val="003820A6"/>
    <w:rPr>
      <w:rFonts w:ascii="Times New Roman" w:hAnsi="Times New Roman" w:cs="Times New Roman"/>
      <w:i w:val="0"/>
      <w:iCs w:val="0"/>
      <w:noProof/>
      <w:spacing w:val="0"/>
      <w:shd w:val="clear" w:color="auto" w:fill="FFFFFF"/>
    </w:rPr>
  </w:style>
  <w:style w:type="character" w:customStyle="1" w:styleId="1411">
    <w:name w:val="Основной текст (14) + Не курсив11"/>
    <w:basedOn w:val="14"/>
    <w:rsid w:val="003820A6"/>
    <w:rPr>
      <w:rFonts w:ascii="Times New Roman" w:hAnsi="Times New Roman" w:cs="Times New Roman"/>
      <w:i/>
      <w:iCs/>
      <w:spacing w:val="0"/>
      <w:shd w:val="clear" w:color="auto" w:fill="FFFFFF"/>
    </w:rPr>
  </w:style>
  <w:style w:type="character" w:customStyle="1" w:styleId="430">
    <w:name w:val="Основной текст + Курсив43"/>
    <w:basedOn w:val="a4"/>
    <w:rsid w:val="003820A6"/>
    <w:rPr>
      <w:rFonts w:ascii="Times New Roman" w:hAnsi="Times New Roman" w:cs="Times New Roman"/>
      <w:i/>
      <w:iCs/>
      <w:spacing w:val="0"/>
      <w:sz w:val="22"/>
      <w:szCs w:val="22"/>
      <w:lang w:bidi="ar-SA"/>
    </w:rPr>
  </w:style>
  <w:style w:type="character" w:customStyle="1" w:styleId="420">
    <w:name w:val="Основной текст + Курсив42"/>
    <w:basedOn w:val="a4"/>
    <w:rsid w:val="003820A6"/>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basedOn w:val="a4"/>
    <w:rsid w:val="003820A6"/>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basedOn w:val="a4"/>
    <w:rsid w:val="003820A6"/>
    <w:rPr>
      <w:rFonts w:ascii="Times New Roman" w:hAnsi="Times New Roman" w:cs="Times New Roman"/>
      <w:b/>
      <w:bCs/>
      <w:i/>
      <w:iCs/>
      <w:noProof/>
      <w:spacing w:val="0"/>
      <w:sz w:val="22"/>
      <w:szCs w:val="22"/>
      <w:lang w:bidi="ar-SA"/>
    </w:rPr>
  </w:style>
  <w:style w:type="character" w:customStyle="1" w:styleId="16">
    <w:name w:val="Основной текст (16)"/>
    <w:basedOn w:val="a0"/>
    <w:rsid w:val="003820A6"/>
    <w:rPr>
      <w:rFonts w:ascii="Calibri" w:hAnsi="Calibri"/>
      <w:b/>
      <w:bCs/>
      <w:noProof/>
      <w:sz w:val="23"/>
      <w:szCs w:val="23"/>
      <w:lang w:bidi="ar-SA"/>
    </w:rPr>
  </w:style>
  <w:style w:type="character" w:customStyle="1" w:styleId="160">
    <w:name w:val="Основной текст + Полужирный16"/>
    <w:basedOn w:val="a4"/>
    <w:rsid w:val="003820A6"/>
    <w:rPr>
      <w:rFonts w:ascii="Times New Roman" w:hAnsi="Times New Roman" w:cs="Times New Roman"/>
      <w:b/>
      <w:bCs/>
      <w:spacing w:val="0"/>
      <w:sz w:val="22"/>
      <w:szCs w:val="22"/>
      <w:lang w:bidi="ar-SA"/>
    </w:rPr>
  </w:style>
  <w:style w:type="character" w:customStyle="1" w:styleId="170">
    <w:name w:val="Основной текст (17)_"/>
    <w:basedOn w:val="a0"/>
    <w:link w:val="171"/>
    <w:rsid w:val="003820A6"/>
    <w:rPr>
      <w:b/>
      <w:bCs/>
      <w:shd w:val="clear" w:color="auto" w:fill="FFFFFF"/>
    </w:rPr>
  </w:style>
  <w:style w:type="paragraph" w:customStyle="1" w:styleId="171">
    <w:name w:val="Основной текст (17)1"/>
    <w:basedOn w:val="a"/>
    <w:link w:val="170"/>
    <w:rsid w:val="003820A6"/>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3820A6"/>
    <w:rPr>
      <w:b/>
      <w:bCs/>
      <w:shd w:val="clear" w:color="auto" w:fill="FFFFFF"/>
    </w:rPr>
  </w:style>
  <w:style w:type="character" w:customStyle="1" w:styleId="173">
    <w:name w:val="Основной текст (17)"/>
    <w:basedOn w:val="170"/>
    <w:rsid w:val="003820A6"/>
    <w:rPr>
      <w:b/>
      <w:bCs/>
      <w:noProof/>
      <w:shd w:val="clear" w:color="auto" w:fill="FFFFFF"/>
    </w:rPr>
  </w:style>
  <w:style w:type="character" w:customStyle="1" w:styleId="350">
    <w:name w:val="Заголовок №3 + Не полужирный5"/>
    <w:basedOn w:val="31"/>
    <w:rsid w:val="003820A6"/>
    <w:rPr>
      <w:rFonts w:ascii="Times New Roman" w:hAnsi="Times New Roman" w:cs="Times New Roman"/>
      <w:b/>
      <w:bCs/>
      <w:spacing w:val="0"/>
      <w:shd w:val="clear" w:color="auto" w:fill="FFFFFF"/>
    </w:rPr>
  </w:style>
  <w:style w:type="character" w:customStyle="1" w:styleId="314">
    <w:name w:val="Заголовок №314"/>
    <w:basedOn w:val="31"/>
    <w:rsid w:val="003820A6"/>
    <w:rPr>
      <w:rFonts w:ascii="Times New Roman" w:hAnsi="Times New Roman" w:cs="Times New Roman"/>
      <w:b w:val="0"/>
      <w:bCs w:val="0"/>
      <w:noProof/>
      <w:spacing w:val="0"/>
      <w:shd w:val="clear" w:color="auto" w:fill="FFFFFF"/>
    </w:rPr>
  </w:style>
  <w:style w:type="character" w:customStyle="1" w:styleId="14105">
    <w:name w:val="Основной текст (14)105"/>
    <w:basedOn w:val="14"/>
    <w:rsid w:val="003820A6"/>
    <w:rPr>
      <w:rFonts w:ascii="Times New Roman" w:hAnsi="Times New Roman" w:cs="Times New Roman"/>
      <w:i w:val="0"/>
      <w:iCs w:val="0"/>
      <w:noProof/>
      <w:spacing w:val="0"/>
      <w:shd w:val="clear" w:color="auto" w:fill="FFFFFF"/>
    </w:rPr>
  </w:style>
  <w:style w:type="character" w:customStyle="1" w:styleId="14103">
    <w:name w:val="Основной текст (14)103"/>
    <w:basedOn w:val="14"/>
    <w:rsid w:val="003820A6"/>
    <w:rPr>
      <w:rFonts w:ascii="Times New Roman" w:hAnsi="Times New Roman" w:cs="Times New Roman"/>
      <w:i w:val="0"/>
      <w:iCs w:val="0"/>
      <w:noProof/>
      <w:spacing w:val="0"/>
      <w:shd w:val="clear" w:color="auto" w:fill="FFFFFF"/>
    </w:rPr>
  </w:style>
  <w:style w:type="character" w:customStyle="1" w:styleId="14101">
    <w:name w:val="Основной текст (14)101"/>
    <w:basedOn w:val="14"/>
    <w:rsid w:val="003820A6"/>
    <w:rPr>
      <w:rFonts w:ascii="Times New Roman" w:hAnsi="Times New Roman" w:cs="Times New Roman"/>
      <w:i w:val="0"/>
      <w:iCs w:val="0"/>
      <w:noProof/>
      <w:spacing w:val="0"/>
      <w:shd w:val="clear" w:color="auto" w:fill="FFFFFF"/>
    </w:rPr>
  </w:style>
  <w:style w:type="character" w:customStyle="1" w:styleId="1499">
    <w:name w:val="Основной текст (14)99"/>
    <w:basedOn w:val="14"/>
    <w:rsid w:val="003820A6"/>
    <w:rPr>
      <w:rFonts w:ascii="Times New Roman" w:hAnsi="Times New Roman" w:cs="Times New Roman"/>
      <w:i w:val="0"/>
      <w:iCs w:val="0"/>
      <w:noProof/>
      <w:spacing w:val="0"/>
      <w:shd w:val="clear" w:color="auto" w:fill="FFFFFF"/>
    </w:rPr>
  </w:style>
  <w:style w:type="character" w:customStyle="1" w:styleId="1497">
    <w:name w:val="Основной текст (14)97"/>
    <w:basedOn w:val="14"/>
    <w:rsid w:val="003820A6"/>
    <w:rPr>
      <w:rFonts w:ascii="Times New Roman" w:hAnsi="Times New Roman" w:cs="Times New Roman"/>
      <w:i w:val="0"/>
      <w:iCs w:val="0"/>
      <w:noProof/>
      <w:spacing w:val="0"/>
      <w:shd w:val="clear" w:color="auto" w:fill="FFFFFF"/>
    </w:rPr>
  </w:style>
  <w:style w:type="character" w:customStyle="1" w:styleId="1495">
    <w:name w:val="Основной текст (14)95"/>
    <w:basedOn w:val="14"/>
    <w:rsid w:val="003820A6"/>
    <w:rPr>
      <w:rFonts w:ascii="Times New Roman" w:hAnsi="Times New Roman" w:cs="Times New Roman"/>
      <w:i w:val="0"/>
      <w:iCs w:val="0"/>
      <w:noProof/>
      <w:spacing w:val="0"/>
      <w:shd w:val="clear" w:color="auto" w:fill="FFFFFF"/>
    </w:rPr>
  </w:style>
  <w:style w:type="character" w:customStyle="1" w:styleId="1491">
    <w:name w:val="Основной текст (14)91"/>
    <w:basedOn w:val="14"/>
    <w:rsid w:val="003820A6"/>
    <w:rPr>
      <w:rFonts w:ascii="Times New Roman" w:hAnsi="Times New Roman" w:cs="Times New Roman"/>
      <w:i w:val="0"/>
      <w:iCs w:val="0"/>
      <w:noProof/>
      <w:spacing w:val="0"/>
      <w:shd w:val="clear" w:color="auto" w:fill="FFFFFF"/>
    </w:rPr>
  </w:style>
  <w:style w:type="character" w:customStyle="1" w:styleId="1489">
    <w:name w:val="Основной текст (14)89"/>
    <w:basedOn w:val="14"/>
    <w:rsid w:val="003820A6"/>
    <w:rPr>
      <w:rFonts w:ascii="Times New Roman" w:hAnsi="Times New Roman" w:cs="Times New Roman"/>
      <w:i w:val="0"/>
      <w:iCs w:val="0"/>
      <w:noProof/>
      <w:spacing w:val="0"/>
      <w:shd w:val="clear" w:color="auto" w:fill="FFFFFF"/>
    </w:rPr>
  </w:style>
  <w:style w:type="character" w:customStyle="1" w:styleId="1487">
    <w:name w:val="Основной текст (14)87"/>
    <w:basedOn w:val="14"/>
    <w:rsid w:val="003820A6"/>
    <w:rPr>
      <w:rFonts w:ascii="Times New Roman" w:hAnsi="Times New Roman" w:cs="Times New Roman"/>
      <w:i w:val="0"/>
      <w:iCs w:val="0"/>
      <w:noProof/>
      <w:spacing w:val="0"/>
      <w:shd w:val="clear" w:color="auto" w:fill="FFFFFF"/>
    </w:rPr>
  </w:style>
  <w:style w:type="character" w:customStyle="1" w:styleId="330">
    <w:name w:val="Заголовок №3 (3)"/>
    <w:basedOn w:val="a0"/>
    <w:rsid w:val="003820A6"/>
    <w:rPr>
      <w:rFonts w:ascii="Calibri" w:hAnsi="Calibri" w:cs="Calibri"/>
      <w:b/>
      <w:bCs/>
      <w:noProof/>
      <w:spacing w:val="0"/>
      <w:sz w:val="23"/>
      <w:szCs w:val="23"/>
      <w:lang w:bidi="ar-SA"/>
    </w:rPr>
  </w:style>
  <w:style w:type="character" w:customStyle="1" w:styleId="1485">
    <w:name w:val="Основной текст (14)85"/>
    <w:basedOn w:val="14"/>
    <w:rsid w:val="003820A6"/>
    <w:rPr>
      <w:rFonts w:ascii="Times New Roman" w:hAnsi="Times New Roman" w:cs="Times New Roman"/>
      <w:i w:val="0"/>
      <w:iCs w:val="0"/>
      <w:noProof/>
      <w:spacing w:val="0"/>
      <w:shd w:val="clear" w:color="auto" w:fill="FFFFFF"/>
    </w:rPr>
  </w:style>
  <w:style w:type="character" w:customStyle="1" w:styleId="1483">
    <w:name w:val="Основной текст (14)83"/>
    <w:basedOn w:val="14"/>
    <w:rsid w:val="003820A6"/>
    <w:rPr>
      <w:rFonts w:ascii="Times New Roman" w:hAnsi="Times New Roman" w:cs="Times New Roman"/>
      <w:i w:val="0"/>
      <w:iCs w:val="0"/>
      <w:noProof/>
      <w:spacing w:val="0"/>
      <w:shd w:val="clear" w:color="auto" w:fill="FFFFFF"/>
    </w:rPr>
  </w:style>
  <w:style w:type="character" w:customStyle="1" w:styleId="3319">
    <w:name w:val="Заголовок №3 (3)19"/>
    <w:basedOn w:val="a0"/>
    <w:rsid w:val="003820A6"/>
    <w:rPr>
      <w:rFonts w:ascii="Calibri" w:hAnsi="Calibri" w:cs="Calibri"/>
      <w:b/>
      <w:bCs/>
      <w:noProof/>
      <w:spacing w:val="0"/>
      <w:sz w:val="23"/>
      <w:szCs w:val="23"/>
      <w:lang w:bidi="ar-SA"/>
    </w:rPr>
  </w:style>
  <w:style w:type="character" w:customStyle="1" w:styleId="1481">
    <w:name w:val="Основной текст (14)81"/>
    <w:basedOn w:val="14"/>
    <w:rsid w:val="003820A6"/>
    <w:rPr>
      <w:rFonts w:ascii="Times New Roman" w:hAnsi="Times New Roman" w:cs="Times New Roman"/>
      <w:i w:val="0"/>
      <w:iCs w:val="0"/>
      <w:noProof/>
      <w:spacing w:val="0"/>
      <w:shd w:val="clear" w:color="auto" w:fill="FFFFFF"/>
    </w:rPr>
  </w:style>
  <w:style w:type="character" w:customStyle="1" w:styleId="1479">
    <w:name w:val="Основной текст (14)79"/>
    <w:basedOn w:val="14"/>
    <w:rsid w:val="003820A6"/>
    <w:rPr>
      <w:rFonts w:ascii="Times New Roman" w:hAnsi="Times New Roman" w:cs="Times New Roman"/>
      <w:i w:val="0"/>
      <w:iCs w:val="0"/>
      <w:noProof/>
      <w:spacing w:val="0"/>
      <w:shd w:val="clear" w:color="auto" w:fill="FFFFFF"/>
    </w:rPr>
  </w:style>
  <w:style w:type="character" w:customStyle="1" w:styleId="1477">
    <w:name w:val="Основной текст (14)77"/>
    <w:basedOn w:val="14"/>
    <w:rsid w:val="003820A6"/>
    <w:rPr>
      <w:rFonts w:ascii="Times New Roman" w:hAnsi="Times New Roman" w:cs="Times New Roman"/>
      <w:i w:val="0"/>
      <w:iCs w:val="0"/>
      <w:noProof/>
      <w:spacing w:val="0"/>
      <w:shd w:val="clear" w:color="auto" w:fill="FFFFFF"/>
    </w:rPr>
  </w:style>
  <w:style w:type="character" w:customStyle="1" w:styleId="1475">
    <w:name w:val="Основной текст (14)75"/>
    <w:basedOn w:val="14"/>
    <w:rsid w:val="003820A6"/>
    <w:rPr>
      <w:rFonts w:ascii="Times New Roman" w:hAnsi="Times New Roman" w:cs="Times New Roman"/>
      <w:i w:val="0"/>
      <w:iCs w:val="0"/>
      <w:noProof/>
      <w:spacing w:val="0"/>
      <w:shd w:val="clear" w:color="auto" w:fill="FFFFFF"/>
    </w:rPr>
  </w:style>
  <w:style w:type="character" w:customStyle="1" w:styleId="1473">
    <w:name w:val="Основной текст (14)73"/>
    <w:basedOn w:val="14"/>
    <w:rsid w:val="003820A6"/>
    <w:rPr>
      <w:rFonts w:ascii="Times New Roman" w:hAnsi="Times New Roman" w:cs="Times New Roman"/>
      <w:i w:val="0"/>
      <w:iCs w:val="0"/>
      <w:noProof/>
      <w:spacing w:val="0"/>
      <w:shd w:val="clear" w:color="auto" w:fill="FFFFFF"/>
    </w:rPr>
  </w:style>
  <w:style w:type="character" w:customStyle="1" w:styleId="1471">
    <w:name w:val="Основной текст (14)71"/>
    <w:basedOn w:val="14"/>
    <w:rsid w:val="003820A6"/>
    <w:rPr>
      <w:rFonts w:ascii="Times New Roman" w:hAnsi="Times New Roman" w:cs="Times New Roman"/>
      <w:i w:val="0"/>
      <w:iCs w:val="0"/>
      <w:noProof/>
      <w:spacing w:val="0"/>
      <w:shd w:val="clear" w:color="auto" w:fill="FFFFFF"/>
    </w:rPr>
  </w:style>
  <w:style w:type="character" w:customStyle="1" w:styleId="1469">
    <w:name w:val="Основной текст (14)69"/>
    <w:basedOn w:val="14"/>
    <w:rsid w:val="003820A6"/>
    <w:rPr>
      <w:rFonts w:ascii="Times New Roman" w:hAnsi="Times New Roman" w:cs="Times New Roman"/>
      <w:i w:val="0"/>
      <w:iCs w:val="0"/>
      <w:noProof/>
      <w:spacing w:val="0"/>
      <w:shd w:val="clear" w:color="auto" w:fill="FFFFFF"/>
    </w:rPr>
  </w:style>
  <w:style w:type="character" w:customStyle="1" w:styleId="1467">
    <w:name w:val="Основной текст (14)67"/>
    <w:basedOn w:val="14"/>
    <w:rsid w:val="003820A6"/>
    <w:rPr>
      <w:rFonts w:ascii="Times New Roman" w:hAnsi="Times New Roman" w:cs="Times New Roman"/>
      <w:i w:val="0"/>
      <w:iCs w:val="0"/>
      <w:noProof/>
      <w:spacing w:val="0"/>
      <w:shd w:val="clear" w:color="auto" w:fill="FFFFFF"/>
    </w:rPr>
  </w:style>
  <w:style w:type="character" w:customStyle="1" w:styleId="1465">
    <w:name w:val="Основной текст (14)65"/>
    <w:basedOn w:val="14"/>
    <w:rsid w:val="003820A6"/>
    <w:rPr>
      <w:rFonts w:ascii="Times New Roman" w:hAnsi="Times New Roman" w:cs="Times New Roman"/>
      <w:i w:val="0"/>
      <w:iCs w:val="0"/>
      <w:noProof/>
      <w:spacing w:val="0"/>
      <w:shd w:val="clear" w:color="auto" w:fill="FFFFFF"/>
    </w:rPr>
  </w:style>
  <w:style w:type="character" w:customStyle="1" w:styleId="1463">
    <w:name w:val="Основной текст (14)63"/>
    <w:basedOn w:val="14"/>
    <w:rsid w:val="003820A6"/>
    <w:rPr>
      <w:rFonts w:ascii="Times New Roman" w:hAnsi="Times New Roman" w:cs="Times New Roman"/>
      <w:i w:val="0"/>
      <w:iCs w:val="0"/>
      <w:noProof/>
      <w:spacing w:val="0"/>
      <w:shd w:val="clear" w:color="auto" w:fill="FFFFFF"/>
    </w:rPr>
  </w:style>
  <w:style w:type="character" w:customStyle="1" w:styleId="1462">
    <w:name w:val="Основной текст (14)62"/>
    <w:basedOn w:val="14"/>
    <w:rsid w:val="003820A6"/>
    <w:rPr>
      <w:rFonts w:ascii="Times New Roman" w:hAnsi="Times New Roman" w:cs="Times New Roman"/>
      <w:i w:val="0"/>
      <w:iCs w:val="0"/>
      <w:spacing w:val="0"/>
      <w:shd w:val="clear" w:color="auto" w:fill="FFFFFF"/>
    </w:rPr>
  </w:style>
  <w:style w:type="character" w:customStyle="1" w:styleId="1460">
    <w:name w:val="Основной текст (14)60"/>
    <w:basedOn w:val="14"/>
    <w:rsid w:val="003820A6"/>
    <w:rPr>
      <w:rFonts w:ascii="Times New Roman" w:hAnsi="Times New Roman" w:cs="Times New Roman"/>
      <w:i w:val="0"/>
      <w:iCs w:val="0"/>
      <w:noProof/>
      <w:spacing w:val="0"/>
      <w:shd w:val="clear" w:color="auto" w:fill="FFFFFF"/>
    </w:rPr>
  </w:style>
  <w:style w:type="character" w:customStyle="1" w:styleId="391">
    <w:name w:val="Заголовок №39"/>
    <w:basedOn w:val="31"/>
    <w:rsid w:val="003820A6"/>
    <w:rPr>
      <w:rFonts w:ascii="Times New Roman" w:hAnsi="Times New Roman" w:cs="Times New Roman"/>
      <w:b w:val="0"/>
      <w:bCs w:val="0"/>
      <w:noProof/>
      <w:spacing w:val="0"/>
      <w:shd w:val="clear" w:color="auto" w:fill="FFFFFF"/>
    </w:rPr>
  </w:style>
  <w:style w:type="character" w:customStyle="1" w:styleId="380">
    <w:name w:val="Заголовок №38"/>
    <w:basedOn w:val="31"/>
    <w:rsid w:val="003820A6"/>
    <w:rPr>
      <w:rFonts w:ascii="Times New Roman" w:hAnsi="Times New Roman" w:cs="Times New Roman"/>
      <w:b w:val="0"/>
      <w:bCs w:val="0"/>
      <w:noProof/>
      <w:spacing w:val="0"/>
      <w:shd w:val="clear" w:color="auto" w:fill="FFFFFF"/>
    </w:rPr>
  </w:style>
  <w:style w:type="character" w:customStyle="1" w:styleId="1458">
    <w:name w:val="Основной текст (14)58"/>
    <w:basedOn w:val="14"/>
    <w:rsid w:val="003820A6"/>
    <w:rPr>
      <w:rFonts w:ascii="Times New Roman" w:hAnsi="Times New Roman" w:cs="Times New Roman"/>
      <w:i w:val="0"/>
      <w:iCs w:val="0"/>
      <w:noProof/>
      <w:spacing w:val="0"/>
      <w:shd w:val="clear" w:color="auto" w:fill="FFFFFF"/>
    </w:rPr>
  </w:style>
  <w:style w:type="character" w:customStyle="1" w:styleId="3318">
    <w:name w:val="Заголовок №3 (3)18"/>
    <w:basedOn w:val="a0"/>
    <w:rsid w:val="003820A6"/>
    <w:rPr>
      <w:rFonts w:ascii="Calibri" w:hAnsi="Calibri" w:cs="Calibri"/>
      <w:b/>
      <w:bCs/>
      <w:noProof/>
      <w:spacing w:val="0"/>
      <w:sz w:val="23"/>
      <w:szCs w:val="23"/>
      <w:lang w:bidi="ar-SA"/>
    </w:rPr>
  </w:style>
  <w:style w:type="character" w:customStyle="1" w:styleId="331">
    <w:name w:val="Заголовок №3 (3) + Курсив"/>
    <w:basedOn w:val="a0"/>
    <w:rsid w:val="003820A6"/>
    <w:rPr>
      <w:rFonts w:ascii="Calibri" w:hAnsi="Calibri" w:cs="Calibri"/>
      <w:b/>
      <w:bCs/>
      <w:i/>
      <w:iCs/>
      <w:spacing w:val="0"/>
      <w:sz w:val="23"/>
      <w:szCs w:val="23"/>
      <w:lang w:bidi="ar-SA"/>
    </w:rPr>
  </w:style>
  <w:style w:type="character" w:customStyle="1" w:styleId="1456">
    <w:name w:val="Основной текст (14)56"/>
    <w:basedOn w:val="14"/>
    <w:rsid w:val="003820A6"/>
    <w:rPr>
      <w:rFonts w:ascii="Times New Roman" w:hAnsi="Times New Roman" w:cs="Times New Roman"/>
      <w:i w:val="0"/>
      <w:iCs w:val="0"/>
      <w:noProof/>
      <w:spacing w:val="0"/>
      <w:shd w:val="clear" w:color="auto" w:fill="FFFFFF"/>
    </w:rPr>
  </w:style>
  <w:style w:type="character" w:customStyle="1" w:styleId="1454">
    <w:name w:val="Основной текст (14)54"/>
    <w:basedOn w:val="14"/>
    <w:rsid w:val="003820A6"/>
    <w:rPr>
      <w:rFonts w:ascii="Times New Roman" w:hAnsi="Times New Roman" w:cs="Times New Roman"/>
      <w:i w:val="0"/>
      <w:iCs w:val="0"/>
      <w:noProof/>
      <w:spacing w:val="0"/>
      <w:shd w:val="clear" w:color="auto" w:fill="FFFFFF"/>
    </w:rPr>
  </w:style>
  <w:style w:type="character" w:customStyle="1" w:styleId="29">
    <w:name w:val="Заголовок №2"/>
    <w:basedOn w:val="a0"/>
    <w:rsid w:val="003820A6"/>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3820A6"/>
    <w:rPr>
      <w:rFonts w:ascii="Times New Roman" w:hAnsi="Times New Roman" w:cs="Times New Roman"/>
      <w:i w:val="0"/>
      <w:iCs w:val="0"/>
      <w:noProof/>
      <w:spacing w:val="0"/>
      <w:shd w:val="clear" w:color="auto" w:fill="FFFFFF"/>
    </w:rPr>
  </w:style>
  <w:style w:type="character" w:customStyle="1" w:styleId="1450">
    <w:name w:val="Основной текст (14)50"/>
    <w:basedOn w:val="14"/>
    <w:rsid w:val="003820A6"/>
    <w:rPr>
      <w:rFonts w:ascii="Times New Roman" w:hAnsi="Times New Roman" w:cs="Times New Roman"/>
      <w:i w:val="0"/>
      <w:iCs w:val="0"/>
      <w:noProof/>
      <w:spacing w:val="0"/>
      <w:shd w:val="clear" w:color="auto" w:fill="FFFFFF"/>
    </w:rPr>
  </w:style>
  <w:style w:type="character" w:customStyle="1" w:styleId="1449">
    <w:name w:val="Основной текст (14)49"/>
    <w:basedOn w:val="14"/>
    <w:rsid w:val="003820A6"/>
    <w:rPr>
      <w:rFonts w:ascii="Times New Roman" w:hAnsi="Times New Roman" w:cs="Times New Roman"/>
      <w:i w:val="0"/>
      <w:iCs w:val="0"/>
      <w:spacing w:val="0"/>
      <w:shd w:val="clear" w:color="auto" w:fill="FFFFFF"/>
    </w:rPr>
  </w:style>
  <w:style w:type="character" w:customStyle="1" w:styleId="1447">
    <w:name w:val="Основной текст (14)47"/>
    <w:basedOn w:val="14"/>
    <w:rsid w:val="003820A6"/>
    <w:rPr>
      <w:rFonts w:ascii="Times New Roman" w:hAnsi="Times New Roman" w:cs="Times New Roman"/>
      <w:i w:val="0"/>
      <w:iCs w:val="0"/>
      <w:noProof/>
      <w:spacing w:val="0"/>
      <w:shd w:val="clear" w:color="auto" w:fill="FFFFFF"/>
    </w:rPr>
  </w:style>
  <w:style w:type="character" w:customStyle="1" w:styleId="332">
    <w:name w:val="Заголовок №3 (3)_"/>
    <w:basedOn w:val="a0"/>
    <w:link w:val="3310"/>
    <w:rsid w:val="003820A6"/>
    <w:rPr>
      <w:rFonts w:ascii="Calibri" w:hAnsi="Calibri"/>
      <w:b/>
      <w:bCs/>
      <w:sz w:val="23"/>
      <w:szCs w:val="23"/>
      <w:shd w:val="clear" w:color="auto" w:fill="FFFFFF"/>
    </w:rPr>
  </w:style>
  <w:style w:type="paragraph" w:customStyle="1" w:styleId="3310">
    <w:name w:val="Заголовок №3 (3)1"/>
    <w:basedOn w:val="a"/>
    <w:link w:val="332"/>
    <w:rsid w:val="003820A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2"/>
    <w:rsid w:val="003820A6"/>
    <w:rPr>
      <w:rFonts w:ascii="Calibri" w:hAnsi="Calibri" w:cs="Calibri"/>
      <w:b w:val="0"/>
      <w:bCs w:val="0"/>
      <w:spacing w:val="0"/>
      <w:sz w:val="23"/>
      <w:szCs w:val="23"/>
      <w:shd w:val="clear" w:color="auto" w:fill="FFFFFF"/>
    </w:rPr>
  </w:style>
  <w:style w:type="character" w:customStyle="1" w:styleId="3316">
    <w:name w:val="Заголовок №3 (3)16"/>
    <w:basedOn w:val="332"/>
    <w:rsid w:val="003820A6"/>
    <w:rPr>
      <w:rFonts w:ascii="Calibri" w:hAnsi="Calibri" w:cs="Calibri"/>
      <w:b w:val="0"/>
      <w:bCs w:val="0"/>
      <w:spacing w:val="0"/>
      <w:sz w:val="23"/>
      <w:szCs w:val="23"/>
      <w:shd w:val="clear" w:color="auto" w:fill="FFFFFF"/>
    </w:rPr>
  </w:style>
  <w:style w:type="character" w:customStyle="1" w:styleId="3315">
    <w:name w:val="Заголовок №3 (3)15"/>
    <w:basedOn w:val="332"/>
    <w:rsid w:val="003820A6"/>
    <w:rPr>
      <w:rFonts w:ascii="Calibri" w:hAnsi="Calibri" w:cs="Calibri"/>
      <w:b w:val="0"/>
      <w:bCs w:val="0"/>
      <w:spacing w:val="0"/>
      <w:sz w:val="23"/>
      <w:szCs w:val="23"/>
      <w:shd w:val="clear" w:color="auto" w:fill="FFFFFF"/>
    </w:rPr>
  </w:style>
  <w:style w:type="character" w:customStyle="1" w:styleId="3314">
    <w:name w:val="Заголовок №3 (3)14"/>
    <w:basedOn w:val="332"/>
    <w:rsid w:val="003820A6"/>
    <w:rPr>
      <w:rFonts w:ascii="Calibri" w:hAnsi="Calibri" w:cs="Calibri"/>
      <w:b w:val="0"/>
      <w:bCs w:val="0"/>
      <w:spacing w:val="0"/>
      <w:sz w:val="23"/>
      <w:szCs w:val="23"/>
      <w:shd w:val="clear" w:color="auto" w:fill="FFFFFF"/>
    </w:rPr>
  </w:style>
  <w:style w:type="character" w:customStyle="1" w:styleId="3313">
    <w:name w:val="Заголовок №3 (3)13"/>
    <w:basedOn w:val="332"/>
    <w:rsid w:val="003820A6"/>
    <w:rPr>
      <w:rFonts w:ascii="Calibri" w:hAnsi="Calibri" w:cs="Calibri"/>
      <w:b w:val="0"/>
      <w:bCs w:val="0"/>
      <w:spacing w:val="0"/>
      <w:sz w:val="23"/>
      <w:szCs w:val="23"/>
      <w:shd w:val="clear" w:color="auto" w:fill="FFFFFF"/>
    </w:rPr>
  </w:style>
  <w:style w:type="character" w:customStyle="1" w:styleId="3312">
    <w:name w:val="Заголовок №3 (3)12"/>
    <w:basedOn w:val="332"/>
    <w:rsid w:val="003820A6"/>
    <w:rPr>
      <w:rFonts w:ascii="Calibri" w:hAnsi="Calibri" w:cs="Calibri"/>
      <w:b w:val="0"/>
      <w:bCs w:val="0"/>
      <w:spacing w:val="0"/>
      <w:sz w:val="23"/>
      <w:szCs w:val="23"/>
      <w:shd w:val="clear" w:color="auto" w:fill="FFFFFF"/>
    </w:rPr>
  </w:style>
  <w:style w:type="character" w:customStyle="1" w:styleId="3311">
    <w:name w:val="Заголовок №3 (3)11"/>
    <w:basedOn w:val="332"/>
    <w:rsid w:val="003820A6"/>
    <w:rPr>
      <w:rFonts w:ascii="Calibri" w:hAnsi="Calibri" w:cs="Calibri"/>
      <w:b w:val="0"/>
      <w:bCs w:val="0"/>
      <w:spacing w:val="0"/>
      <w:sz w:val="23"/>
      <w:szCs w:val="23"/>
      <w:shd w:val="clear" w:color="auto" w:fill="FFFFFF"/>
    </w:rPr>
  </w:style>
  <w:style w:type="character" w:customStyle="1" w:styleId="321">
    <w:name w:val="Заголовок №3 (2)_"/>
    <w:basedOn w:val="a0"/>
    <w:link w:val="3210"/>
    <w:rsid w:val="003820A6"/>
    <w:rPr>
      <w:b/>
      <w:bCs/>
      <w:i/>
      <w:iCs/>
      <w:shd w:val="clear" w:color="auto" w:fill="FFFFFF"/>
    </w:rPr>
  </w:style>
  <w:style w:type="paragraph" w:customStyle="1" w:styleId="3210">
    <w:name w:val="Заголовок №3 (2)1"/>
    <w:basedOn w:val="a"/>
    <w:link w:val="321"/>
    <w:rsid w:val="003820A6"/>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3820A6"/>
    <w:rPr>
      <w:b/>
      <w:bCs/>
      <w:i/>
      <w:iCs/>
      <w:shd w:val="clear" w:color="auto" w:fill="FFFFFF"/>
    </w:rPr>
  </w:style>
  <w:style w:type="character" w:customStyle="1" w:styleId="33100">
    <w:name w:val="Заголовок №3 (3)10"/>
    <w:basedOn w:val="332"/>
    <w:rsid w:val="003820A6"/>
    <w:rPr>
      <w:rFonts w:ascii="Calibri" w:hAnsi="Calibri" w:cs="Calibri"/>
      <w:b w:val="0"/>
      <w:bCs w:val="0"/>
      <w:spacing w:val="0"/>
      <w:sz w:val="23"/>
      <w:szCs w:val="23"/>
      <w:shd w:val="clear" w:color="auto" w:fill="FFFFFF"/>
    </w:rPr>
  </w:style>
  <w:style w:type="character" w:customStyle="1" w:styleId="180">
    <w:name w:val="Основной текст (18)_"/>
    <w:basedOn w:val="a0"/>
    <w:link w:val="181"/>
    <w:rsid w:val="003820A6"/>
    <w:rPr>
      <w:b/>
      <w:bCs/>
      <w:i/>
      <w:iCs/>
      <w:shd w:val="clear" w:color="auto" w:fill="FFFFFF"/>
    </w:rPr>
  </w:style>
  <w:style w:type="paragraph" w:customStyle="1" w:styleId="181">
    <w:name w:val="Основной текст (18)1"/>
    <w:basedOn w:val="a"/>
    <w:link w:val="180"/>
    <w:rsid w:val="003820A6"/>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3820A6"/>
    <w:rPr>
      <w:b/>
      <w:bCs/>
      <w:i/>
      <w:iCs/>
      <w:shd w:val="clear" w:color="auto" w:fill="FFFFFF"/>
    </w:rPr>
  </w:style>
  <w:style w:type="character" w:customStyle="1" w:styleId="2a">
    <w:name w:val="Заголовок №2_"/>
    <w:basedOn w:val="a0"/>
    <w:link w:val="210"/>
    <w:rsid w:val="003820A6"/>
    <w:rPr>
      <w:b/>
      <w:bCs/>
      <w:shd w:val="clear" w:color="auto" w:fill="FFFFFF"/>
    </w:rPr>
  </w:style>
  <w:style w:type="paragraph" w:customStyle="1" w:styleId="210">
    <w:name w:val="Заголовок №21"/>
    <w:basedOn w:val="a"/>
    <w:link w:val="2a"/>
    <w:rsid w:val="003820A6"/>
    <w:pPr>
      <w:shd w:val="clear" w:color="auto" w:fill="FFFFFF"/>
      <w:spacing w:before="60" w:after="60" w:line="240" w:lineRule="atLeast"/>
      <w:jc w:val="center"/>
      <w:outlineLvl w:val="1"/>
    </w:pPr>
    <w:rPr>
      <w:b/>
      <w:bCs/>
    </w:rPr>
  </w:style>
  <w:style w:type="character" w:customStyle="1" w:styleId="339">
    <w:name w:val="Заголовок №3 (3)9"/>
    <w:basedOn w:val="332"/>
    <w:rsid w:val="003820A6"/>
    <w:rPr>
      <w:rFonts w:ascii="Calibri" w:hAnsi="Calibri" w:cs="Calibri"/>
      <w:b w:val="0"/>
      <w:bCs w:val="0"/>
      <w:spacing w:val="0"/>
      <w:sz w:val="23"/>
      <w:szCs w:val="23"/>
      <w:shd w:val="clear" w:color="auto" w:fill="FFFFFF"/>
    </w:rPr>
  </w:style>
  <w:style w:type="character" w:customStyle="1" w:styleId="240">
    <w:name w:val="Заголовок №2 (4)_"/>
    <w:basedOn w:val="a0"/>
    <w:link w:val="241"/>
    <w:rsid w:val="003820A6"/>
    <w:rPr>
      <w:rFonts w:ascii="Calibri" w:hAnsi="Calibri"/>
      <w:b/>
      <w:bCs/>
      <w:sz w:val="23"/>
      <w:szCs w:val="23"/>
      <w:shd w:val="clear" w:color="auto" w:fill="FFFFFF"/>
    </w:rPr>
  </w:style>
  <w:style w:type="paragraph" w:customStyle="1" w:styleId="241">
    <w:name w:val="Заголовок №2 (4)1"/>
    <w:basedOn w:val="a"/>
    <w:link w:val="240"/>
    <w:rsid w:val="003820A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3820A6"/>
    <w:rPr>
      <w:rFonts w:ascii="Calibri" w:hAnsi="Calibri"/>
      <w:b/>
      <w:bCs/>
      <w:sz w:val="23"/>
      <w:szCs w:val="23"/>
      <w:shd w:val="clear" w:color="auto" w:fill="FFFFFF"/>
    </w:rPr>
  </w:style>
  <w:style w:type="character" w:customStyle="1" w:styleId="230">
    <w:name w:val="Заголовок №23"/>
    <w:basedOn w:val="2a"/>
    <w:rsid w:val="003820A6"/>
    <w:rPr>
      <w:b/>
      <w:bCs/>
      <w:shd w:val="clear" w:color="auto" w:fill="FFFFFF"/>
    </w:rPr>
  </w:style>
  <w:style w:type="character" w:customStyle="1" w:styleId="223">
    <w:name w:val="Заголовок №22"/>
    <w:basedOn w:val="2a"/>
    <w:rsid w:val="003820A6"/>
    <w:rPr>
      <w:b/>
      <w:bCs/>
      <w:noProof/>
      <w:shd w:val="clear" w:color="auto" w:fill="FFFFFF"/>
    </w:rPr>
  </w:style>
  <w:style w:type="character" w:customStyle="1" w:styleId="121">
    <w:name w:val="Заголовок №1 (2)_"/>
    <w:basedOn w:val="a0"/>
    <w:link w:val="1210"/>
    <w:rsid w:val="003820A6"/>
    <w:rPr>
      <w:b/>
      <w:bCs/>
      <w:sz w:val="25"/>
      <w:szCs w:val="25"/>
      <w:shd w:val="clear" w:color="auto" w:fill="FFFFFF"/>
    </w:rPr>
  </w:style>
  <w:style w:type="paragraph" w:customStyle="1" w:styleId="1210">
    <w:name w:val="Заголовок №1 (2)1"/>
    <w:basedOn w:val="a"/>
    <w:link w:val="121"/>
    <w:rsid w:val="003820A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3820A6"/>
    <w:rPr>
      <w:b/>
      <w:bCs/>
      <w:sz w:val="25"/>
      <w:szCs w:val="25"/>
      <w:shd w:val="clear" w:color="auto" w:fill="FFFFFF"/>
    </w:rPr>
  </w:style>
  <w:style w:type="character" w:customStyle="1" w:styleId="123">
    <w:name w:val="Заголовок №1 (2)3"/>
    <w:basedOn w:val="121"/>
    <w:rsid w:val="003820A6"/>
    <w:rPr>
      <w:b/>
      <w:bCs/>
      <w:sz w:val="25"/>
      <w:szCs w:val="25"/>
      <w:shd w:val="clear" w:color="auto" w:fill="FFFFFF"/>
    </w:rPr>
  </w:style>
  <w:style w:type="table" w:styleId="ad">
    <w:name w:val="Table Grid"/>
    <w:basedOn w:val="a1"/>
    <w:rsid w:val="003820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3820A6"/>
    <w:rPr>
      <w:b/>
      <w:bCs/>
      <w:sz w:val="25"/>
      <w:szCs w:val="25"/>
      <w:shd w:val="clear" w:color="auto" w:fill="FFFFFF"/>
    </w:rPr>
  </w:style>
  <w:style w:type="character" w:customStyle="1" w:styleId="227">
    <w:name w:val="Заголовок №2 (2)7"/>
    <w:basedOn w:val="22"/>
    <w:rsid w:val="003820A6"/>
    <w:rPr>
      <w:b/>
      <w:bCs/>
      <w:sz w:val="25"/>
      <w:szCs w:val="25"/>
      <w:shd w:val="clear" w:color="auto" w:fill="FFFFFF"/>
    </w:rPr>
  </w:style>
  <w:style w:type="character" w:customStyle="1" w:styleId="226">
    <w:name w:val="Заголовок №2 (2)6"/>
    <w:basedOn w:val="22"/>
    <w:rsid w:val="003820A6"/>
    <w:rPr>
      <w:b/>
      <w:bCs/>
      <w:sz w:val="25"/>
      <w:szCs w:val="25"/>
      <w:shd w:val="clear" w:color="auto" w:fill="FFFFFF"/>
    </w:rPr>
  </w:style>
  <w:style w:type="character" w:customStyle="1" w:styleId="225">
    <w:name w:val="Заголовок №2 (2)5"/>
    <w:basedOn w:val="22"/>
    <w:rsid w:val="003820A6"/>
    <w:rPr>
      <w:b/>
      <w:bCs/>
      <w:noProof/>
      <w:sz w:val="25"/>
      <w:szCs w:val="25"/>
      <w:shd w:val="clear" w:color="auto" w:fill="FFFFFF"/>
    </w:rPr>
  </w:style>
  <w:style w:type="character" w:customStyle="1" w:styleId="1720">
    <w:name w:val="Основной текст (17) + Не полужирный2"/>
    <w:basedOn w:val="170"/>
    <w:rsid w:val="003820A6"/>
    <w:rPr>
      <w:b/>
      <w:bCs/>
      <w:noProof/>
      <w:shd w:val="clear" w:color="auto" w:fill="FFFFFF"/>
    </w:rPr>
  </w:style>
  <w:style w:type="character" w:customStyle="1" w:styleId="178">
    <w:name w:val="Основной текст (17)8"/>
    <w:basedOn w:val="170"/>
    <w:rsid w:val="003820A6"/>
    <w:rPr>
      <w:b/>
      <w:bCs/>
      <w:shd w:val="clear" w:color="auto" w:fill="FFFFFF"/>
    </w:rPr>
  </w:style>
  <w:style w:type="character" w:customStyle="1" w:styleId="177">
    <w:name w:val="Основной текст (17)7"/>
    <w:basedOn w:val="170"/>
    <w:rsid w:val="003820A6"/>
    <w:rPr>
      <w:b/>
      <w:bCs/>
      <w:noProof/>
      <w:shd w:val="clear" w:color="auto" w:fill="FFFFFF"/>
    </w:rPr>
  </w:style>
  <w:style w:type="character" w:customStyle="1" w:styleId="176">
    <w:name w:val="Основной текст (17)6"/>
    <w:basedOn w:val="170"/>
    <w:rsid w:val="003820A6"/>
    <w:rPr>
      <w:b/>
      <w:bCs/>
      <w:shd w:val="clear" w:color="auto" w:fill="FFFFFF"/>
    </w:rPr>
  </w:style>
  <w:style w:type="character" w:customStyle="1" w:styleId="9">
    <w:name w:val="Основной текст + Полужирный9"/>
    <w:basedOn w:val="a4"/>
    <w:rsid w:val="003820A6"/>
    <w:rPr>
      <w:rFonts w:ascii="Times New Roman" w:hAnsi="Times New Roman" w:cs="Times New Roman"/>
      <w:b/>
      <w:bCs/>
      <w:spacing w:val="0"/>
      <w:sz w:val="22"/>
      <w:szCs w:val="22"/>
      <w:lang w:bidi="ar-SA"/>
    </w:rPr>
  </w:style>
  <w:style w:type="character" w:customStyle="1" w:styleId="224">
    <w:name w:val="Заголовок №2 (2)4"/>
    <w:basedOn w:val="22"/>
    <w:rsid w:val="003820A6"/>
    <w:rPr>
      <w:b/>
      <w:bCs/>
      <w:sz w:val="25"/>
      <w:szCs w:val="25"/>
      <w:shd w:val="clear" w:color="auto" w:fill="FFFFFF"/>
    </w:rPr>
  </w:style>
  <w:style w:type="character" w:customStyle="1" w:styleId="2230">
    <w:name w:val="Заголовок №2 (2)3"/>
    <w:basedOn w:val="22"/>
    <w:rsid w:val="003820A6"/>
    <w:rPr>
      <w:b/>
      <w:bCs/>
      <w:noProof/>
      <w:sz w:val="25"/>
      <w:szCs w:val="25"/>
      <w:shd w:val="clear" w:color="auto" w:fill="FFFFFF"/>
    </w:rPr>
  </w:style>
  <w:style w:type="character" w:customStyle="1" w:styleId="132pt1">
    <w:name w:val="Основной текст (13) + Интервал 2 pt1"/>
    <w:basedOn w:val="130"/>
    <w:rsid w:val="003820A6"/>
    <w:rPr>
      <w:rFonts w:ascii="Calibri" w:hAnsi="Calibri"/>
      <w:spacing w:val="40"/>
      <w:sz w:val="34"/>
      <w:szCs w:val="34"/>
      <w:shd w:val="clear" w:color="auto" w:fill="FFFFFF"/>
    </w:rPr>
  </w:style>
  <w:style w:type="character" w:customStyle="1" w:styleId="137">
    <w:name w:val="Основной текст (13)7"/>
    <w:basedOn w:val="130"/>
    <w:rsid w:val="003820A6"/>
    <w:rPr>
      <w:rFonts w:ascii="Calibri" w:hAnsi="Calibri"/>
      <w:sz w:val="34"/>
      <w:szCs w:val="34"/>
      <w:shd w:val="clear" w:color="auto" w:fill="FFFFFF"/>
    </w:rPr>
  </w:style>
  <w:style w:type="character" w:customStyle="1" w:styleId="136">
    <w:name w:val="Основной текст (13)6"/>
    <w:basedOn w:val="130"/>
    <w:rsid w:val="003820A6"/>
    <w:rPr>
      <w:rFonts w:ascii="Calibri" w:hAnsi="Calibri"/>
      <w:noProof/>
      <w:sz w:val="34"/>
      <w:szCs w:val="34"/>
      <w:shd w:val="clear" w:color="auto" w:fill="FFFFFF"/>
    </w:rPr>
  </w:style>
  <w:style w:type="character" w:customStyle="1" w:styleId="175">
    <w:name w:val="Основной текст (17)5"/>
    <w:basedOn w:val="170"/>
    <w:rsid w:val="003820A6"/>
    <w:rPr>
      <w:rFonts w:ascii="Times New Roman" w:hAnsi="Times New Roman" w:cs="Times New Roman"/>
      <w:b w:val="0"/>
      <w:bCs w:val="0"/>
      <w:spacing w:val="0"/>
      <w:shd w:val="clear" w:color="auto" w:fill="FFFFFF"/>
    </w:rPr>
  </w:style>
  <w:style w:type="character" w:customStyle="1" w:styleId="174">
    <w:name w:val="Основной текст (17)4"/>
    <w:basedOn w:val="170"/>
    <w:rsid w:val="003820A6"/>
    <w:rPr>
      <w:rFonts w:ascii="Times New Roman" w:hAnsi="Times New Roman" w:cs="Times New Roman"/>
      <w:b w:val="0"/>
      <w:bCs w:val="0"/>
      <w:noProof/>
      <w:spacing w:val="0"/>
      <w:shd w:val="clear" w:color="auto" w:fill="FFFFFF"/>
    </w:rPr>
  </w:style>
  <w:style w:type="character" w:customStyle="1" w:styleId="90">
    <w:name w:val="Основной текст + Курсив9"/>
    <w:basedOn w:val="a4"/>
    <w:rsid w:val="003820A6"/>
    <w:rPr>
      <w:rFonts w:ascii="Times New Roman" w:hAnsi="Times New Roman" w:cs="Times New Roman"/>
      <w:i/>
      <w:iCs/>
      <w:spacing w:val="0"/>
      <w:sz w:val="22"/>
      <w:szCs w:val="22"/>
      <w:lang w:bidi="ar-SA"/>
    </w:rPr>
  </w:style>
  <w:style w:type="character" w:customStyle="1" w:styleId="1424">
    <w:name w:val="Основной текст (14)24"/>
    <w:basedOn w:val="14"/>
    <w:rsid w:val="003820A6"/>
    <w:rPr>
      <w:rFonts w:ascii="Times New Roman" w:hAnsi="Times New Roman" w:cs="Times New Roman"/>
      <w:i w:val="0"/>
      <w:iCs w:val="0"/>
      <w:spacing w:val="0"/>
      <w:shd w:val="clear" w:color="auto" w:fill="FFFFFF"/>
    </w:rPr>
  </w:style>
  <w:style w:type="character" w:customStyle="1" w:styleId="1423">
    <w:name w:val="Основной текст (14)23"/>
    <w:basedOn w:val="14"/>
    <w:rsid w:val="003820A6"/>
    <w:rPr>
      <w:rFonts w:ascii="Times New Roman" w:hAnsi="Times New Roman" w:cs="Times New Roman"/>
      <w:i w:val="0"/>
      <w:iCs w:val="0"/>
      <w:noProof/>
      <w:spacing w:val="0"/>
      <w:shd w:val="clear" w:color="auto" w:fill="FFFFFF"/>
    </w:rPr>
  </w:style>
  <w:style w:type="character" w:customStyle="1" w:styleId="340">
    <w:name w:val="Заголовок №34"/>
    <w:basedOn w:val="31"/>
    <w:rsid w:val="003820A6"/>
    <w:rPr>
      <w:b/>
      <w:bCs/>
      <w:shd w:val="clear" w:color="auto" w:fill="FFFFFF"/>
    </w:rPr>
  </w:style>
  <w:style w:type="character" w:customStyle="1" w:styleId="333">
    <w:name w:val="Заголовок №33"/>
    <w:basedOn w:val="31"/>
    <w:rsid w:val="003820A6"/>
    <w:rPr>
      <w:b/>
      <w:bCs/>
      <w:noProof/>
      <w:shd w:val="clear" w:color="auto" w:fill="FFFFFF"/>
    </w:rPr>
  </w:style>
  <w:style w:type="character" w:customStyle="1" w:styleId="3215">
    <w:name w:val="Заголовок №3 (2)15"/>
    <w:basedOn w:val="321"/>
    <w:rsid w:val="003820A6"/>
    <w:rPr>
      <w:b/>
      <w:bCs/>
      <w:i/>
      <w:iCs/>
      <w:shd w:val="clear" w:color="auto" w:fill="FFFFFF"/>
    </w:rPr>
  </w:style>
  <w:style w:type="character" w:customStyle="1" w:styleId="8">
    <w:name w:val="Основной текст + Курсив8"/>
    <w:basedOn w:val="a4"/>
    <w:rsid w:val="003820A6"/>
    <w:rPr>
      <w:rFonts w:ascii="Times New Roman" w:hAnsi="Times New Roman" w:cs="Times New Roman"/>
      <w:i/>
      <w:iCs/>
      <w:noProof/>
      <w:spacing w:val="0"/>
      <w:sz w:val="22"/>
      <w:szCs w:val="22"/>
      <w:lang w:bidi="ar-SA"/>
    </w:rPr>
  </w:style>
  <w:style w:type="character" w:customStyle="1" w:styleId="3214">
    <w:name w:val="Заголовок №3 (2)14"/>
    <w:basedOn w:val="321"/>
    <w:rsid w:val="003820A6"/>
    <w:rPr>
      <w:b/>
      <w:bCs/>
      <w:i/>
      <w:iCs/>
      <w:shd w:val="clear" w:color="auto" w:fill="FFFFFF"/>
    </w:rPr>
  </w:style>
  <w:style w:type="character" w:customStyle="1" w:styleId="3213">
    <w:name w:val="Заголовок №3 (2)13"/>
    <w:basedOn w:val="321"/>
    <w:rsid w:val="003820A6"/>
    <w:rPr>
      <w:b/>
      <w:bCs/>
      <w:i/>
      <w:iCs/>
      <w:shd w:val="clear" w:color="auto" w:fill="FFFFFF"/>
    </w:rPr>
  </w:style>
  <w:style w:type="character" w:customStyle="1" w:styleId="3211">
    <w:name w:val="Заголовок №3 (2)11"/>
    <w:basedOn w:val="321"/>
    <w:rsid w:val="003820A6"/>
    <w:rPr>
      <w:b/>
      <w:bCs/>
      <w:i/>
      <w:iCs/>
      <w:shd w:val="clear" w:color="auto" w:fill="FFFFFF"/>
    </w:rPr>
  </w:style>
  <w:style w:type="character" w:customStyle="1" w:styleId="32100">
    <w:name w:val="Заголовок №3 (2)10"/>
    <w:basedOn w:val="321"/>
    <w:rsid w:val="003820A6"/>
    <w:rPr>
      <w:b/>
      <w:bCs/>
      <w:i/>
      <w:iCs/>
      <w:shd w:val="clear" w:color="auto" w:fill="FFFFFF"/>
    </w:rPr>
  </w:style>
  <w:style w:type="character" w:customStyle="1" w:styleId="329">
    <w:name w:val="Заголовок №3 (2)9"/>
    <w:basedOn w:val="321"/>
    <w:rsid w:val="003820A6"/>
    <w:rPr>
      <w:b/>
      <w:bCs/>
      <w:i/>
      <w:iCs/>
      <w:shd w:val="clear" w:color="auto" w:fill="FFFFFF"/>
    </w:rPr>
  </w:style>
  <w:style w:type="character" w:customStyle="1" w:styleId="328">
    <w:name w:val="Заголовок №3 (2)8"/>
    <w:basedOn w:val="321"/>
    <w:rsid w:val="003820A6"/>
    <w:rPr>
      <w:b/>
      <w:bCs/>
      <w:i/>
      <w:iCs/>
      <w:shd w:val="clear" w:color="auto" w:fill="FFFFFF"/>
    </w:rPr>
  </w:style>
  <w:style w:type="character" w:customStyle="1" w:styleId="327">
    <w:name w:val="Заголовок №3 (2)7"/>
    <w:basedOn w:val="321"/>
    <w:rsid w:val="003820A6"/>
    <w:rPr>
      <w:b/>
      <w:bCs/>
      <w:i/>
      <w:iCs/>
      <w:shd w:val="clear" w:color="auto" w:fill="FFFFFF"/>
    </w:rPr>
  </w:style>
  <w:style w:type="character" w:customStyle="1" w:styleId="1110">
    <w:name w:val="Заголовок №111"/>
    <w:basedOn w:val="12"/>
    <w:rsid w:val="003820A6"/>
    <w:rPr>
      <w:rFonts w:ascii="Calibri" w:hAnsi="Calibri"/>
      <w:sz w:val="34"/>
      <w:szCs w:val="34"/>
      <w:shd w:val="clear" w:color="auto" w:fill="FFFFFF"/>
    </w:rPr>
  </w:style>
  <w:style w:type="character" w:customStyle="1" w:styleId="1100">
    <w:name w:val="Заголовок №110"/>
    <w:basedOn w:val="12"/>
    <w:rsid w:val="003820A6"/>
    <w:rPr>
      <w:rFonts w:ascii="Calibri" w:hAnsi="Calibri"/>
      <w:noProof/>
      <w:sz w:val="34"/>
      <w:szCs w:val="34"/>
      <w:shd w:val="clear" w:color="auto" w:fill="FFFFFF"/>
    </w:rPr>
  </w:style>
  <w:style w:type="character" w:customStyle="1" w:styleId="ae">
    <w:name w:val="Подпись к таблице"/>
    <w:basedOn w:val="a0"/>
    <w:rsid w:val="003820A6"/>
    <w:rPr>
      <w:rFonts w:ascii="Times New Roman" w:hAnsi="Times New Roman" w:cs="Times New Roman"/>
      <w:b/>
      <w:bCs/>
      <w:spacing w:val="0"/>
      <w:sz w:val="20"/>
      <w:szCs w:val="20"/>
    </w:rPr>
  </w:style>
  <w:style w:type="character" w:customStyle="1" w:styleId="5">
    <w:name w:val="Подпись к таблице5"/>
    <w:basedOn w:val="a0"/>
    <w:rsid w:val="003820A6"/>
    <w:rPr>
      <w:rFonts w:ascii="Times New Roman" w:hAnsi="Times New Roman" w:cs="Times New Roman"/>
      <w:b/>
      <w:bCs/>
      <w:noProof/>
      <w:spacing w:val="0"/>
      <w:sz w:val="20"/>
      <w:szCs w:val="20"/>
    </w:rPr>
  </w:style>
  <w:style w:type="character" w:customStyle="1" w:styleId="1958">
    <w:name w:val="Основной текст (19)58"/>
    <w:basedOn w:val="a0"/>
    <w:rsid w:val="003820A6"/>
    <w:rPr>
      <w:rFonts w:ascii="Times New Roman" w:hAnsi="Times New Roman" w:cs="Times New Roman"/>
      <w:b/>
      <w:bCs/>
      <w:spacing w:val="0"/>
      <w:sz w:val="20"/>
      <w:szCs w:val="20"/>
    </w:rPr>
  </w:style>
  <w:style w:type="character" w:customStyle="1" w:styleId="1957">
    <w:name w:val="Основной текст (19)57"/>
    <w:basedOn w:val="a0"/>
    <w:rsid w:val="003820A6"/>
    <w:rPr>
      <w:rFonts w:ascii="Times New Roman" w:hAnsi="Times New Roman" w:cs="Times New Roman"/>
      <w:b/>
      <w:bCs/>
      <w:noProof/>
      <w:spacing w:val="0"/>
      <w:sz w:val="20"/>
      <w:szCs w:val="20"/>
    </w:rPr>
  </w:style>
  <w:style w:type="character" w:customStyle="1" w:styleId="2220">
    <w:name w:val="Заголовок №2 (2)2"/>
    <w:basedOn w:val="22"/>
    <w:rsid w:val="003820A6"/>
    <w:rPr>
      <w:rFonts w:ascii="Times New Roman" w:hAnsi="Times New Roman" w:cs="Times New Roman"/>
      <w:b w:val="0"/>
      <w:bCs w:val="0"/>
      <w:noProof/>
      <w:spacing w:val="0"/>
      <w:sz w:val="25"/>
      <w:szCs w:val="25"/>
      <w:shd w:val="clear" w:color="auto" w:fill="FFFFFF"/>
    </w:rPr>
  </w:style>
  <w:style w:type="character" w:customStyle="1" w:styleId="338">
    <w:name w:val="Заголовок №3 (3)8"/>
    <w:basedOn w:val="332"/>
    <w:rsid w:val="003820A6"/>
    <w:rPr>
      <w:rFonts w:ascii="Calibri" w:hAnsi="Calibri" w:cs="Calibri"/>
      <w:b w:val="0"/>
      <w:bCs w:val="0"/>
      <w:spacing w:val="0"/>
      <w:sz w:val="23"/>
      <w:szCs w:val="23"/>
      <w:shd w:val="clear" w:color="auto" w:fill="FFFFFF"/>
    </w:rPr>
  </w:style>
  <w:style w:type="character" w:customStyle="1" w:styleId="337">
    <w:name w:val="Заголовок №3 (3)7"/>
    <w:basedOn w:val="332"/>
    <w:rsid w:val="003820A6"/>
    <w:rPr>
      <w:rFonts w:ascii="Calibri" w:hAnsi="Calibri" w:cs="Calibri"/>
      <w:b w:val="0"/>
      <w:bCs w:val="0"/>
      <w:spacing w:val="0"/>
      <w:sz w:val="23"/>
      <w:szCs w:val="23"/>
      <w:shd w:val="clear" w:color="auto" w:fill="FFFFFF"/>
    </w:rPr>
  </w:style>
  <w:style w:type="character" w:customStyle="1" w:styleId="80">
    <w:name w:val="Основной текст + Полужирный8"/>
    <w:basedOn w:val="a4"/>
    <w:rsid w:val="003820A6"/>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basedOn w:val="a4"/>
    <w:rsid w:val="003820A6"/>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basedOn w:val="a4"/>
    <w:rsid w:val="003820A6"/>
    <w:rPr>
      <w:rFonts w:ascii="Times New Roman" w:hAnsi="Times New Roman" w:cs="Times New Roman"/>
      <w:b/>
      <w:bCs/>
      <w:i/>
      <w:iCs/>
      <w:noProof/>
      <w:spacing w:val="0"/>
      <w:sz w:val="22"/>
      <w:szCs w:val="22"/>
      <w:lang w:bidi="ar-SA"/>
    </w:rPr>
  </w:style>
  <w:style w:type="character" w:customStyle="1" w:styleId="1445">
    <w:name w:val="Основной текст (14)45"/>
    <w:basedOn w:val="14"/>
    <w:rsid w:val="003820A6"/>
    <w:rPr>
      <w:i/>
      <w:iCs/>
      <w:noProof/>
      <w:shd w:val="clear" w:color="auto" w:fill="FFFFFF"/>
    </w:rPr>
  </w:style>
  <w:style w:type="character" w:customStyle="1" w:styleId="1443">
    <w:name w:val="Основной текст (14)43"/>
    <w:basedOn w:val="14"/>
    <w:rsid w:val="003820A6"/>
    <w:rPr>
      <w:i/>
      <w:iCs/>
      <w:noProof/>
      <w:shd w:val="clear" w:color="auto" w:fill="FFFFFF"/>
    </w:rPr>
  </w:style>
  <w:style w:type="character" w:customStyle="1" w:styleId="1441">
    <w:name w:val="Основной текст (14)41"/>
    <w:basedOn w:val="14"/>
    <w:rsid w:val="003820A6"/>
    <w:rPr>
      <w:i/>
      <w:iCs/>
      <w:noProof/>
      <w:shd w:val="clear" w:color="auto" w:fill="FFFFFF"/>
    </w:rPr>
  </w:style>
  <w:style w:type="character" w:customStyle="1" w:styleId="1439">
    <w:name w:val="Основной текст (14)39"/>
    <w:basedOn w:val="14"/>
    <w:rsid w:val="003820A6"/>
    <w:rPr>
      <w:rFonts w:ascii="Times New Roman" w:hAnsi="Times New Roman" w:cs="Times New Roman"/>
      <w:i w:val="0"/>
      <w:iCs w:val="0"/>
      <w:noProof/>
      <w:spacing w:val="0"/>
      <w:shd w:val="clear" w:color="auto" w:fill="FFFFFF"/>
    </w:rPr>
  </w:style>
  <w:style w:type="character" w:customStyle="1" w:styleId="371">
    <w:name w:val="Заголовок №37"/>
    <w:basedOn w:val="31"/>
    <w:rsid w:val="003820A6"/>
    <w:rPr>
      <w:rFonts w:ascii="Times New Roman" w:hAnsi="Times New Roman" w:cs="Times New Roman"/>
      <w:b w:val="0"/>
      <w:bCs w:val="0"/>
      <w:spacing w:val="0"/>
      <w:shd w:val="clear" w:color="auto" w:fill="FFFFFF"/>
    </w:rPr>
  </w:style>
  <w:style w:type="character" w:customStyle="1" w:styleId="1437">
    <w:name w:val="Основной текст (14)37"/>
    <w:basedOn w:val="14"/>
    <w:rsid w:val="003820A6"/>
    <w:rPr>
      <w:rFonts w:ascii="Times New Roman" w:hAnsi="Times New Roman" w:cs="Times New Roman"/>
      <w:i w:val="0"/>
      <w:iCs w:val="0"/>
      <w:noProof/>
      <w:spacing w:val="0"/>
      <w:shd w:val="clear" w:color="auto" w:fill="FFFFFF"/>
    </w:rPr>
  </w:style>
  <w:style w:type="character" w:customStyle="1" w:styleId="1435">
    <w:name w:val="Основной текст (14)35"/>
    <w:basedOn w:val="14"/>
    <w:rsid w:val="003820A6"/>
    <w:rPr>
      <w:rFonts w:ascii="Times New Roman" w:hAnsi="Times New Roman" w:cs="Times New Roman"/>
      <w:i w:val="0"/>
      <w:iCs w:val="0"/>
      <w:noProof/>
      <w:spacing w:val="0"/>
      <w:shd w:val="clear" w:color="auto" w:fill="FFFFFF"/>
    </w:rPr>
  </w:style>
  <w:style w:type="character" w:customStyle="1" w:styleId="1433">
    <w:name w:val="Основной текст (14)33"/>
    <w:basedOn w:val="14"/>
    <w:rsid w:val="003820A6"/>
    <w:rPr>
      <w:rFonts w:ascii="Times New Roman" w:hAnsi="Times New Roman" w:cs="Times New Roman"/>
      <w:i w:val="0"/>
      <w:iCs w:val="0"/>
      <w:noProof/>
      <w:spacing w:val="0"/>
      <w:shd w:val="clear" w:color="auto" w:fill="FFFFFF"/>
    </w:rPr>
  </w:style>
  <w:style w:type="character" w:customStyle="1" w:styleId="1431">
    <w:name w:val="Основной текст (14)31"/>
    <w:basedOn w:val="14"/>
    <w:rsid w:val="003820A6"/>
    <w:rPr>
      <w:rFonts w:ascii="Times New Roman" w:hAnsi="Times New Roman" w:cs="Times New Roman"/>
      <w:i w:val="0"/>
      <w:iCs w:val="0"/>
      <w:noProof/>
      <w:spacing w:val="0"/>
      <w:shd w:val="clear" w:color="auto" w:fill="FFFFFF"/>
    </w:rPr>
  </w:style>
  <w:style w:type="character" w:customStyle="1" w:styleId="1429">
    <w:name w:val="Основной текст (14)29"/>
    <w:basedOn w:val="14"/>
    <w:rsid w:val="003820A6"/>
    <w:rPr>
      <w:rFonts w:ascii="Times New Roman" w:hAnsi="Times New Roman" w:cs="Times New Roman"/>
      <w:i w:val="0"/>
      <w:iCs w:val="0"/>
      <w:noProof/>
      <w:spacing w:val="0"/>
      <w:shd w:val="clear" w:color="auto" w:fill="FFFFFF"/>
    </w:rPr>
  </w:style>
  <w:style w:type="character" w:customStyle="1" w:styleId="1427">
    <w:name w:val="Основной текст (14)27"/>
    <w:basedOn w:val="14"/>
    <w:rsid w:val="003820A6"/>
    <w:rPr>
      <w:rFonts w:ascii="Times New Roman" w:hAnsi="Times New Roman" w:cs="Times New Roman"/>
      <w:i w:val="0"/>
      <w:iCs w:val="0"/>
      <w:noProof/>
      <w:spacing w:val="0"/>
      <w:shd w:val="clear" w:color="auto" w:fill="FFFFFF"/>
    </w:rPr>
  </w:style>
  <w:style w:type="character" w:customStyle="1" w:styleId="1425">
    <w:name w:val="Основной текст (14)25"/>
    <w:basedOn w:val="14"/>
    <w:rsid w:val="003820A6"/>
    <w:rPr>
      <w:rFonts w:ascii="Times New Roman" w:hAnsi="Times New Roman" w:cs="Times New Roman"/>
      <w:i w:val="0"/>
      <w:iCs w:val="0"/>
      <w:noProof/>
      <w:spacing w:val="0"/>
      <w:shd w:val="clear" w:color="auto" w:fill="FFFFFF"/>
    </w:rPr>
  </w:style>
  <w:style w:type="character" w:customStyle="1" w:styleId="361">
    <w:name w:val="Заголовок №36"/>
    <w:basedOn w:val="31"/>
    <w:rsid w:val="003820A6"/>
    <w:rPr>
      <w:rFonts w:ascii="Times New Roman" w:hAnsi="Times New Roman" w:cs="Times New Roman"/>
      <w:b w:val="0"/>
      <w:bCs w:val="0"/>
      <w:spacing w:val="0"/>
      <w:shd w:val="clear" w:color="auto" w:fill="FFFFFF"/>
    </w:rPr>
  </w:style>
  <w:style w:type="character" w:customStyle="1" w:styleId="1710">
    <w:name w:val="Основной текст (17)10"/>
    <w:basedOn w:val="170"/>
    <w:rsid w:val="003820A6"/>
    <w:rPr>
      <w:b/>
      <w:bCs/>
      <w:shd w:val="clear" w:color="auto" w:fill="FFFFFF"/>
    </w:rPr>
  </w:style>
  <w:style w:type="character" w:customStyle="1" w:styleId="179">
    <w:name w:val="Основной текст (17)9"/>
    <w:basedOn w:val="170"/>
    <w:rsid w:val="003820A6"/>
    <w:rPr>
      <w:b/>
      <w:bCs/>
      <w:noProof/>
      <w:shd w:val="clear" w:color="auto" w:fill="FFFFFF"/>
    </w:rPr>
  </w:style>
  <w:style w:type="character" w:customStyle="1" w:styleId="351">
    <w:name w:val="Заголовок №35"/>
    <w:basedOn w:val="31"/>
    <w:rsid w:val="003820A6"/>
    <w:rPr>
      <w:rFonts w:ascii="Times New Roman" w:hAnsi="Times New Roman" w:cs="Times New Roman"/>
      <w:b w:val="0"/>
      <w:bCs w:val="0"/>
      <w:noProof/>
      <w:spacing w:val="0"/>
      <w:shd w:val="clear" w:color="auto" w:fill="FFFFFF"/>
    </w:rPr>
  </w:style>
  <w:style w:type="character" w:customStyle="1" w:styleId="14106">
    <w:name w:val="Основной текст (14)106"/>
    <w:basedOn w:val="14"/>
    <w:rsid w:val="003820A6"/>
    <w:rPr>
      <w:rFonts w:ascii="Times New Roman" w:hAnsi="Times New Roman" w:cs="Times New Roman"/>
      <w:i w:val="0"/>
      <w:iCs w:val="0"/>
      <w:spacing w:val="0"/>
      <w:shd w:val="clear" w:color="auto" w:fill="FFFFFF"/>
    </w:rPr>
  </w:style>
  <w:style w:type="character" w:customStyle="1" w:styleId="132pt2">
    <w:name w:val="Основной текст (13) + Интервал 2 pt2"/>
    <w:basedOn w:val="130"/>
    <w:rsid w:val="003820A6"/>
    <w:rPr>
      <w:rFonts w:ascii="Calibri" w:hAnsi="Calibri"/>
      <w:spacing w:val="40"/>
      <w:sz w:val="34"/>
      <w:szCs w:val="34"/>
      <w:shd w:val="clear" w:color="auto" w:fill="FFFFFF"/>
    </w:rPr>
  </w:style>
  <w:style w:type="character" w:customStyle="1" w:styleId="139">
    <w:name w:val="Основной текст (13)9"/>
    <w:basedOn w:val="130"/>
    <w:rsid w:val="003820A6"/>
    <w:rPr>
      <w:rFonts w:ascii="Calibri" w:hAnsi="Calibri"/>
      <w:sz w:val="34"/>
      <w:szCs w:val="34"/>
      <w:shd w:val="clear" w:color="auto" w:fill="FFFFFF"/>
    </w:rPr>
  </w:style>
  <w:style w:type="character" w:customStyle="1" w:styleId="138">
    <w:name w:val="Основной текст (13)8"/>
    <w:basedOn w:val="130"/>
    <w:rsid w:val="003820A6"/>
    <w:rPr>
      <w:rFonts w:ascii="Calibri" w:hAnsi="Calibri"/>
      <w:noProof/>
      <w:sz w:val="34"/>
      <w:szCs w:val="34"/>
      <w:shd w:val="clear" w:color="auto" w:fill="FFFFFF"/>
    </w:rPr>
  </w:style>
  <w:style w:type="character" w:customStyle="1" w:styleId="151">
    <w:name w:val="Основной текст + Полужирный15"/>
    <w:basedOn w:val="a4"/>
    <w:rsid w:val="003820A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basedOn w:val="a4"/>
    <w:rsid w:val="003820A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basedOn w:val="a4"/>
    <w:rsid w:val="003820A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basedOn w:val="a4"/>
    <w:rsid w:val="003820A6"/>
    <w:rPr>
      <w:rFonts w:ascii="Times New Roman" w:hAnsi="Times New Roman" w:cs="Times New Roman"/>
      <w:b/>
      <w:bCs/>
      <w:i/>
      <w:iCs/>
      <w:noProof/>
      <w:spacing w:val="0"/>
      <w:sz w:val="22"/>
      <w:szCs w:val="22"/>
      <w:lang w:bidi="ar-SA"/>
    </w:rPr>
  </w:style>
  <w:style w:type="character" w:customStyle="1" w:styleId="114">
    <w:name w:val="Основной текст + Полужирный11"/>
    <w:basedOn w:val="a4"/>
    <w:rsid w:val="003820A6"/>
    <w:rPr>
      <w:rFonts w:ascii="Times New Roman" w:hAnsi="Times New Roman" w:cs="Times New Roman"/>
      <w:b/>
      <w:bCs/>
      <w:noProof/>
      <w:spacing w:val="0"/>
      <w:sz w:val="22"/>
      <w:szCs w:val="22"/>
      <w:lang w:bidi="ar-SA"/>
    </w:rPr>
  </w:style>
  <w:style w:type="character" w:customStyle="1" w:styleId="1415">
    <w:name w:val="Основной текст (14) + Не курсив15"/>
    <w:basedOn w:val="14"/>
    <w:rsid w:val="003820A6"/>
    <w:rPr>
      <w:rFonts w:ascii="Times New Roman" w:hAnsi="Times New Roman" w:cs="Times New Roman"/>
      <w:i w:val="0"/>
      <w:iCs w:val="0"/>
      <w:noProof/>
      <w:spacing w:val="0"/>
      <w:shd w:val="clear" w:color="auto" w:fill="FFFFFF"/>
    </w:rPr>
  </w:style>
  <w:style w:type="character" w:customStyle="1" w:styleId="228">
    <w:name w:val="Заголовок №2 (2)8"/>
    <w:basedOn w:val="22"/>
    <w:rsid w:val="003820A6"/>
    <w:rPr>
      <w:b/>
      <w:bCs/>
      <w:sz w:val="25"/>
      <w:szCs w:val="25"/>
      <w:shd w:val="clear" w:color="auto" w:fill="FFFFFF"/>
    </w:rPr>
  </w:style>
  <w:style w:type="character" w:customStyle="1" w:styleId="125">
    <w:name w:val="Основной текст (12)"/>
    <w:basedOn w:val="a0"/>
    <w:rsid w:val="003820A6"/>
    <w:rPr>
      <w:noProof/>
      <w:sz w:val="19"/>
      <w:szCs w:val="19"/>
      <w:lang w:bidi="ar-SA"/>
    </w:rPr>
  </w:style>
  <w:style w:type="character" w:customStyle="1" w:styleId="1230">
    <w:name w:val="Основной текст (12) + Курсив3"/>
    <w:basedOn w:val="a0"/>
    <w:rsid w:val="003820A6"/>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3820A6"/>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3820A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3820A6"/>
    <w:pPr>
      <w:spacing w:after="0" w:line="240" w:lineRule="auto"/>
      <w:ind w:firstLine="454"/>
    </w:pPr>
    <w:rPr>
      <w:rFonts w:ascii="Arial Unicode MS" w:eastAsia="Calibri" w:hAnsi="Arial Unicode MS" w:cs="Times New Roman"/>
      <w:color w:val="000000"/>
      <w:sz w:val="24"/>
      <w:szCs w:val="28"/>
    </w:rPr>
  </w:style>
  <w:style w:type="character" w:customStyle="1" w:styleId="af0">
    <w:name w:val="А_стиль Знак"/>
    <w:basedOn w:val="a0"/>
    <w:link w:val="af"/>
    <w:rsid w:val="003820A6"/>
    <w:rPr>
      <w:rFonts w:ascii="Arial Unicode MS" w:eastAsia="Calibri" w:hAnsi="Arial Unicode MS" w:cs="Times New Roman"/>
      <w:color w:val="000000"/>
      <w:sz w:val="24"/>
      <w:szCs w:val="28"/>
    </w:rPr>
  </w:style>
  <w:style w:type="character" w:customStyle="1" w:styleId="apple-style-span">
    <w:name w:val="apple-style-span"/>
    <w:basedOn w:val="a0"/>
    <w:rsid w:val="003820A6"/>
  </w:style>
  <w:style w:type="character" w:customStyle="1" w:styleId="apple-converted-space">
    <w:name w:val="apple-converted-space"/>
    <w:basedOn w:val="a0"/>
    <w:rsid w:val="003820A6"/>
  </w:style>
  <w:style w:type="character" w:customStyle="1" w:styleId="126">
    <w:name w:val="Основной текст (12)_"/>
    <w:basedOn w:val="a0"/>
    <w:link w:val="1212"/>
    <w:rsid w:val="003820A6"/>
    <w:rPr>
      <w:sz w:val="19"/>
      <w:szCs w:val="19"/>
      <w:shd w:val="clear" w:color="auto" w:fill="FFFFFF"/>
    </w:rPr>
  </w:style>
  <w:style w:type="paragraph" w:customStyle="1" w:styleId="1212">
    <w:name w:val="Основной текст (12)1"/>
    <w:basedOn w:val="a"/>
    <w:link w:val="126"/>
    <w:rsid w:val="003820A6"/>
    <w:pPr>
      <w:shd w:val="clear" w:color="auto" w:fill="FFFFFF"/>
      <w:spacing w:before="240" w:after="0" w:line="192" w:lineRule="exact"/>
    </w:pPr>
    <w:rPr>
      <w:sz w:val="19"/>
      <w:szCs w:val="19"/>
    </w:rPr>
  </w:style>
  <w:style w:type="character" w:customStyle="1" w:styleId="152">
    <w:name w:val="Основной текст (15)_"/>
    <w:basedOn w:val="a0"/>
    <w:link w:val="1510"/>
    <w:rsid w:val="003820A6"/>
    <w:rPr>
      <w:i/>
      <w:iCs/>
      <w:sz w:val="19"/>
      <w:szCs w:val="19"/>
      <w:shd w:val="clear" w:color="auto" w:fill="FFFFFF"/>
    </w:rPr>
  </w:style>
  <w:style w:type="paragraph" w:customStyle="1" w:styleId="1510">
    <w:name w:val="Основной текст (15)1"/>
    <w:basedOn w:val="a"/>
    <w:link w:val="152"/>
    <w:rsid w:val="003820A6"/>
    <w:pPr>
      <w:shd w:val="clear" w:color="auto" w:fill="FFFFFF"/>
      <w:spacing w:after="0" w:line="192" w:lineRule="exact"/>
      <w:jc w:val="both"/>
    </w:pPr>
    <w:rPr>
      <w:i/>
      <w:iCs/>
      <w:sz w:val="19"/>
      <w:szCs w:val="19"/>
    </w:rPr>
  </w:style>
  <w:style w:type="character" w:customStyle="1" w:styleId="381">
    <w:name w:val="Основной текст + Полужирный38"/>
    <w:basedOn w:val="a4"/>
    <w:rsid w:val="003820A6"/>
    <w:rPr>
      <w:rFonts w:ascii="Times New Roman" w:hAnsi="Times New Roman" w:cs="Times New Roman"/>
      <w:b/>
      <w:bCs/>
      <w:noProof/>
      <w:spacing w:val="0"/>
      <w:sz w:val="22"/>
      <w:szCs w:val="22"/>
      <w:lang w:bidi="ar-SA"/>
    </w:rPr>
  </w:style>
  <w:style w:type="paragraph" w:styleId="af1">
    <w:name w:val="header"/>
    <w:basedOn w:val="a"/>
    <w:link w:val="af2"/>
    <w:rsid w:val="003820A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Верхний колонтитул Знак"/>
    <w:basedOn w:val="a0"/>
    <w:link w:val="af1"/>
    <w:rsid w:val="003820A6"/>
    <w:rPr>
      <w:rFonts w:ascii="Arial Unicode MS" w:eastAsia="Arial Unicode MS" w:hAnsi="Arial Unicode MS" w:cs="Arial Unicode MS"/>
      <w:color w:val="000000"/>
      <w:sz w:val="24"/>
      <w:szCs w:val="24"/>
      <w:lang w:eastAsia="ru-RU"/>
    </w:rPr>
  </w:style>
  <w:style w:type="paragraph" w:styleId="af3">
    <w:name w:val="footer"/>
    <w:basedOn w:val="a"/>
    <w:link w:val="af4"/>
    <w:rsid w:val="003820A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Нижний колонтитул Знак"/>
    <w:basedOn w:val="a0"/>
    <w:link w:val="af3"/>
    <w:rsid w:val="003820A6"/>
    <w:rPr>
      <w:rFonts w:ascii="Arial Unicode MS" w:eastAsia="Arial Unicode MS" w:hAnsi="Arial Unicode MS" w:cs="Arial Unicode MS"/>
      <w:color w:val="000000"/>
      <w:sz w:val="24"/>
      <w:szCs w:val="24"/>
      <w:lang w:eastAsia="ru-RU"/>
    </w:rPr>
  </w:style>
  <w:style w:type="character" w:customStyle="1" w:styleId="161">
    <w:name w:val="Основной текст (16)_"/>
    <w:basedOn w:val="a0"/>
    <w:link w:val="1610"/>
    <w:rsid w:val="003820A6"/>
    <w:rPr>
      <w:rFonts w:ascii="Calibri" w:hAnsi="Calibri"/>
      <w:b/>
      <w:bCs/>
      <w:sz w:val="23"/>
      <w:szCs w:val="23"/>
      <w:shd w:val="clear" w:color="auto" w:fill="FFFFFF"/>
    </w:rPr>
  </w:style>
  <w:style w:type="paragraph" w:customStyle="1" w:styleId="1610">
    <w:name w:val="Основной текст (16)1"/>
    <w:basedOn w:val="a"/>
    <w:link w:val="161"/>
    <w:rsid w:val="003820A6"/>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1"/>
    <w:rsid w:val="003820A6"/>
    <w:rPr>
      <w:rFonts w:ascii="Times New Roman" w:hAnsi="Times New Roman" w:cs="Times New Roman"/>
      <w:b w:val="0"/>
      <w:bCs w:val="0"/>
      <w:noProof/>
      <w:spacing w:val="0"/>
      <w:shd w:val="clear" w:color="auto" w:fill="FFFFFF"/>
    </w:rPr>
  </w:style>
  <w:style w:type="character" w:customStyle="1" w:styleId="231">
    <w:name w:val="Заголовок №2 (3)_"/>
    <w:basedOn w:val="a0"/>
    <w:link w:val="232"/>
    <w:rsid w:val="003820A6"/>
    <w:rPr>
      <w:b/>
      <w:bCs/>
      <w:i/>
      <w:iCs/>
      <w:shd w:val="clear" w:color="auto" w:fill="FFFFFF"/>
    </w:rPr>
  </w:style>
  <w:style w:type="paragraph" w:customStyle="1" w:styleId="232">
    <w:name w:val="Заголовок №2 (3)"/>
    <w:basedOn w:val="a"/>
    <w:link w:val="231"/>
    <w:rsid w:val="003820A6"/>
    <w:pPr>
      <w:shd w:val="clear" w:color="auto" w:fill="FFFFFF"/>
      <w:spacing w:after="0" w:line="211" w:lineRule="exact"/>
      <w:ind w:firstLine="400"/>
      <w:jc w:val="both"/>
      <w:outlineLvl w:val="1"/>
    </w:pPr>
    <w:rPr>
      <w:b/>
      <w:bCs/>
      <w:i/>
      <w:iCs/>
    </w:rPr>
  </w:style>
  <w:style w:type="character" w:customStyle="1" w:styleId="af5">
    <w:name w:val="Подпись к таблице_"/>
    <w:basedOn w:val="a0"/>
    <w:link w:val="1a"/>
    <w:rsid w:val="003820A6"/>
    <w:rPr>
      <w:b/>
      <w:bCs/>
      <w:shd w:val="clear" w:color="auto" w:fill="FFFFFF"/>
    </w:rPr>
  </w:style>
  <w:style w:type="paragraph" w:customStyle="1" w:styleId="1a">
    <w:name w:val="Подпись к таблице1"/>
    <w:basedOn w:val="a"/>
    <w:link w:val="af5"/>
    <w:rsid w:val="003820A6"/>
    <w:pPr>
      <w:shd w:val="clear" w:color="auto" w:fill="FFFFFF"/>
      <w:spacing w:after="0" w:line="240" w:lineRule="atLeast"/>
    </w:pPr>
    <w:rPr>
      <w:b/>
      <w:bCs/>
    </w:rPr>
  </w:style>
  <w:style w:type="character" w:customStyle="1" w:styleId="336">
    <w:name w:val="Заголовок №3 (3)6"/>
    <w:basedOn w:val="332"/>
    <w:rsid w:val="003820A6"/>
    <w:rPr>
      <w:rFonts w:ascii="Calibri" w:hAnsi="Calibri" w:cs="Calibri"/>
      <w:b w:val="0"/>
      <w:bCs w:val="0"/>
      <w:spacing w:val="0"/>
      <w:sz w:val="23"/>
      <w:szCs w:val="23"/>
      <w:shd w:val="clear" w:color="auto" w:fill="FFFFFF"/>
    </w:rPr>
  </w:style>
  <w:style w:type="character" w:customStyle="1" w:styleId="326">
    <w:name w:val="Заголовок №3 (2)6"/>
    <w:basedOn w:val="321"/>
    <w:rsid w:val="003820A6"/>
    <w:rPr>
      <w:rFonts w:ascii="Times New Roman" w:hAnsi="Times New Roman" w:cs="Times New Roman"/>
      <w:b w:val="0"/>
      <w:bCs w:val="0"/>
      <w:i w:val="0"/>
      <w:iCs w:val="0"/>
      <w:spacing w:val="0"/>
      <w:shd w:val="clear" w:color="auto" w:fill="FFFFFF"/>
    </w:rPr>
  </w:style>
  <w:style w:type="character" w:customStyle="1" w:styleId="325">
    <w:name w:val="Заголовок №3 (2)5"/>
    <w:basedOn w:val="321"/>
    <w:rsid w:val="003820A6"/>
    <w:rPr>
      <w:rFonts w:ascii="Times New Roman" w:hAnsi="Times New Roman" w:cs="Times New Roman"/>
      <w:b w:val="0"/>
      <w:bCs w:val="0"/>
      <w:i w:val="0"/>
      <w:iCs w:val="0"/>
      <w:spacing w:val="0"/>
      <w:shd w:val="clear" w:color="auto" w:fill="FFFFFF"/>
    </w:rPr>
  </w:style>
  <w:style w:type="character" w:customStyle="1" w:styleId="3240">
    <w:name w:val="Заголовок №3 (2)4"/>
    <w:basedOn w:val="321"/>
    <w:rsid w:val="003820A6"/>
    <w:rPr>
      <w:rFonts w:ascii="Times New Roman" w:hAnsi="Times New Roman" w:cs="Times New Roman"/>
      <w:b w:val="0"/>
      <w:bCs w:val="0"/>
      <w:i w:val="0"/>
      <w:iCs w:val="0"/>
      <w:spacing w:val="0"/>
      <w:shd w:val="clear" w:color="auto" w:fill="FFFFFF"/>
    </w:rPr>
  </w:style>
  <w:style w:type="character" w:customStyle="1" w:styleId="3230">
    <w:name w:val="Заголовок №3 (2)3"/>
    <w:basedOn w:val="321"/>
    <w:rsid w:val="003820A6"/>
    <w:rPr>
      <w:rFonts w:ascii="Times New Roman" w:hAnsi="Times New Roman" w:cs="Times New Roman"/>
      <w:b w:val="0"/>
      <w:bCs w:val="0"/>
      <w:i w:val="0"/>
      <w:iCs w:val="0"/>
      <w:spacing w:val="0"/>
      <w:shd w:val="clear" w:color="auto" w:fill="FFFFFF"/>
    </w:rPr>
  </w:style>
  <w:style w:type="character" w:customStyle="1" w:styleId="322">
    <w:name w:val="Заголовок №3 (2)2"/>
    <w:basedOn w:val="321"/>
    <w:rsid w:val="003820A6"/>
    <w:rPr>
      <w:rFonts w:ascii="Times New Roman" w:hAnsi="Times New Roman" w:cs="Times New Roman"/>
      <w:b w:val="0"/>
      <w:bCs w:val="0"/>
      <w:i w:val="0"/>
      <w:iCs w:val="0"/>
      <w:spacing w:val="0"/>
      <w:shd w:val="clear" w:color="auto" w:fill="FFFFFF"/>
    </w:rPr>
  </w:style>
  <w:style w:type="character" w:customStyle="1" w:styleId="335">
    <w:name w:val="Заголовок №3 (3)5"/>
    <w:basedOn w:val="332"/>
    <w:rsid w:val="003820A6"/>
    <w:rPr>
      <w:rFonts w:ascii="Calibri" w:hAnsi="Calibri" w:cs="Calibri"/>
      <w:b w:val="0"/>
      <w:bCs w:val="0"/>
      <w:spacing w:val="0"/>
      <w:sz w:val="23"/>
      <w:szCs w:val="23"/>
      <w:shd w:val="clear" w:color="auto" w:fill="FFFFFF"/>
    </w:rPr>
  </w:style>
  <w:style w:type="character" w:customStyle="1" w:styleId="334">
    <w:name w:val="Заголовок №3 (3)4"/>
    <w:basedOn w:val="332"/>
    <w:rsid w:val="003820A6"/>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
    <w:basedOn w:val="332"/>
    <w:rsid w:val="003820A6"/>
    <w:rPr>
      <w:rFonts w:ascii="Times New Roman" w:hAnsi="Times New Roman" w:cs="Times New Roman"/>
      <w:b w:val="0"/>
      <w:bCs w:val="0"/>
      <w:spacing w:val="0"/>
      <w:sz w:val="22"/>
      <w:szCs w:val="22"/>
      <w:shd w:val="clear" w:color="auto" w:fill="FFFFFF"/>
    </w:rPr>
  </w:style>
  <w:style w:type="character" w:customStyle="1" w:styleId="52">
    <w:name w:val="Основной текст + Полужирный5"/>
    <w:basedOn w:val="a4"/>
    <w:rsid w:val="003820A6"/>
    <w:rPr>
      <w:rFonts w:ascii="Times New Roman" w:hAnsi="Times New Roman" w:cs="Times New Roman"/>
      <w:b/>
      <w:bCs/>
      <w:spacing w:val="0"/>
      <w:sz w:val="22"/>
      <w:szCs w:val="22"/>
      <w:lang w:bidi="ar-SA"/>
    </w:rPr>
  </w:style>
  <w:style w:type="character" w:customStyle="1" w:styleId="32a">
    <w:name w:val="Заголовок №32"/>
    <w:basedOn w:val="31"/>
    <w:rsid w:val="003820A6"/>
    <w:rPr>
      <w:rFonts w:ascii="Times New Roman" w:hAnsi="Times New Roman" w:cs="Times New Roman"/>
      <w:b w:val="0"/>
      <w:bCs w:val="0"/>
      <w:spacing w:val="0"/>
      <w:shd w:val="clear" w:color="auto" w:fill="FFFFFF"/>
    </w:rPr>
  </w:style>
  <w:style w:type="character" w:customStyle="1" w:styleId="4">
    <w:name w:val="Основной текст + Полужирный4"/>
    <w:basedOn w:val="a4"/>
    <w:rsid w:val="003820A6"/>
    <w:rPr>
      <w:rFonts w:ascii="Times New Roman" w:hAnsi="Times New Roman" w:cs="Times New Roman"/>
      <w:b/>
      <w:bCs/>
      <w:noProof/>
      <w:spacing w:val="0"/>
      <w:sz w:val="22"/>
      <w:szCs w:val="22"/>
      <w:lang w:bidi="ar-SA"/>
    </w:rPr>
  </w:style>
  <w:style w:type="character" w:customStyle="1" w:styleId="1730">
    <w:name w:val="Основной текст (17)3"/>
    <w:basedOn w:val="170"/>
    <w:rsid w:val="003820A6"/>
    <w:rPr>
      <w:rFonts w:ascii="Times New Roman" w:hAnsi="Times New Roman" w:cs="Times New Roman"/>
      <w:b w:val="0"/>
      <w:bCs w:val="0"/>
      <w:spacing w:val="0"/>
      <w:shd w:val="clear" w:color="auto" w:fill="FFFFFF"/>
    </w:rPr>
  </w:style>
  <w:style w:type="character" w:customStyle="1" w:styleId="4a">
    <w:name w:val="Заголовок №4_"/>
    <w:basedOn w:val="a0"/>
    <w:link w:val="410"/>
    <w:rsid w:val="003820A6"/>
    <w:rPr>
      <w:b/>
      <w:bCs/>
      <w:shd w:val="clear" w:color="auto" w:fill="FFFFFF"/>
    </w:rPr>
  </w:style>
  <w:style w:type="paragraph" w:customStyle="1" w:styleId="410">
    <w:name w:val="Заголовок №41"/>
    <w:basedOn w:val="a"/>
    <w:link w:val="4a"/>
    <w:rsid w:val="003820A6"/>
    <w:pPr>
      <w:shd w:val="clear" w:color="auto" w:fill="FFFFFF"/>
      <w:spacing w:after="0" w:line="211" w:lineRule="exact"/>
      <w:jc w:val="both"/>
      <w:outlineLvl w:val="3"/>
    </w:pPr>
    <w:rPr>
      <w:b/>
      <w:bCs/>
    </w:rPr>
  </w:style>
  <w:style w:type="character" w:customStyle="1" w:styleId="4b">
    <w:name w:val="Заголовок №4"/>
    <w:basedOn w:val="4a"/>
    <w:rsid w:val="003820A6"/>
    <w:rPr>
      <w:b/>
      <w:bCs/>
      <w:noProof/>
      <w:shd w:val="clear" w:color="auto" w:fill="FFFFFF"/>
    </w:rPr>
  </w:style>
  <w:style w:type="character" w:customStyle="1" w:styleId="421">
    <w:name w:val="Заголовок №421"/>
    <w:basedOn w:val="4a"/>
    <w:rsid w:val="003820A6"/>
    <w:rPr>
      <w:b/>
      <w:bCs/>
      <w:noProof/>
      <w:shd w:val="clear" w:color="auto" w:fill="FFFFFF"/>
    </w:rPr>
  </w:style>
  <w:style w:type="character" w:customStyle="1" w:styleId="419">
    <w:name w:val="Заголовок №419"/>
    <w:basedOn w:val="4a"/>
    <w:rsid w:val="003820A6"/>
    <w:rPr>
      <w:b/>
      <w:bCs/>
      <w:noProof/>
      <w:shd w:val="clear" w:color="auto" w:fill="FFFFFF"/>
    </w:rPr>
  </w:style>
  <w:style w:type="character" w:customStyle="1" w:styleId="418">
    <w:name w:val="Заголовок №418"/>
    <w:basedOn w:val="4a"/>
    <w:rsid w:val="003820A6"/>
    <w:rPr>
      <w:b/>
      <w:bCs/>
      <w:noProof/>
      <w:shd w:val="clear" w:color="auto" w:fill="FFFFFF"/>
    </w:rPr>
  </w:style>
  <w:style w:type="character" w:customStyle="1" w:styleId="3Calibri">
    <w:name w:val="Заголовок №3 + Calibri"/>
    <w:aliases w:val="11,5 pt9"/>
    <w:basedOn w:val="31"/>
    <w:rsid w:val="003820A6"/>
    <w:rPr>
      <w:rFonts w:ascii="Calibri" w:hAnsi="Calibri" w:cs="Calibri"/>
      <w:b w:val="0"/>
      <w:bCs w:val="0"/>
      <w:spacing w:val="0"/>
      <w:sz w:val="23"/>
      <w:szCs w:val="23"/>
      <w:shd w:val="clear" w:color="auto" w:fill="FFFFFF"/>
    </w:rPr>
  </w:style>
  <w:style w:type="character" w:customStyle="1" w:styleId="3Calibri1">
    <w:name w:val="Заголовок №3 + Calibri1"/>
    <w:aliases w:val="111,5 pt8"/>
    <w:basedOn w:val="31"/>
    <w:rsid w:val="003820A6"/>
    <w:rPr>
      <w:rFonts w:ascii="Calibri" w:hAnsi="Calibri" w:cs="Calibri"/>
      <w:b w:val="0"/>
      <w:bCs w:val="0"/>
      <w:noProof/>
      <w:spacing w:val="0"/>
      <w:sz w:val="23"/>
      <w:szCs w:val="23"/>
      <w:shd w:val="clear" w:color="auto" w:fill="FFFFFF"/>
    </w:rPr>
  </w:style>
  <w:style w:type="character" w:customStyle="1" w:styleId="417">
    <w:name w:val="Заголовок №417"/>
    <w:basedOn w:val="4a"/>
    <w:rsid w:val="003820A6"/>
    <w:rPr>
      <w:b/>
      <w:bCs/>
      <w:shd w:val="clear" w:color="auto" w:fill="FFFFFF"/>
    </w:rPr>
  </w:style>
  <w:style w:type="character" w:customStyle="1" w:styleId="422">
    <w:name w:val="Заголовок №4 (2)_"/>
    <w:basedOn w:val="a0"/>
    <w:link w:val="4210"/>
    <w:rsid w:val="003820A6"/>
    <w:rPr>
      <w:rFonts w:ascii="Calibri" w:hAnsi="Calibri"/>
      <w:b/>
      <w:bCs/>
      <w:sz w:val="23"/>
      <w:szCs w:val="23"/>
      <w:shd w:val="clear" w:color="auto" w:fill="FFFFFF"/>
    </w:rPr>
  </w:style>
  <w:style w:type="paragraph" w:customStyle="1" w:styleId="4210">
    <w:name w:val="Заголовок №4 (2)1"/>
    <w:basedOn w:val="a"/>
    <w:link w:val="422"/>
    <w:rsid w:val="003820A6"/>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3820A6"/>
    <w:rPr>
      <w:rFonts w:ascii="Calibri" w:hAnsi="Calibri"/>
      <w:b/>
      <w:bCs/>
      <w:sz w:val="23"/>
      <w:szCs w:val="23"/>
      <w:shd w:val="clear" w:color="auto" w:fill="FFFFFF"/>
    </w:rPr>
  </w:style>
  <w:style w:type="character" w:customStyle="1" w:styleId="3a">
    <w:name w:val="Основной текст + Полужирный3"/>
    <w:aliases w:val="Курсив8"/>
    <w:basedOn w:val="a4"/>
    <w:rsid w:val="003820A6"/>
    <w:rPr>
      <w:rFonts w:ascii="Times New Roman" w:hAnsi="Times New Roman" w:cs="Times New Roman"/>
      <w:b/>
      <w:bCs/>
      <w:i/>
      <w:iCs/>
      <w:spacing w:val="0"/>
      <w:sz w:val="22"/>
      <w:szCs w:val="22"/>
      <w:lang w:bidi="ar-SA"/>
    </w:rPr>
  </w:style>
  <w:style w:type="character" w:customStyle="1" w:styleId="70">
    <w:name w:val="Основной текст + Курсив7"/>
    <w:basedOn w:val="a4"/>
    <w:rsid w:val="003820A6"/>
    <w:rPr>
      <w:rFonts w:ascii="Times New Roman" w:hAnsi="Times New Roman" w:cs="Times New Roman"/>
      <w:i/>
      <w:iCs/>
      <w:spacing w:val="0"/>
      <w:sz w:val="22"/>
      <w:szCs w:val="22"/>
      <w:lang w:bidi="ar-SA"/>
    </w:rPr>
  </w:style>
  <w:style w:type="character" w:customStyle="1" w:styleId="431">
    <w:name w:val="Заголовок №4 (3)_"/>
    <w:basedOn w:val="a0"/>
    <w:link w:val="4310"/>
    <w:rsid w:val="003820A6"/>
    <w:rPr>
      <w:b/>
      <w:bCs/>
      <w:i/>
      <w:iCs/>
      <w:shd w:val="clear" w:color="auto" w:fill="FFFFFF"/>
    </w:rPr>
  </w:style>
  <w:style w:type="paragraph" w:customStyle="1" w:styleId="4310">
    <w:name w:val="Заголовок №4 (3)1"/>
    <w:basedOn w:val="a"/>
    <w:link w:val="431"/>
    <w:rsid w:val="003820A6"/>
    <w:pPr>
      <w:shd w:val="clear" w:color="auto" w:fill="FFFFFF"/>
      <w:spacing w:after="0" w:line="211" w:lineRule="exact"/>
      <w:jc w:val="both"/>
      <w:outlineLvl w:val="3"/>
    </w:pPr>
    <w:rPr>
      <w:b/>
      <w:bCs/>
      <w:i/>
      <w:iCs/>
    </w:rPr>
  </w:style>
  <w:style w:type="character" w:customStyle="1" w:styleId="432">
    <w:name w:val="Заголовок №4 (3)"/>
    <w:basedOn w:val="431"/>
    <w:rsid w:val="003820A6"/>
    <w:rPr>
      <w:b/>
      <w:bCs/>
      <w:i/>
      <w:iCs/>
      <w:shd w:val="clear" w:color="auto" w:fill="FFFFFF"/>
    </w:rPr>
  </w:style>
  <w:style w:type="character" w:customStyle="1" w:styleId="433">
    <w:name w:val="Заголовок №4 (3)3"/>
    <w:basedOn w:val="431"/>
    <w:rsid w:val="003820A6"/>
    <w:rPr>
      <w:b/>
      <w:bCs/>
      <w:i/>
      <w:iCs/>
      <w:shd w:val="clear" w:color="auto" w:fill="FFFFFF"/>
    </w:rPr>
  </w:style>
  <w:style w:type="character" w:customStyle="1" w:styleId="480">
    <w:name w:val="Основной текст + Полужирный48"/>
    <w:basedOn w:val="a4"/>
    <w:rsid w:val="003820A6"/>
    <w:rPr>
      <w:rFonts w:ascii="Times New Roman" w:hAnsi="Times New Roman" w:cs="Times New Roman"/>
      <w:b/>
      <w:bCs/>
      <w:noProof/>
      <w:spacing w:val="0"/>
      <w:sz w:val="22"/>
      <w:szCs w:val="22"/>
      <w:lang w:bidi="ar-SA"/>
    </w:rPr>
  </w:style>
  <w:style w:type="character" w:customStyle="1" w:styleId="429">
    <w:name w:val="Заголовок №4 (2)9"/>
    <w:basedOn w:val="422"/>
    <w:rsid w:val="003820A6"/>
    <w:rPr>
      <w:rFonts w:ascii="Calibri" w:hAnsi="Calibri" w:cs="Calibri"/>
      <w:b w:val="0"/>
      <w:bCs w:val="0"/>
      <w:spacing w:val="0"/>
      <w:sz w:val="23"/>
      <w:szCs w:val="23"/>
      <w:shd w:val="clear" w:color="auto" w:fill="FFFFFF"/>
    </w:rPr>
  </w:style>
  <w:style w:type="character" w:customStyle="1" w:styleId="60">
    <w:name w:val="Основной текст + Курсив6"/>
    <w:basedOn w:val="a4"/>
    <w:rsid w:val="003820A6"/>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basedOn w:val="a4"/>
    <w:rsid w:val="003820A6"/>
    <w:rPr>
      <w:rFonts w:ascii="Times New Roman" w:hAnsi="Times New Roman" w:cs="Times New Roman"/>
      <w:i/>
      <w:iCs/>
      <w:spacing w:val="10"/>
      <w:sz w:val="19"/>
      <w:szCs w:val="19"/>
      <w:lang w:bidi="ar-SA"/>
    </w:rPr>
  </w:style>
  <w:style w:type="character" w:customStyle="1" w:styleId="58">
    <w:name w:val="Основной текст + Курсив5"/>
    <w:basedOn w:val="a4"/>
    <w:rsid w:val="003820A6"/>
    <w:rPr>
      <w:rFonts w:ascii="Times New Roman" w:hAnsi="Times New Roman" w:cs="Times New Roman"/>
      <w:i/>
      <w:iCs/>
      <w:noProof/>
      <w:spacing w:val="0"/>
      <w:sz w:val="22"/>
      <w:szCs w:val="22"/>
      <w:lang w:bidi="ar-SA"/>
    </w:rPr>
  </w:style>
  <w:style w:type="character" w:customStyle="1" w:styleId="428">
    <w:name w:val="Заголовок №4 (2)8"/>
    <w:basedOn w:val="422"/>
    <w:rsid w:val="003820A6"/>
    <w:rPr>
      <w:rFonts w:ascii="Calibri" w:hAnsi="Calibri" w:cs="Calibri"/>
      <w:b w:val="0"/>
      <w:bCs w:val="0"/>
      <w:spacing w:val="0"/>
      <w:sz w:val="23"/>
      <w:szCs w:val="23"/>
      <w:shd w:val="clear" w:color="auto" w:fill="FFFFFF"/>
    </w:rPr>
  </w:style>
  <w:style w:type="character" w:customStyle="1" w:styleId="1422">
    <w:name w:val="Основной текст (14)22"/>
    <w:basedOn w:val="14"/>
    <w:rsid w:val="003820A6"/>
    <w:rPr>
      <w:rFonts w:ascii="Times New Roman" w:hAnsi="Times New Roman" w:cs="Times New Roman"/>
      <w:i w:val="0"/>
      <w:iCs w:val="0"/>
      <w:spacing w:val="0"/>
      <w:shd w:val="clear" w:color="auto" w:fill="FFFFFF"/>
    </w:rPr>
  </w:style>
  <w:style w:type="character" w:customStyle="1" w:styleId="1420">
    <w:name w:val="Основной текст (14)20"/>
    <w:basedOn w:val="14"/>
    <w:rsid w:val="003820A6"/>
    <w:rPr>
      <w:rFonts w:ascii="Times New Roman" w:hAnsi="Times New Roman" w:cs="Times New Roman"/>
      <w:i w:val="0"/>
      <w:iCs w:val="0"/>
      <w:spacing w:val="0"/>
      <w:shd w:val="clear" w:color="auto" w:fill="FFFFFF"/>
    </w:rPr>
  </w:style>
  <w:style w:type="character" w:customStyle="1" w:styleId="1419">
    <w:name w:val="Основной текст (14)19"/>
    <w:basedOn w:val="14"/>
    <w:rsid w:val="003820A6"/>
    <w:rPr>
      <w:rFonts w:ascii="Times New Roman" w:hAnsi="Times New Roman" w:cs="Times New Roman"/>
      <w:i w:val="0"/>
      <w:iCs w:val="0"/>
      <w:noProof/>
      <w:spacing w:val="0"/>
      <w:shd w:val="clear" w:color="auto" w:fill="FFFFFF"/>
    </w:rPr>
  </w:style>
  <w:style w:type="character" w:customStyle="1" w:styleId="1418">
    <w:name w:val="Основной текст (14)18"/>
    <w:basedOn w:val="14"/>
    <w:rsid w:val="003820A6"/>
    <w:rPr>
      <w:rFonts w:ascii="Times New Roman" w:hAnsi="Times New Roman" w:cs="Times New Roman"/>
      <w:i w:val="0"/>
      <w:iCs w:val="0"/>
      <w:spacing w:val="0"/>
      <w:shd w:val="clear" w:color="auto" w:fill="FFFFFF"/>
    </w:rPr>
  </w:style>
  <w:style w:type="character" w:customStyle="1" w:styleId="1417">
    <w:name w:val="Основной текст (14)17"/>
    <w:basedOn w:val="14"/>
    <w:rsid w:val="003820A6"/>
    <w:rPr>
      <w:rFonts w:ascii="Times New Roman" w:hAnsi="Times New Roman" w:cs="Times New Roman"/>
      <w:i w:val="0"/>
      <w:iCs w:val="0"/>
      <w:noProof/>
      <w:spacing w:val="0"/>
      <w:shd w:val="clear" w:color="auto" w:fill="FFFFFF"/>
    </w:rPr>
  </w:style>
  <w:style w:type="character" w:customStyle="1" w:styleId="3330">
    <w:name w:val="Заголовок №3 (3)3"/>
    <w:basedOn w:val="332"/>
    <w:rsid w:val="003820A6"/>
    <w:rPr>
      <w:rFonts w:ascii="Calibri" w:hAnsi="Calibri" w:cs="Calibri"/>
      <w:b w:val="0"/>
      <w:bCs w:val="0"/>
      <w:spacing w:val="0"/>
      <w:sz w:val="23"/>
      <w:szCs w:val="23"/>
      <w:shd w:val="clear" w:color="auto" w:fill="FFFFFF"/>
    </w:rPr>
  </w:style>
  <w:style w:type="character" w:customStyle="1" w:styleId="416">
    <w:name w:val="Заголовок №416"/>
    <w:basedOn w:val="4a"/>
    <w:rsid w:val="003820A6"/>
    <w:rPr>
      <w:rFonts w:ascii="Times New Roman" w:hAnsi="Times New Roman" w:cs="Times New Roman"/>
      <w:b w:val="0"/>
      <w:bCs w:val="0"/>
      <w:noProof/>
      <w:spacing w:val="0"/>
      <w:shd w:val="clear" w:color="auto" w:fill="FFFFFF"/>
    </w:rPr>
  </w:style>
  <w:style w:type="character" w:customStyle="1" w:styleId="427">
    <w:name w:val="Заголовок №4 (2)7"/>
    <w:basedOn w:val="422"/>
    <w:rsid w:val="003820A6"/>
    <w:rPr>
      <w:rFonts w:ascii="Calibri" w:hAnsi="Calibri" w:cs="Calibri"/>
      <w:b w:val="0"/>
      <w:bCs w:val="0"/>
      <w:spacing w:val="0"/>
      <w:sz w:val="23"/>
      <w:szCs w:val="23"/>
      <w:shd w:val="clear" w:color="auto" w:fill="FFFFFF"/>
    </w:rPr>
  </w:style>
  <w:style w:type="character" w:customStyle="1" w:styleId="3b">
    <w:name w:val="Заголовок №3"/>
    <w:basedOn w:val="31"/>
    <w:rsid w:val="003820A6"/>
    <w:rPr>
      <w:rFonts w:ascii="Times New Roman" w:hAnsi="Times New Roman" w:cs="Times New Roman"/>
      <w:b w:val="0"/>
      <w:bCs w:val="0"/>
      <w:noProof/>
      <w:spacing w:val="0"/>
      <w:shd w:val="clear" w:color="auto" w:fill="FFFFFF"/>
    </w:rPr>
  </w:style>
  <w:style w:type="character" w:customStyle="1" w:styleId="426">
    <w:name w:val="Заголовок №4 (2)6"/>
    <w:basedOn w:val="422"/>
    <w:rsid w:val="003820A6"/>
    <w:rPr>
      <w:rFonts w:ascii="Calibri" w:hAnsi="Calibri" w:cs="Calibri"/>
      <w:b w:val="0"/>
      <w:bCs w:val="0"/>
      <w:spacing w:val="0"/>
      <w:sz w:val="23"/>
      <w:szCs w:val="23"/>
      <w:shd w:val="clear" w:color="auto" w:fill="FFFFFF"/>
    </w:rPr>
  </w:style>
  <w:style w:type="character" w:customStyle="1" w:styleId="425">
    <w:name w:val="Заголовок №4 (2)5"/>
    <w:basedOn w:val="422"/>
    <w:rsid w:val="003820A6"/>
    <w:rPr>
      <w:rFonts w:ascii="Calibri" w:hAnsi="Calibri" w:cs="Calibri"/>
      <w:b w:val="0"/>
      <w:bCs w:val="0"/>
      <w:spacing w:val="0"/>
      <w:sz w:val="23"/>
      <w:szCs w:val="23"/>
      <w:shd w:val="clear" w:color="auto" w:fill="FFFFFF"/>
    </w:rPr>
  </w:style>
  <w:style w:type="character" w:customStyle="1" w:styleId="424">
    <w:name w:val="Заголовок №4 (2)4"/>
    <w:basedOn w:val="422"/>
    <w:rsid w:val="003820A6"/>
    <w:rPr>
      <w:rFonts w:ascii="Calibri" w:hAnsi="Calibri" w:cs="Calibri"/>
      <w:b w:val="0"/>
      <w:bCs w:val="0"/>
      <w:spacing w:val="0"/>
      <w:sz w:val="23"/>
      <w:szCs w:val="23"/>
      <w:shd w:val="clear" w:color="auto" w:fill="FFFFFF"/>
    </w:rPr>
  </w:style>
  <w:style w:type="character" w:customStyle="1" w:styleId="4230">
    <w:name w:val="Заголовок №4 (2)3"/>
    <w:basedOn w:val="422"/>
    <w:rsid w:val="003820A6"/>
    <w:rPr>
      <w:rFonts w:ascii="Calibri" w:hAnsi="Calibri" w:cs="Calibri"/>
      <w:b w:val="0"/>
      <w:bCs w:val="0"/>
      <w:spacing w:val="0"/>
      <w:sz w:val="23"/>
      <w:szCs w:val="23"/>
      <w:shd w:val="clear" w:color="auto" w:fill="FFFFFF"/>
    </w:rPr>
  </w:style>
  <w:style w:type="character" w:customStyle="1" w:styleId="4320">
    <w:name w:val="Заголовок №4 (3)2"/>
    <w:basedOn w:val="431"/>
    <w:rsid w:val="003820A6"/>
    <w:rPr>
      <w:rFonts w:ascii="Times New Roman" w:hAnsi="Times New Roman" w:cs="Times New Roman"/>
      <w:b w:val="0"/>
      <w:bCs w:val="0"/>
      <w:i w:val="0"/>
      <w:iCs w:val="0"/>
      <w:noProof/>
      <w:spacing w:val="0"/>
      <w:shd w:val="clear" w:color="auto" w:fill="FFFFFF"/>
    </w:rPr>
  </w:style>
  <w:style w:type="character" w:customStyle="1" w:styleId="4220">
    <w:name w:val="Заголовок №4 (2)2"/>
    <w:basedOn w:val="422"/>
    <w:rsid w:val="003820A6"/>
    <w:rPr>
      <w:rFonts w:ascii="Calibri" w:hAnsi="Calibri" w:cs="Calibri"/>
      <w:b w:val="0"/>
      <w:bCs w:val="0"/>
      <w:spacing w:val="0"/>
      <w:sz w:val="23"/>
      <w:szCs w:val="23"/>
      <w:shd w:val="clear" w:color="auto" w:fill="FFFFFF"/>
    </w:rPr>
  </w:style>
  <w:style w:type="character" w:customStyle="1" w:styleId="413">
    <w:name w:val="Заголовок №413"/>
    <w:basedOn w:val="4a"/>
    <w:rsid w:val="003820A6"/>
    <w:rPr>
      <w:rFonts w:ascii="Times New Roman" w:hAnsi="Times New Roman" w:cs="Times New Roman"/>
      <w:b w:val="0"/>
      <w:bCs w:val="0"/>
      <w:noProof/>
      <w:spacing w:val="0"/>
      <w:shd w:val="clear" w:color="auto" w:fill="FFFFFF"/>
    </w:rPr>
  </w:style>
  <w:style w:type="character" w:customStyle="1" w:styleId="4c">
    <w:name w:val="Заголовок №4 + Не полужирный"/>
    <w:basedOn w:val="4a"/>
    <w:rsid w:val="003820A6"/>
    <w:rPr>
      <w:rFonts w:ascii="Times New Roman" w:hAnsi="Times New Roman" w:cs="Times New Roman"/>
      <w:b w:val="0"/>
      <w:bCs w:val="0"/>
      <w:spacing w:val="0"/>
      <w:shd w:val="clear" w:color="auto" w:fill="FFFFFF"/>
    </w:rPr>
  </w:style>
  <w:style w:type="character" w:customStyle="1" w:styleId="42a">
    <w:name w:val="Заголовок №4 + Не полужирный2"/>
    <w:basedOn w:val="4a"/>
    <w:rsid w:val="003820A6"/>
    <w:rPr>
      <w:rFonts w:ascii="Times New Roman" w:hAnsi="Times New Roman" w:cs="Times New Roman"/>
      <w:b w:val="0"/>
      <w:bCs w:val="0"/>
      <w:noProof/>
      <w:spacing w:val="0"/>
      <w:shd w:val="clear" w:color="auto" w:fill="FFFFFF"/>
    </w:rPr>
  </w:style>
  <w:style w:type="character" w:customStyle="1" w:styleId="434">
    <w:name w:val="Заголовок №4 (3) + Не полужирный"/>
    <w:aliases w:val="Не курсив13"/>
    <w:basedOn w:val="431"/>
    <w:rsid w:val="003820A6"/>
    <w:rPr>
      <w:rFonts w:ascii="Times New Roman" w:hAnsi="Times New Roman" w:cs="Times New Roman"/>
      <w:b w:val="0"/>
      <w:bCs w:val="0"/>
      <w:i w:val="0"/>
      <w:iCs w:val="0"/>
      <w:spacing w:val="0"/>
      <w:shd w:val="clear" w:color="auto" w:fill="FFFFFF"/>
    </w:rPr>
  </w:style>
  <w:style w:type="character" w:customStyle="1" w:styleId="4311">
    <w:name w:val="Заголовок №4 (3) + Не полужирный1"/>
    <w:aliases w:val="Не курсив12"/>
    <w:basedOn w:val="431"/>
    <w:rsid w:val="003820A6"/>
    <w:rPr>
      <w:rFonts w:ascii="Times New Roman" w:hAnsi="Times New Roman" w:cs="Times New Roman"/>
      <w:b w:val="0"/>
      <w:bCs w:val="0"/>
      <w:i w:val="0"/>
      <w:iCs w:val="0"/>
      <w:noProof/>
      <w:spacing w:val="0"/>
      <w:shd w:val="clear" w:color="auto" w:fill="FFFFFF"/>
    </w:rPr>
  </w:style>
  <w:style w:type="character" w:customStyle="1" w:styleId="144">
    <w:name w:val="Основной текст (14) + Полужирный"/>
    <w:basedOn w:val="14"/>
    <w:rsid w:val="003820A6"/>
    <w:rPr>
      <w:rFonts w:ascii="Times New Roman" w:hAnsi="Times New Roman" w:cs="Times New Roman"/>
      <w:b/>
      <w:bCs/>
      <w:i w:val="0"/>
      <w:iCs w:val="0"/>
      <w:spacing w:val="0"/>
      <w:shd w:val="clear" w:color="auto" w:fill="FFFFFF"/>
    </w:rPr>
  </w:style>
  <w:style w:type="character" w:customStyle="1" w:styleId="1416">
    <w:name w:val="Основной текст (14)16"/>
    <w:basedOn w:val="14"/>
    <w:rsid w:val="003820A6"/>
    <w:rPr>
      <w:rFonts w:ascii="Times New Roman" w:hAnsi="Times New Roman" w:cs="Times New Roman"/>
      <w:i w:val="0"/>
      <w:iCs w:val="0"/>
      <w:spacing w:val="0"/>
      <w:shd w:val="clear" w:color="auto" w:fill="FFFFFF"/>
    </w:rPr>
  </w:style>
  <w:style w:type="character" w:customStyle="1" w:styleId="3320">
    <w:name w:val="Заголовок №3 (3)2"/>
    <w:basedOn w:val="332"/>
    <w:rsid w:val="003820A6"/>
    <w:rPr>
      <w:rFonts w:ascii="Calibri" w:hAnsi="Calibri" w:cs="Calibri"/>
      <w:b w:val="0"/>
      <w:bCs w:val="0"/>
      <w:spacing w:val="0"/>
      <w:sz w:val="23"/>
      <w:szCs w:val="23"/>
      <w:shd w:val="clear" w:color="auto" w:fill="FFFFFF"/>
    </w:rPr>
  </w:style>
  <w:style w:type="character" w:customStyle="1" w:styleId="412">
    <w:name w:val="Заголовок №412"/>
    <w:basedOn w:val="4a"/>
    <w:rsid w:val="003820A6"/>
    <w:rPr>
      <w:rFonts w:ascii="Times New Roman" w:hAnsi="Times New Roman" w:cs="Times New Roman"/>
      <w:b w:val="0"/>
      <w:bCs w:val="0"/>
      <w:noProof/>
      <w:spacing w:val="0"/>
      <w:shd w:val="clear" w:color="auto" w:fill="FFFFFF"/>
    </w:rPr>
  </w:style>
  <w:style w:type="character" w:customStyle="1" w:styleId="14150">
    <w:name w:val="Основной текст (14)15"/>
    <w:basedOn w:val="14"/>
    <w:rsid w:val="003820A6"/>
    <w:rPr>
      <w:rFonts w:ascii="Times New Roman" w:hAnsi="Times New Roman" w:cs="Times New Roman"/>
      <w:i w:val="0"/>
      <w:iCs w:val="0"/>
      <w:spacing w:val="0"/>
      <w:shd w:val="clear" w:color="auto" w:fill="FFFFFF"/>
    </w:rPr>
  </w:style>
  <w:style w:type="character" w:customStyle="1" w:styleId="135">
    <w:name w:val="Основной текст (13)5"/>
    <w:basedOn w:val="130"/>
    <w:rsid w:val="003820A6"/>
    <w:rPr>
      <w:rFonts w:ascii="Calibri" w:hAnsi="Calibri" w:cs="Calibri"/>
      <w:spacing w:val="0"/>
      <w:sz w:val="34"/>
      <w:szCs w:val="34"/>
      <w:shd w:val="clear" w:color="auto" w:fill="FFFFFF"/>
    </w:rPr>
  </w:style>
  <w:style w:type="character" w:customStyle="1" w:styleId="134">
    <w:name w:val="Основной текст (13)4"/>
    <w:basedOn w:val="130"/>
    <w:rsid w:val="003820A6"/>
    <w:rPr>
      <w:rFonts w:ascii="Calibri" w:hAnsi="Calibri" w:cs="Calibri"/>
      <w:noProof/>
      <w:spacing w:val="0"/>
      <w:sz w:val="34"/>
      <w:szCs w:val="34"/>
      <w:shd w:val="clear" w:color="auto" w:fill="FFFFFF"/>
    </w:rPr>
  </w:style>
  <w:style w:type="character" w:customStyle="1" w:styleId="341">
    <w:name w:val="Заголовок №3 (4)_"/>
    <w:basedOn w:val="a0"/>
    <w:link w:val="3410"/>
    <w:rsid w:val="003820A6"/>
    <w:rPr>
      <w:b/>
      <w:bCs/>
      <w:sz w:val="25"/>
      <w:szCs w:val="25"/>
      <w:shd w:val="clear" w:color="auto" w:fill="FFFFFF"/>
    </w:rPr>
  </w:style>
  <w:style w:type="character" w:customStyle="1" w:styleId="342">
    <w:name w:val="Заголовок №3 (4)"/>
    <w:basedOn w:val="341"/>
    <w:rsid w:val="003820A6"/>
    <w:rPr>
      <w:b/>
      <w:bCs/>
      <w:sz w:val="25"/>
      <w:szCs w:val="25"/>
      <w:shd w:val="clear" w:color="auto" w:fill="FFFFFF"/>
    </w:rPr>
  </w:style>
  <w:style w:type="character" w:customStyle="1" w:styleId="347">
    <w:name w:val="Заголовок №3 (4)7"/>
    <w:basedOn w:val="341"/>
    <w:rsid w:val="003820A6"/>
    <w:rPr>
      <w:b/>
      <w:bCs/>
      <w:noProof/>
      <w:sz w:val="25"/>
      <w:szCs w:val="25"/>
      <w:shd w:val="clear" w:color="auto" w:fill="FFFFFF"/>
    </w:rPr>
  </w:style>
  <w:style w:type="character" w:customStyle="1" w:styleId="146">
    <w:name w:val="Основной текст (14) + Полужирный6"/>
    <w:aliases w:val="Не курсив10"/>
    <w:basedOn w:val="14"/>
    <w:rsid w:val="003820A6"/>
    <w:rPr>
      <w:rFonts w:ascii="Times New Roman" w:hAnsi="Times New Roman" w:cs="Times New Roman"/>
      <w:b/>
      <w:bCs/>
      <w:i w:val="0"/>
      <w:iCs w:val="0"/>
      <w:spacing w:val="0"/>
      <w:shd w:val="clear" w:color="auto" w:fill="FFFFFF"/>
    </w:rPr>
  </w:style>
  <w:style w:type="character" w:customStyle="1" w:styleId="14130">
    <w:name w:val="Основной текст (14)13"/>
    <w:basedOn w:val="14"/>
    <w:rsid w:val="003820A6"/>
    <w:rPr>
      <w:rFonts w:ascii="Times New Roman" w:hAnsi="Times New Roman" w:cs="Times New Roman"/>
      <w:i w:val="0"/>
      <w:iCs w:val="0"/>
      <w:spacing w:val="0"/>
      <w:shd w:val="clear" w:color="auto" w:fill="FFFFFF"/>
    </w:rPr>
  </w:style>
  <w:style w:type="character" w:customStyle="1" w:styleId="1412">
    <w:name w:val="Основной текст (14)12"/>
    <w:basedOn w:val="14"/>
    <w:rsid w:val="003820A6"/>
    <w:rPr>
      <w:rFonts w:ascii="Times New Roman" w:hAnsi="Times New Roman" w:cs="Times New Roman"/>
      <w:i w:val="0"/>
      <w:iCs w:val="0"/>
      <w:noProof/>
      <w:spacing w:val="0"/>
      <w:shd w:val="clear" w:color="auto" w:fill="FFFFFF"/>
    </w:rPr>
  </w:style>
  <w:style w:type="character" w:customStyle="1" w:styleId="1430">
    <w:name w:val="Основной текст (14) + Полужирный3"/>
    <w:aliases w:val="Не курсив7"/>
    <w:basedOn w:val="14"/>
    <w:rsid w:val="003820A6"/>
    <w:rPr>
      <w:rFonts w:ascii="Times New Roman" w:hAnsi="Times New Roman" w:cs="Times New Roman"/>
      <w:b/>
      <w:bCs/>
      <w:i w:val="0"/>
      <w:iCs w:val="0"/>
      <w:spacing w:val="0"/>
      <w:shd w:val="clear" w:color="auto" w:fill="FFFFFF"/>
    </w:rPr>
  </w:style>
  <w:style w:type="character" w:customStyle="1" w:styleId="14110">
    <w:name w:val="Основной текст (14)11"/>
    <w:basedOn w:val="14"/>
    <w:rsid w:val="003820A6"/>
    <w:rPr>
      <w:rFonts w:ascii="Times New Roman" w:hAnsi="Times New Roman" w:cs="Times New Roman"/>
      <w:i w:val="0"/>
      <w:iCs w:val="0"/>
      <w:spacing w:val="0"/>
      <w:shd w:val="clear" w:color="auto" w:fill="FFFFFF"/>
    </w:rPr>
  </w:style>
  <w:style w:type="character" w:customStyle="1" w:styleId="1410">
    <w:name w:val="Основной текст (14)10"/>
    <w:basedOn w:val="14"/>
    <w:rsid w:val="003820A6"/>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basedOn w:val="14"/>
    <w:rsid w:val="003820A6"/>
    <w:rPr>
      <w:rFonts w:ascii="Times New Roman" w:hAnsi="Times New Roman" w:cs="Times New Roman"/>
      <w:b/>
      <w:bCs/>
      <w:i w:val="0"/>
      <w:iCs w:val="0"/>
      <w:spacing w:val="0"/>
      <w:shd w:val="clear" w:color="auto" w:fill="FFFFFF"/>
    </w:rPr>
  </w:style>
  <w:style w:type="character" w:customStyle="1" w:styleId="346">
    <w:name w:val="Заголовок №3 (4)6"/>
    <w:basedOn w:val="341"/>
    <w:rsid w:val="003820A6"/>
    <w:rPr>
      <w:b/>
      <w:bCs/>
      <w:sz w:val="25"/>
      <w:szCs w:val="25"/>
      <w:shd w:val="clear" w:color="auto" w:fill="FFFFFF"/>
    </w:rPr>
  </w:style>
  <w:style w:type="character" w:customStyle="1" w:styleId="345">
    <w:name w:val="Заголовок №3 (4)5"/>
    <w:basedOn w:val="341"/>
    <w:rsid w:val="003820A6"/>
    <w:rPr>
      <w:b/>
      <w:bCs/>
      <w:noProof/>
      <w:sz w:val="25"/>
      <w:szCs w:val="25"/>
      <w:shd w:val="clear" w:color="auto" w:fill="FFFFFF"/>
    </w:rPr>
  </w:style>
  <w:style w:type="paragraph" w:customStyle="1" w:styleId="3410">
    <w:name w:val="Заголовок №3 (4)1"/>
    <w:basedOn w:val="a"/>
    <w:link w:val="341"/>
    <w:rsid w:val="003820A6"/>
    <w:pPr>
      <w:shd w:val="clear" w:color="auto" w:fill="FFFFFF"/>
      <w:spacing w:before="540" w:after="60" w:line="298" w:lineRule="exact"/>
      <w:outlineLvl w:val="2"/>
    </w:pPr>
    <w:rPr>
      <w:b/>
      <w:bCs/>
      <w:sz w:val="25"/>
      <w:szCs w:val="25"/>
    </w:rPr>
  </w:style>
  <w:style w:type="character" w:customStyle="1" w:styleId="344">
    <w:name w:val="Заголовок №3 (4)4"/>
    <w:basedOn w:val="341"/>
    <w:rsid w:val="003820A6"/>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basedOn w:val="a4"/>
    <w:rsid w:val="003820A6"/>
    <w:rPr>
      <w:rFonts w:ascii="Times New Roman" w:hAnsi="Times New Roman" w:cs="Times New Roman"/>
      <w:smallCaps/>
      <w:spacing w:val="0"/>
      <w:sz w:val="27"/>
      <w:szCs w:val="27"/>
      <w:lang w:bidi="ar-SA"/>
    </w:rPr>
  </w:style>
  <w:style w:type="character" w:customStyle="1" w:styleId="471">
    <w:name w:val="Заголовок №47"/>
    <w:basedOn w:val="4a"/>
    <w:rsid w:val="003820A6"/>
    <w:rPr>
      <w:rFonts w:ascii="Times New Roman" w:hAnsi="Times New Roman" w:cs="Times New Roman"/>
      <w:b w:val="0"/>
      <w:bCs w:val="0"/>
      <w:noProof/>
      <w:spacing w:val="0"/>
      <w:shd w:val="clear" w:color="auto" w:fill="FFFFFF"/>
    </w:rPr>
  </w:style>
  <w:style w:type="character" w:customStyle="1" w:styleId="460">
    <w:name w:val="Заголовок №46"/>
    <w:basedOn w:val="4a"/>
    <w:rsid w:val="003820A6"/>
    <w:rPr>
      <w:rFonts w:ascii="Times New Roman" w:hAnsi="Times New Roman" w:cs="Times New Roman"/>
      <w:b w:val="0"/>
      <w:bCs w:val="0"/>
      <w:noProof/>
      <w:spacing w:val="0"/>
      <w:shd w:val="clear" w:color="auto" w:fill="FFFFFF"/>
    </w:rPr>
  </w:style>
  <w:style w:type="character" w:customStyle="1" w:styleId="343">
    <w:name w:val="Заголовок №3 (4)3"/>
    <w:basedOn w:val="341"/>
    <w:rsid w:val="003820A6"/>
    <w:rPr>
      <w:rFonts w:ascii="Times New Roman" w:hAnsi="Times New Roman" w:cs="Times New Roman"/>
      <w:b w:val="0"/>
      <w:bCs w:val="0"/>
      <w:spacing w:val="0"/>
      <w:sz w:val="25"/>
      <w:szCs w:val="25"/>
      <w:shd w:val="clear" w:color="auto" w:fill="FFFFFF"/>
    </w:rPr>
  </w:style>
  <w:style w:type="character" w:customStyle="1" w:styleId="3420">
    <w:name w:val="Заголовок №3 (4)2"/>
    <w:basedOn w:val="341"/>
    <w:rsid w:val="003820A6"/>
    <w:rPr>
      <w:rFonts w:ascii="Times New Roman" w:hAnsi="Times New Roman" w:cs="Times New Roman"/>
      <w:b w:val="0"/>
      <w:bCs w:val="0"/>
      <w:noProof/>
      <w:spacing w:val="0"/>
      <w:sz w:val="25"/>
      <w:szCs w:val="25"/>
      <w:shd w:val="clear" w:color="auto" w:fill="FFFFFF"/>
    </w:rPr>
  </w:style>
  <w:style w:type="character" w:customStyle="1" w:styleId="435">
    <w:name w:val="Заголовок №43"/>
    <w:basedOn w:val="4a"/>
    <w:rsid w:val="003820A6"/>
    <w:rPr>
      <w:rFonts w:ascii="Times New Roman" w:hAnsi="Times New Roman" w:cs="Times New Roman"/>
      <w:b w:val="0"/>
      <w:bCs w:val="0"/>
      <w:noProof/>
      <w:spacing w:val="0"/>
      <w:shd w:val="clear" w:color="auto" w:fill="FFFFFF"/>
    </w:rPr>
  </w:style>
  <w:style w:type="character" w:customStyle="1" w:styleId="42b">
    <w:name w:val="Заголовок №42"/>
    <w:basedOn w:val="4a"/>
    <w:rsid w:val="003820A6"/>
    <w:rPr>
      <w:rFonts w:ascii="Times New Roman" w:hAnsi="Times New Roman" w:cs="Times New Roman"/>
      <w:b w:val="0"/>
      <w:bCs w:val="0"/>
      <w:noProof/>
      <w:spacing w:val="0"/>
      <w:shd w:val="clear" w:color="auto" w:fill="FFFFFF"/>
    </w:rPr>
  </w:style>
  <w:style w:type="character" w:customStyle="1" w:styleId="201">
    <w:name w:val="Основной текст (20)_"/>
    <w:basedOn w:val="a0"/>
    <w:link w:val="2010"/>
    <w:rsid w:val="003820A6"/>
    <w:rPr>
      <w:b/>
      <w:bCs/>
      <w:sz w:val="25"/>
      <w:szCs w:val="25"/>
      <w:shd w:val="clear" w:color="auto" w:fill="FFFFFF"/>
    </w:rPr>
  </w:style>
  <w:style w:type="character" w:customStyle="1" w:styleId="202">
    <w:name w:val="Основной текст (20)"/>
    <w:basedOn w:val="201"/>
    <w:rsid w:val="003820A6"/>
    <w:rPr>
      <w:b/>
      <w:bCs/>
      <w:sz w:val="25"/>
      <w:szCs w:val="25"/>
      <w:shd w:val="clear" w:color="auto" w:fill="FFFFFF"/>
    </w:rPr>
  </w:style>
  <w:style w:type="character" w:customStyle="1" w:styleId="2020">
    <w:name w:val="Основной текст (20)2"/>
    <w:basedOn w:val="201"/>
    <w:rsid w:val="003820A6"/>
    <w:rPr>
      <w:b/>
      <w:bCs/>
      <w:noProof/>
      <w:sz w:val="25"/>
      <w:szCs w:val="25"/>
      <w:shd w:val="clear" w:color="auto" w:fill="FFFFFF"/>
    </w:rPr>
  </w:style>
  <w:style w:type="character" w:customStyle="1" w:styleId="411">
    <w:name w:val="Заголовок №4 + Не полужирный1"/>
    <w:basedOn w:val="4a"/>
    <w:rsid w:val="003820A6"/>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basedOn w:val="a4"/>
    <w:rsid w:val="003820A6"/>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3820A6"/>
    <w:pPr>
      <w:shd w:val="clear" w:color="auto" w:fill="FFFFFF"/>
      <w:spacing w:after="60" w:line="283" w:lineRule="exact"/>
    </w:pPr>
    <w:rPr>
      <w:b/>
      <w:bCs/>
      <w:sz w:val="25"/>
      <w:szCs w:val="25"/>
    </w:rPr>
  </w:style>
  <w:style w:type="character" w:customStyle="1" w:styleId="4d">
    <w:name w:val="Основной текст + Курсив4"/>
    <w:basedOn w:val="a4"/>
    <w:rsid w:val="003820A6"/>
    <w:rPr>
      <w:rFonts w:ascii="Times New Roman" w:hAnsi="Times New Roman" w:cs="Times New Roman"/>
      <w:i/>
      <w:iCs/>
      <w:spacing w:val="0"/>
      <w:sz w:val="22"/>
      <w:szCs w:val="22"/>
      <w:lang w:bidi="ar-SA"/>
    </w:rPr>
  </w:style>
  <w:style w:type="character" w:customStyle="1" w:styleId="3c">
    <w:name w:val="Основной текст + Курсив3"/>
    <w:basedOn w:val="a4"/>
    <w:rsid w:val="003820A6"/>
    <w:rPr>
      <w:rFonts w:ascii="Times New Roman" w:hAnsi="Times New Roman" w:cs="Times New Roman"/>
      <w:i/>
      <w:iCs/>
      <w:spacing w:val="0"/>
      <w:sz w:val="22"/>
      <w:szCs w:val="22"/>
      <w:lang w:bidi="ar-SA"/>
    </w:rPr>
  </w:style>
  <w:style w:type="character" w:customStyle="1" w:styleId="2b">
    <w:name w:val="Основной текст + Курсив2"/>
    <w:basedOn w:val="a4"/>
    <w:rsid w:val="003820A6"/>
    <w:rPr>
      <w:rFonts w:ascii="Times New Roman" w:hAnsi="Times New Roman" w:cs="Times New Roman"/>
      <w:i/>
      <w:iCs/>
      <w:noProof/>
      <w:spacing w:val="0"/>
      <w:sz w:val="22"/>
      <w:szCs w:val="22"/>
      <w:lang w:bidi="ar-SA"/>
    </w:rPr>
  </w:style>
  <w:style w:type="character" w:customStyle="1" w:styleId="190">
    <w:name w:val="Заголовок №19"/>
    <w:basedOn w:val="12"/>
    <w:rsid w:val="003820A6"/>
    <w:rPr>
      <w:rFonts w:ascii="Calibri" w:hAnsi="Calibri" w:cs="Calibri"/>
      <w:spacing w:val="0"/>
      <w:sz w:val="34"/>
      <w:szCs w:val="34"/>
      <w:shd w:val="clear" w:color="auto" w:fill="FFFFFF"/>
    </w:rPr>
  </w:style>
  <w:style w:type="character" w:customStyle="1" w:styleId="1262">
    <w:name w:val="Основной текст (12)62"/>
    <w:basedOn w:val="126"/>
    <w:rsid w:val="003820A6"/>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3820A6"/>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3820A6"/>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3820A6"/>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
    <w:rsid w:val="003820A6"/>
    <w:rPr>
      <w:rFonts w:ascii="Times New Roman" w:hAnsi="Times New Roman" w:cs="Times New Roman"/>
      <w:i w:val="0"/>
      <w:iCs w:val="0"/>
      <w:spacing w:val="0"/>
      <w:shd w:val="clear" w:color="auto" w:fill="FFFFFF"/>
    </w:rPr>
  </w:style>
  <w:style w:type="character" w:customStyle="1" w:styleId="148">
    <w:name w:val="Основной текст (14)8"/>
    <w:basedOn w:val="14"/>
    <w:rsid w:val="003820A6"/>
    <w:rPr>
      <w:rFonts w:ascii="Times New Roman" w:hAnsi="Times New Roman" w:cs="Times New Roman"/>
      <w:i w:val="0"/>
      <w:iCs w:val="0"/>
      <w:spacing w:val="0"/>
      <w:shd w:val="clear" w:color="auto" w:fill="FFFFFF"/>
    </w:rPr>
  </w:style>
  <w:style w:type="character" w:customStyle="1" w:styleId="1461">
    <w:name w:val="Основной текст (14)6"/>
    <w:basedOn w:val="14"/>
    <w:rsid w:val="003820A6"/>
    <w:rPr>
      <w:rFonts w:ascii="Times New Roman" w:hAnsi="Times New Roman" w:cs="Times New Roman"/>
      <w:i w:val="0"/>
      <w:iCs w:val="0"/>
      <w:spacing w:val="0"/>
      <w:shd w:val="clear" w:color="auto" w:fill="FFFFFF"/>
    </w:rPr>
  </w:style>
  <w:style w:type="character" w:customStyle="1" w:styleId="145">
    <w:name w:val="Основной текст (14)5"/>
    <w:basedOn w:val="14"/>
    <w:rsid w:val="003820A6"/>
    <w:rPr>
      <w:rFonts w:ascii="Times New Roman" w:hAnsi="Times New Roman" w:cs="Times New Roman"/>
      <w:i w:val="0"/>
      <w:iCs w:val="0"/>
      <w:spacing w:val="0"/>
      <w:shd w:val="clear" w:color="auto" w:fill="FFFFFF"/>
    </w:rPr>
  </w:style>
  <w:style w:type="character" w:customStyle="1" w:styleId="1258">
    <w:name w:val="Основной текст (12)58"/>
    <w:basedOn w:val="126"/>
    <w:rsid w:val="003820A6"/>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3820A6"/>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
    <w:rsid w:val="003820A6"/>
    <w:rPr>
      <w:rFonts w:ascii="Times New Roman" w:hAnsi="Times New Roman" w:cs="Times New Roman"/>
      <w:i w:val="0"/>
      <w:iCs w:val="0"/>
      <w:spacing w:val="0"/>
      <w:shd w:val="clear" w:color="auto" w:fill="FFFFFF"/>
    </w:rPr>
  </w:style>
  <w:style w:type="character" w:customStyle="1" w:styleId="12pt2">
    <w:name w:val="Заголовок №1 + Интервал 2 pt2"/>
    <w:basedOn w:val="12"/>
    <w:rsid w:val="003820A6"/>
    <w:rPr>
      <w:rFonts w:ascii="Calibri" w:hAnsi="Calibri" w:cs="Calibri"/>
      <w:spacing w:val="40"/>
      <w:sz w:val="34"/>
      <w:szCs w:val="34"/>
      <w:shd w:val="clear" w:color="auto" w:fill="FFFFFF"/>
    </w:rPr>
  </w:style>
  <w:style w:type="character" w:customStyle="1" w:styleId="183">
    <w:name w:val="Заголовок №18"/>
    <w:basedOn w:val="12"/>
    <w:rsid w:val="003820A6"/>
    <w:rPr>
      <w:rFonts w:ascii="Calibri" w:hAnsi="Calibri" w:cs="Calibri"/>
      <w:spacing w:val="0"/>
      <w:sz w:val="34"/>
      <w:szCs w:val="34"/>
      <w:shd w:val="clear" w:color="auto" w:fill="FFFFFF"/>
    </w:rPr>
  </w:style>
  <w:style w:type="character" w:customStyle="1" w:styleId="17a">
    <w:name w:val="Заголовок №17"/>
    <w:basedOn w:val="12"/>
    <w:rsid w:val="003820A6"/>
    <w:rPr>
      <w:rFonts w:ascii="Calibri" w:hAnsi="Calibri" w:cs="Calibri"/>
      <w:noProof/>
      <w:spacing w:val="0"/>
      <w:sz w:val="34"/>
      <w:szCs w:val="34"/>
      <w:shd w:val="clear" w:color="auto" w:fill="FFFFFF"/>
    </w:rPr>
  </w:style>
  <w:style w:type="character" w:customStyle="1" w:styleId="4e">
    <w:name w:val="Подпись к таблице4"/>
    <w:basedOn w:val="af5"/>
    <w:rsid w:val="003820A6"/>
    <w:rPr>
      <w:rFonts w:ascii="Times New Roman" w:hAnsi="Times New Roman" w:cs="Times New Roman"/>
      <w:b w:val="0"/>
      <w:bCs w:val="0"/>
      <w:spacing w:val="0"/>
      <w:sz w:val="20"/>
      <w:szCs w:val="20"/>
      <w:shd w:val="clear" w:color="auto" w:fill="FFFFFF"/>
    </w:rPr>
  </w:style>
  <w:style w:type="character" w:customStyle="1" w:styleId="3d">
    <w:name w:val="Подпись к таблице3"/>
    <w:basedOn w:val="af5"/>
    <w:rsid w:val="003820A6"/>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basedOn w:val="126"/>
    <w:rsid w:val="003820A6"/>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3820A6"/>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3820A6"/>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2"/>
    <w:rsid w:val="003820A6"/>
    <w:rPr>
      <w:rFonts w:ascii="Times New Roman" w:hAnsi="Times New Roman" w:cs="Times New Roman"/>
      <w:i w:val="0"/>
      <w:iCs w:val="0"/>
      <w:spacing w:val="0"/>
      <w:sz w:val="19"/>
      <w:szCs w:val="19"/>
      <w:shd w:val="clear" w:color="auto" w:fill="FFFFFF"/>
    </w:rPr>
  </w:style>
  <w:style w:type="character" w:customStyle="1" w:styleId="1253">
    <w:name w:val="Основной текст (12)53"/>
    <w:basedOn w:val="126"/>
    <w:rsid w:val="003820A6"/>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3820A6"/>
    <w:rPr>
      <w:rFonts w:ascii="Times New Roman" w:hAnsi="Times New Roman" w:cs="Times New Roman"/>
      <w:spacing w:val="0"/>
      <w:sz w:val="19"/>
      <w:szCs w:val="19"/>
    </w:rPr>
  </w:style>
  <w:style w:type="character" w:customStyle="1" w:styleId="12pt1">
    <w:name w:val="Заголовок №1 + Интервал 2 pt1"/>
    <w:basedOn w:val="12"/>
    <w:rsid w:val="003820A6"/>
    <w:rPr>
      <w:rFonts w:ascii="Calibri" w:hAnsi="Calibri" w:cs="Calibri"/>
      <w:spacing w:val="40"/>
      <w:sz w:val="34"/>
      <w:szCs w:val="34"/>
      <w:shd w:val="clear" w:color="auto" w:fill="FFFFFF"/>
    </w:rPr>
  </w:style>
  <w:style w:type="character" w:customStyle="1" w:styleId="162">
    <w:name w:val="Заголовок №16"/>
    <w:basedOn w:val="12"/>
    <w:rsid w:val="003820A6"/>
    <w:rPr>
      <w:rFonts w:ascii="Calibri" w:hAnsi="Calibri" w:cs="Calibri"/>
      <w:spacing w:val="0"/>
      <w:sz w:val="34"/>
      <w:szCs w:val="34"/>
      <w:shd w:val="clear" w:color="auto" w:fill="FFFFFF"/>
    </w:rPr>
  </w:style>
  <w:style w:type="character" w:customStyle="1" w:styleId="153">
    <w:name w:val="Заголовок №15"/>
    <w:basedOn w:val="12"/>
    <w:rsid w:val="003820A6"/>
    <w:rPr>
      <w:rFonts w:ascii="Calibri" w:hAnsi="Calibri" w:cs="Calibri"/>
      <w:noProof/>
      <w:spacing w:val="0"/>
      <w:sz w:val="34"/>
      <w:szCs w:val="34"/>
      <w:shd w:val="clear" w:color="auto" w:fill="FFFFFF"/>
    </w:rPr>
  </w:style>
  <w:style w:type="character" w:customStyle="1" w:styleId="1241">
    <w:name w:val="Основной текст (12)41"/>
    <w:basedOn w:val="126"/>
    <w:rsid w:val="003820A6"/>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3820A6"/>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1"/>
    <w:rsid w:val="003820A6"/>
    <w:rPr>
      <w:rFonts w:ascii="Times New Roman" w:hAnsi="Times New Roman" w:cs="Times New Roman"/>
      <w:b w:val="0"/>
      <w:bCs w:val="0"/>
      <w:i/>
      <w:iCs/>
      <w:spacing w:val="0"/>
      <w:shd w:val="clear" w:color="auto" w:fill="FFFFFF"/>
    </w:rPr>
  </w:style>
  <w:style w:type="character" w:customStyle="1" w:styleId="352">
    <w:name w:val="Заголовок №3 (5)_"/>
    <w:basedOn w:val="a0"/>
    <w:link w:val="3510"/>
    <w:rsid w:val="003820A6"/>
    <w:rPr>
      <w:i/>
      <w:iCs/>
      <w:shd w:val="clear" w:color="auto" w:fill="FFFFFF"/>
    </w:rPr>
  </w:style>
  <w:style w:type="character" w:customStyle="1" w:styleId="353">
    <w:name w:val="Заголовок №3 (5)"/>
    <w:basedOn w:val="352"/>
    <w:rsid w:val="003820A6"/>
    <w:rPr>
      <w:i/>
      <w:iCs/>
      <w:shd w:val="clear" w:color="auto" w:fill="FFFFFF"/>
    </w:rPr>
  </w:style>
  <w:style w:type="character" w:customStyle="1" w:styleId="354">
    <w:name w:val="Заголовок №3 (5) + Полужирный"/>
    <w:aliases w:val="Не курсив4"/>
    <w:basedOn w:val="352"/>
    <w:rsid w:val="003820A6"/>
    <w:rPr>
      <w:b/>
      <w:bCs/>
      <w:i/>
      <w:iCs/>
      <w:shd w:val="clear" w:color="auto" w:fill="FFFFFF"/>
    </w:rPr>
  </w:style>
  <w:style w:type="character" w:customStyle="1" w:styleId="33a">
    <w:name w:val="Заголовок №3 + Не полужирный3"/>
    <w:aliases w:val="Курсив5"/>
    <w:basedOn w:val="31"/>
    <w:rsid w:val="003820A6"/>
    <w:rPr>
      <w:rFonts w:ascii="Times New Roman" w:hAnsi="Times New Roman" w:cs="Times New Roman"/>
      <w:b w:val="0"/>
      <w:bCs w:val="0"/>
      <w:i/>
      <w:iCs/>
      <w:spacing w:val="0"/>
      <w:shd w:val="clear" w:color="auto" w:fill="FFFFFF"/>
    </w:rPr>
  </w:style>
  <w:style w:type="character" w:customStyle="1" w:styleId="32b">
    <w:name w:val="Заголовок №3 + Не полужирный2"/>
    <w:aliases w:val="Курсив4"/>
    <w:basedOn w:val="31"/>
    <w:rsid w:val="003820A6"/>
    <w:rPr>
      <w:rFonts w:ascii="Times New Roman" w:hAnsi="Times New Roman" w:cs="Times New Roman"/>
      <w:b w:val="0"/>
      <w:bCs w:val="0"/>
      <w:i/>
      <w:iCs/>
      <w:spacing w:val="0"/>
      <w:shd w:val="clear" w:color="auto" w:fill="FFFFFF"/>
    </w:rPr>
  </w:style>
  <w:style w:type="character" w:customStyle="1" w:styleId="3520">
    <w:name w:val="Заголовок №3 (5)2"/>
    <w:basedOn w:val="352"/>
    <w:rsid w:val="003820A6"/>
    <w:rPr>
      <w:i/>
      <w:iCs/>
      <w:shd w:val="clear" w:color="auto" w:fill="FFFFFF"/>
    </w:rPr>
  </w:style>
  <w:style w:type="character" w:customStyle="1" w:styleId="3511">
    <w:name w:val="Заголовок №3 (5) + Полужирный1"/>
    <w:aliases w:val="Не курсив3"/>
    <w:basedOn w:val="352"/>
    <w:rsid w:val="003820A6"/>
    <w:rPr>
      <w:b/>
      <w:bCs/>
      <w:i/>
      <w:iCs/>
      <w:shd w:val="clear" w:color="auto" w:fill="FFFFFF"/>
    </w:rPr>
  </w:style>
  <w:style w:type="character" w:customStyle="1" w:styleId="312">
    <w:name w:val="Заголовок №3 + Не полужирный1"/>
    <w:aliases w:val="Курсив3"/>
    <w:basedOn w:val="31"/>
    <w:rsid w:val="003820A6"/>
    <w:rPr>
      <w:rFonts w:ascii="Times New Roman" w:hAnsi="Times New Roman" w:cs="Times New Roman"/>
      <w:b w:val="0"/>
      <w:bCs w:val="0"/>
      <w:i/>
      <w:iCs/>
      <w:spacing w:val="0"/>
      <w:shd w:val="clear" w:color="auto" w:fill="FFFFFF"/>
    </w:rPr>
  </w:style>
  <w:style w:type="paragraph" w:customStyle="1" w:styleId="3510">
    <w:name w:val="Заголовок №3 (5)1"/>
    <w:basedOn w:val="a"/>
    <w:link w:val="352"/>
    <w:rsid w:val="003820A6"/>
    <w:pPr>
      <w:shd w:val="clear" w:color="auto" w:fill="FFFFFF"/>
      <w:spacing w:after="0" w:line="211" w:lineRule="exact"/>
      <w:ind w:firstLine="400"/>
      <w:jc w:val="both"/>
      <w:outlineLvl w:val="2"/>
    </w:pPr>
    <w:rPr>
      <w:i/>
      <w:iCs/>
    </w:rPr>
  </w:style>
  <w:style w:type="character" w:customStyle="1" w:styleId="191">
    <w:name w:val="Основной текст (19)_"/>
    <w:basedOn w:val="a0"/>
    <w:link w:val="1910"/>
    <w:rsid w:val="003820A6"/>
    <w:rPr>
      <w:b/>
      <w:bCs/>
      <w:shd w:val="clear" w:color="auto" w:fill="FFFFFF"/>
    </w:rPr>
  </w:style>
  <w:style w:type="character" w:customStyle="1" w:styleId="1930">
    <w:name w:val="Основной текст (19)30"/>
    <w:basedOn w:val="191"/>
    <w:rsid w:val="003820A6"/>
    <w:rPr>
      <w:b/>
      <w:bCs/>
      <w:shd w:val="clear" w:color="auto" w:fill="FFFFFF"/>
    </w:rPr>
  </w:style>
  <w:style w:type="paragraph" w:customStyle="1" w:styleId="1910">
    <w:name w:val="Основной текст (19)1"/>
    <w:basedOn w:val="a"/>
    <w:link w:val="191"/>
    <w:rsid w:val="003820A6"/>
    <w:pPr>
      <w:shd w:val="clear" w:color="auto" w:fill="FFFFFF"/>
      <w:spacing w:after="0" w:line="240" w:lineRule="atLeast"/>
    </w:pPr>
    <w:rPr>
      <w:b/>
      <w:bCs/>
    </w:rPr>
  </w:style>
  <w:style w:type="character" w:customStyle="1" w:styleId="1311">
    <w:name w:val="Основной текст + 131"/>
    <w:aliases w:val="5 pt4,Малые прописные1"/>
    <w:basedOn w:val="a4"/>
    <w:rsid w:val="003820A6"/>
    <w:rPr>
      <w:rFonts w:ascii="Times New Roman" w:hAnsi="Times New Roman" w:cs="Times New Roman"/>
      <w:smallCaps/>
      <w:spacing w:val="0"/>
      <w:sz w:val="27"/>
      <w:szCs w:val="27"/>
      <w:lang w:bidi="ar-SA"/>
    </w:rPr>
  </w:style>
  <w:style w:type="character" w:customStyle="1" w:styleId="2d">
    <w:name w:val="Подпись к таблице2"/>
    <w:basedOn w:val="af5"/>
    <w:rsid w:val="003820A6"/>
    <w:rPr>
      <w:rFonts w:ascii="Times New Roman" w:hAnsi="Times New Roman" w:cs="Times New Roman"/>
      <w:b w:val="0"/>
      <w:bCs w:val="0"/>
      <w:spacing w:val="0"/>
      <w:sz w:val="20"/>
      <w:szCs w:val="20"/>
      <w:shd w:val="clear" w:color="auto" w:fill="FFFFFF"/>
    </w:rPr>
  </w:style>
  <w:style w:type="character" w:customStyle="1" w:styleId="2e">
    <w:name w:val="Подпись к таблице (2)_"/>
    <w:basedOn w:val="a0"/>
    <w:link w:val="211"/>
    <w:rsid w:val="003820A6"/>
    <w:rPr>
      <w:sz w:val="19"/>
      <w:szCs w:val="19"/>
      <w:shd w:val="clear" w:color="auto" w:fill="FFFFFF"/>
    </w:rPr>
  </w:style>
  <w:style w:type="character" w:customStyle="1" w:styleId="229">
    <w:name w:val="Подпись к таблице (2)2"/>
    <w:basedOn w:val="2e"/>
    <w:rsid w:val="003820A6"/>
    <w:rPr>
      <w:sz w:val="19"/>
      <w:szCs w:val="19"/>
      <w:shd w:val="clear" w:color="auto" w:fill="FFFFFF"/>
    </w:rPr>
  </w:style>
  <w:style w:type="paragraph" w:customStyle="1" w:styleId="211">
    <w:name w:val="Подпись к таблице (2)1"/>
    <w:basedOn w:val="a"/>
    <w:link w:val="2e"/>
    <w:rsid w:val="003820A6"/>
    <w:pPr>
      <w:shd w:val="clear" w:color="auto" w:fill="FFFFFF"/>
      <w:spacing w:after="0" w:line="192" w:lineRule="exact"/>
      <w:jc w:val="both"/>
    </w:pPr>
    <w:rPr>
      <w:sz w:val="19"/>
      <w:szCs w:val="19"/>
    </w:rPr>
  </w:style>
  <w:style w:type="character" w:customStyle="1" w:styleId="1927">
    <w:name w:val="Основной текст (19)27"/>
    <w:basedOn w:val="191"/>
    <w:rsid w:val="003820A6"/>
    <w:rPr>
      <w:rFonts w:ascii="Times New Roman" w:hAnsi="Times New Roman" w:cs="Times New Roman"/>
      <w:b w:val="0"/>
      <w:bCs w:val="0"/>
      <w:spacing w:val="0"/>
      <w:sz w:val="20"/>
      <w:szCs w:val="20"/>
      <w:shd w:val="clear" w:color="auto" w:fill="FFFFFF"/>
    </w:rPr>
  </w:style>
  <w:style w:type="character" w:customStyle="1" w:styleId="1237">
    <w:name w:val="Основной текст (12)37"/>
    <w:basedOn w:val="126"/>
    <w:rsid w:val="003820A6"/>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3820A6"/>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3820A6"/>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3820A6"/>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3820A6"/>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3820A6"/>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3820A6"/>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3820A6"/>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3820A6"/>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3820A6"/>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3820A6"/>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3820A6"/>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3820A6"/>
    <w:rPr>
      <w:rFonts w:ascii="Times New Roman" w:hAnsi="Times New Roman" w:cs="Times New Roman"/>
      <w:b w:val="0"/>
      <w:bCs w:val="0"/>
      <w:spacing w:val="0"/>
      <w:sz w:val="20"/>
      <w:szCs w:val="20"/>
      <w:shd w:val="clear" w:color="auto" w:fill="FFFFFF"/>
    </w:rPr>
  </w:style>
  <w:style w:type="character" w:customStyle="1" w:styleId="1920">
    <w:name w:val="Основной текст (19)20"/>
    <w:basedOn w:val="191"/>
    <w:rsid w:val="003820A6"/>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basedOn w:val="14"/>
    <w:rsid w:val="003820A6"/>
    <w:rPr>
      <w:rFonts w:ascii="Times New Roman" w:hAnsi="Times New Roman" w:cs="Times New Roman"/>
      <w:i w:val="0"/>
      <w:iCs w:val="0"/>
      <w:spacing w:val="0"/>
      <w:shd w:val="clear" w:color="auto" w:fill="FFFFFF"/>
    </w:rPr>
  </w:style>
  <w:style w:type="character" w:customStyle="1" w:styleId="1224">
    <w:name w:val="Основной текст (12)24"/>
    <w:basedOn w:val="126"/>
    <w:rsid w:val="003820A6"/>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3820A6"/>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3820A6"/>
    <w:rPr>
      <w:shd w:val="clear" w:color="auto" w:fill="FFFFFF"/>
    </w:rPr>
  </w:style>
  <w:style w:type="paragraph" w:customStyle="1" w:styleId="3610">
    <w:name w:val="Заголовок №3 (6)1"/>
    <w:basedOn w:val="a"/>
    <w:link w:val="362"/>
    <w:rsid w:val="003820A6"/>
    <w:pPr>
      <w:shd w:val="clear" w:color="auto" w:fill="FFFFFF"/>
      <w:spacing w:after="0" w:line="211" w:lineRule="exact"/>
      <w:jc w:val="both"/>
      <w:outlineLvl w:val="2"/>
    </w:pPr>
  </w:style>
  <w:style w:type="character" w:customStyle="1" w:styleId="1919">
    <w:name w:val="Основной текст (19)19"/>
    <w:basedOn w:val="191"/>
    <w:rsid w:val="003820A6"/>
    <w:rPr>
      <w:rFonts w:ascii="Times New Roman" w:hAnsi="Times New Roman" w:cs="Times New Roman"/>
      <w:b w:val="0"/>
      <w:bCs w:val="0"/>
      <w:spacing w:val="0"/>
      <w:sz w:val="20"/>
      <w:szCs w:val="20"/>
      <w:shd w:val="clear" w:color="auto" w:fill="FFFFFF"/>
    </w:rPr>
  </w:style>
  <w:style w:type="character" w:customStyle="1" w:styleId="1918">
    <w:name w:val="Основной текст (19)18"/>
    <w:basedOn w:val="191"/>
    <w:rsid w:val="003820A6"/>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6"/>
    <w:rsid w:val="003820A6"/>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3820A6"/>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3820A6"/>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3820A6"/>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3820A6"/>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3820A6"/>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4"/>
    <w:rsid w:val="003820A6"/>
    <w:rPr>
      <w:rFonts w:ascii="Times New Roman" w:hAnsi="Times New Roman" w:cs="Times New Roman"/>
      <w:b/>
      <w:bCs/>
      <w:i/>
      <w:iCs/>
      <w:spacing w:val="-20"/>
      <w:sz w:val="22"/>
      <w:szCs w:val="22"/>
      <w:lang w:bidi="ar-SA"/>
    </w:rPr>
  </w:style>
  <w:style w:type="character" w:customStyle="1" w:styleId="1915">
    <w:name w:val="Основной текст (19)15"/>
    <w:basedOn w:val="191"/>
    <w:rsid w:val="003820A6"/>
    <w:rPr>
      <w:rFonts w:ascii="Times New Roman" w:hAnsi="Times New Roman" w:cs="Times New Roman"/>
      <w:b w:val="0"/>
      <w:bCs w:val="0"/>
      <w:spacing w:val="0"/>
      <w:sz w:val="20"/>
      <w:szCs w:val="20"/>
      <w:shd w:val="clear" w:color="auto" w:fill="FFFFFF"/>
    </w:rPr>
  </w:style>
  <w:style w:type="character" w:customStyle="1" w:styleId="1914">
    <w:name w:val="Основной текст (19)14"/>
    <w:basedOn w:val="191"/>
    <w:rsid w:val="003820A6"/>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basedOn w:val="126"/>
    <w:rsid w:val="003820A6"/>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3820A6"/>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3820A6"/>
    <w:rPr>
      <w:rFonts w:ascii="Times New Roman" w:hAnsi="Times New Roman" w:cs="Times New Roman"/>
      <w:b w:val="0"/>
      <w:bCs w:val="0"/>
      <w:spacing w:val="0"/>
      <w:sz w:val="20"/>
      <w:szCs w:val="20"/>
      <w:shd w:val="clear" w:color="auto" w:fill="FFFFFF"/>
    </w:rPr>
  </w:style>
  <w:style w:type="character" w:customStyle="1" w:styleId="1912">
    <w:name w:val="Основной текст (19)12"/>
    <w:basedOn w:val="191"/>
    <w:rsid w:val="003820A6"/>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basedOn w:val="126"/>
    <w:rsid w:val="003820A6"/>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3820A6"/>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3820A6"/>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3820A6"/>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3820A6"/>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3820A6"/>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3820A6"/>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3820A6"/>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3820A6"/>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3820A6"/>
    <w:rPr>
      <w:rFonts w:ascii="Times New Roman" w:hAnsi="Times New Roman" w:cs="Times New Roman"/>
      <w:noProof/>
      <w:spacing w:val="0"/>
      <w:sz w:val="19"/>
      <w:szCs w:val="19"/>
      <w:shd w:val="clear" w:color="auto" w:fill="FFFFFF"/>
    </w:rPr>
  </w:style>
  <w:style w:type="character" w:customStyle="1" w:styleId="147">
    <w:name w:val="Заголовок №14"/>
    <w:basedOn w:val="12"/>
    <w:rsid w:val="003820A6"/>
    <w:rPr>
      <w:rFonts w:ascii="Calibri" w:hAnsi="Calibri" w:cs="Calibri"/>
      <w:spacing w:val="0"/>
      <w:sz w:val="34"/>
      <w:szCs w:val="34"/>
      <w:shd w:val="clear" w:color="auto" w:fill="FFFFFF"/>
    </w:rPr>
  </w:style>
  <w:style w:type="character" w:customStyle="1" w:styleId="13b">
    <w:name w:val="Заголовок №13"/>
    <w:basedOn w:val="12"/>
    <w:rsid w:val="003820A6"/>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3820A6"/>
    <w:rPr>
      <w:rFonts w:ascii="Times New Roman" w:hAnsi="Times New Roman" w:cs="Times New Roman"/>
      <w:b w:val="0"/>
      <w:bCs w:val="0"/>
      <w:spacing w:val="0"/>
      <w:shd w:val="clear" w:color="auto" w:fill="FFFFFF"/>
    </w:rPr>
  </w:style>
  <w:style w:type="character" w:customStyle="1" w:styleId="1242">
    <w:name w:val="Основной текст (12)4"/>
    <w:basedOn w:val="126"/>
    <w:rsid w:val="003820A6"/>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3820A6"/>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3820A6"/>
    <w:rPr>
      <w:rFonts w:ascii="Calibri" w:hAnsi="Calibri" w:cs="Calibri"/>
      <w:spacing w:val="0"/>
      <w:sz w:val="34"/>
      <w:szCs w:val="34"/>
      <w:shd w:val="clear" w:color="auto" w:fill="FFFFFF"/>
    </w:rPr>
  </w:style>
  <w:style w:type="character" w:customStyle="1" w:styleId="1321">
    <w:name w:val="Основной текст (13)2"/>
    <w:basedOn w:val="130"/>
    <w:rsid w:val="003820A6"/>
    <w:rPr>
      <w:rFonts w:ascii="Calibri" w:hAnsi="Calibri" w:cs="Calibri"/>
      <w:noProof/>
      <w:spacing w:val="0"/>
      <w:sz w:val="34"/>
      <w:szCs w:val="34"/>
      <w:shd w:val="clear" w:color="auto" w:fill="FFFFFF"/>
    </w:rPr>
  </w:style>
  <w:style w:type="character" w:customStyle="1" w:styleId="118">
    <w:name w:val="Основной текст (11)8"/>
    <w:basedOn w:val="11"/>
    <w:rsid w:val="003820A6"/>
    <w:rPr>
      <w:sz w:val="17"/>
      <w:szCs w:val="17"/>
      <w:shd w:val="clear" w:color="auto" w:fill="FFFFFF"/>
    </w:rPr>
  </w:style>
  <w:style w:type="character" w:customStyle="1" w:styleId="81">
    <w:name w:val="Основной текст + 8"/>
    <w:aliases w:val="5 pt3"/>
    <w:basedOn w:val="a4"/>
    <w:rsid w:val="003820A6"/>
    <w:rPr>
      <w:rFonts w:ascii="Times New Roman" w:hAnsi="Times New Roman" w:cs="Times New Roman"/>
      <w:spacing w:val="0"/>
      <w:sz w:val="17"/>
      <w:szCs w:val="17"/>
      <w:lang w:bidi="ar-SA"/>
    </w:rPr>
  </w:style>
  <w:style w:type="character" w:customStyle="1" w:styleId="810">
    <w:name w:val="Основной текст + 81"/>
    <w:aliases w:val="5 pt2"/>
    <w:basedOn w:val="a4"/>
    <w:rsid w:val="003820A6"/>
    <w:rPr>
      <w:rFonts w:ascii="Times New Roman" w:hAnsi="Times New Roman" w:cs="Times New Roman"/>
      <w:noProof/>
      <w:spacing w:val="0"/>
      <w:sz w:val="17"/>
      <w:szCs w:val="17"/>
      <w:lang w:bidi="ar-SA"/>
    </w:rPr>
  </w:style>
  <w:style w:type="character" w:customStyle="1" w:styleId="117">
    <w:name w:val="Основной текст (11)7"/>
    <w:basedOn w:val="11"/>
    <w:rsid w:val="003820A6"/>
    <w:rPr>
      <w:noProof/>
      <w:sz w:val="17"/>
      <w:szCs w:val="17"/>
      <w:shd w:val="clear" w:color="auto" w:fill="FFFFFF"/>
    </w:rPr>
  </w:style>
  <w:style w:type="character" w:customStyle="1" w:styleId="1111pt">
    <w:name w:val="Основной текст (11) + 11 pt"/>
    <w:basedOn w:val="11"/>
    <w:rsid w:val="003820A6"/>
    <w:rPr>
      <w:sz w:val="22"/>
      <w:szCs w:val="22"/>
      <w:shd w:val="clear" w:color="auto" w:fill="FFFFFF"/>
    </w:rPr>
  </w:style>
  <w:style w:type="character" w:customStyle="1" w:styleId="103">
    <w:name w:val="Основной текст (10) + Не полужирный"/>
    <w:basedOn w:val="100"/>
    <w:rsid w:val="003820A6"/>
    <w:rPr>
      <w:b/>
      <w:bCs/>
      <w:sz w:val="17"/>
      <w:szCs w:val="17"/>
      <w:shd w:val="clear" w:color="auto" w:fill="FFFFFF"/>
    </w:rPr>
  </w:style>
  <w:style w:type="character" w:customStyle="1" w:styleId="1030">
    <w:name w:val="Основной текст (10)3"/>
    <w:basedOn w:val="100"/>
    <w:rsid w:val="003820A6"/>
    <w:rPr>
      <w:b/>
      <w:bCs/>
      <w:sz w:val="17"/>
      <w:szCs w:val="17"/>
      <w:shd w:val="clear" w:color="auto" w:fill="FFFFFF"/>
    </w:rPr>
  </w:style>
  <w:style w:type="character" w:customStyle="1" w:styleId="1111pt2">
    <w:name w:val="Основной текст (11) + 11 pt2"/>
    <w:aliases w:val="Полужирный1"/>
    <w:basedOn w:val="11"/>
    <w:rsid w:val="003820A6"/>
    <w:rPr>
      <w:b/>
      <w:bCs/>
      <w:sz w:val="22"/>
      <w:szCs w:val="22"/>
      <w:shd w:val="clear" w:color="auto" w:fill="FFFFFF"/>
    </w:rPr>
  </w:style>
  <w:style w:type="character" w:customStyle="1" w:styleId="1111pt1">
    <w:name w:val="Основной текст (11) + 11 pt1"/>
    <w:basedOn w:val="11"/>
    <w:rsid w:val="003820A6"/>
    <w:rPr>
      <w:noProof/>
      <w:sz w:val="22"/>
      <w:szCs w:val="22"/>
      <w:shd w:val="clear" w:color="auto" w:fill="FFFFFF"/>
    </w:rPr>
  </w:style>
  <w:style w:type="character" w:customStyle="1" w:styleId="1010">
    <w:name w:val="Основной текст (10) + Не полужирный1"/>
    <w:basedOn w:val="100"/>
    <w:rsid w:val="003820A6"/>
    <w:rPr>
      <w:rFonts w:ascii="Times New Roman" w:hAnsi="Times New Roman" w:cs="Times New Roman"/>
      <w:b w:val="0"/>
      <w:bCs w:val="0"/>
      <w:spacing w:val="0"/>
      <w:sz w:val="17"/>
      <w:szCs w:val="17"/>
      <w:shd w:val="clear" w:color="auto" w:fill="FFFFFF"/>
    </w:rPr>
  </w:style>
  <w:style w:type="character" w:customStyle="1" w:styleId="1020">
    <w:name w:val="Основной текст (10)2"/>
    <w:basedOn w:val="100"/>
    <w:rsid w:val="003820A6"/>
    <w:rPr>
      <w:rFonts w:ascii="Times New Roman" w:hAnsi="Times New Roman" w:cs="Times New Roman"/>
      <w:b w:val="0"/>
      <w:bCs w:val="0"/>
      <w:spacing w:val="0"/>
      <w:sz w:val="17"/>
      <w:szCs w:val="17"/>
      <w:shd w:val="clear" w:color="auto" w:fill="FFFFFF"/>
    </w:rPr>
  </w:style>
  <w:style w:type="character" w:customStyle="1" w:styleId="116">
    <w:name w:val="Основной текст (11)6"/>
    <w:basedOn w:val="11"/>
    <w:rsid w:val="003820A6"/>
    <w:rPr>
      <w:rFonts w:ascii="Times New Roman" w:hAnsi="Times New Roman" w:cs="Times New Roman"/>
      <w:spacing w:val="0"/>
      <w:sz w:val="17"/>
      <w:szCs w:val="17"/>
      <w:shd w:val="clear" w:color="auto" w:fill="FFFFFF"/>
    </w:rPr>
  </w:style>
  <w:style w:type="character" w:customStyle="1" w:styleId="115">
    <w:name w:val="Основной текст (11)5"/>
    <w:basedOn w:val="11"/>
    <w:rsid w:val="003820A6"/>
    <w:rPr>
      <w:rFonts w:ascii="Times New Roman" w:hAnsi="Times New Roman" w:cs="Times New Roman"/>
      <w:spacing w:val="0"/>
      <w:sz w:val="17"/>
      <w:szCs w:val="17"/>
      <w:shd w:val="clear" w:color="auto" w:fill="FFFFFF"/>
    </w:rPr>
  </w:style>
  <w:style w:type="character" w:customStyle="1" w:styleId="12a">
    <w:name w:val="Заголовок №12"/>
    <w:basedOn w:val="12"/>
    <w:rsid w:val="003820A6"/>
    <w:rPr>
      <w:rFonts w:ascii="Calibri" w:hAnsi="Calibri" w:cs="Calibri"/>
      <w:spacing w:val="0"/>
      <w:sz w:val="34"/>
      <w:szCs w:val="34"/>
      <w:shd w:val="clear" w:color="auto" w:fill="FFFFFF"/>
    </w:rPr>
  </w:style>
  <w:style w:type="character" w:customStyle="1" w:styleId="1c">
    <w:name w:val="Оглавление 1 Знак"/>
    <w:basedOn w:val="a0"/>
    <w:link w:val="1d"/>
    <w:rsid w:val="003820A6"/>
    <w:rPr>
      <w:b/>
      <w:bCs/>
      <w:shd w:val="clear" w:color="auto" w:fill="FFFFFF"/>
    </w:rPr>
  </w:style>
  <w:style w:type="character" w:customStyle="1" w:styleId="2f">
    <w:name w:val="Оглавление (2) + Не полужирный"/>
    <w:basedOn w:val="1c"/>
    <w:rsid w:val="003820A6"/>
    <w:rPr>
      <w:b/>
      <w:bCs/>
      <w:shd w:val="clear" w:color="auto" w:fill="FFFFFF"/>
    </w:rPr>
  </w:style>
  <w:style w:type="character" w:customStyle="1" w:styleId="233">
    <w:name w:val="Оглавление (2)3"/>
    <w:basedOn w:val="1c"/>
    <w:rsid w:val="003820A6"/>
    <w:rPr>
      <w:b/>
      <w:bCs/>
      <w:noProof/>
      <w:shd w:val="clear" w:color="auto" w:fill="FFFFFF"/>
    </w:rPr>
  </w:style>
  <w:style w:type="paragraph" w:styleId="1d">
    <w:name w:val="toc 1"/>
    <w:basedOn w:val="a"/>
    <w:next w:val="a"/>
    <w:link w:val="1c"/>
    <w:rsid w:val="003820A6"/>
    <w:pPr>
      <w:shd w:val="clear" w:color="auto" w:fill="FFFFFF"/>
      <w:spacing w:before="660" w:after="300" w:line="240" w:lineRule="atLeast"/>
    </w:pPr>
    <w:rPr>
      <w:b/>
      <w:bCs/>
    </w:rPr>
  </w:style>
  <w:style w:type="character" w:customStyle="1" w:styleId="111pt">
    <w:name w:val="Основной текст (11) + Интервал 1 pt"/>
    <w:basedOn w:val="11"/>
    <w:rsid w:val="003820A6"/>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3820A6"/>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3820A6"/>
    <w:rPr>
      <w:rFonts w:ascii="Times New Roman" w:hAnsi="Times New Roman" w:cs="Times New Roman"/>
      <w:b w:val="0"/>
      <w:bCs w:val="0"/>
      <w:spacing w:val="0"/>
      <w:sz w:val="20"/>
      <w:szCs w:val="20"/>
      <w:shd w:val="clear" w:color="auto" w:fill="FFFFFF"/>
    </w:rPr>
  </w:style>
  <w:style w:type="character" w:customStyle="1" w:styleId="192">
    <w:name w:val="Основной текст (19)2"/>
    <w:basedOn w:val="191"/>
    <w:rsid w:val="003820A6"/>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basedOn w:val="11"/>
    <w:rsid w:val="003820A6"/>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
    <w:rsid w:val="003820A6"/>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
    <w:rsid w:val="003820A6"/>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
    <w:rsid w:val="003820A6"/>
    <w:rPr>
      <w:rFonts w:ascii="Times New Roman" w:hAnsi="Times New Roman" w:cs="Times New Roman"/>
      <w:noProof/>
      <w:spacing w:val="0"/>
      <w:sz w:val="17"/>
      <w:szCs w:val="17"/>
      <w:shd w:val="clear" w:color="auto" w:fill="FFFFFF"/>
    </w:rPr>
  </w:style>
  <w:style w:type="character" w:styleId="af6">
    <w:name w:val="page number"/>
    <w:basedOn w:val="a0"/>
    <w:rsid w:val="00382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20A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820A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820A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86744"/>
    <w:pPr>
      <w:spacing w:after="120"/>
    </w:pPr>
  </w:style>
  <w:style w:type="character" w:customStyle="1" w:styleId="a4">
    <w:name w:val="Основной текст Знак"/>
    <w:basedOn w:val="a0"/>
    <w:link w:val="a3"/>
    <w:rsid w:val="00786744"/>
  </w:style>
  <w:style w:type="paragraph" w:styleId="a5">
    <w:name w:val="footnote text"/>
    <w:basedOn w:val="a"/>
    <w:link w:val="a6"/>
    <w:semiHidden/>
    <w:unhideWhenUsed/>
    <w:rsid w:val="00D45FC3"/>
    <w:pPr>
      <w:spacing w:after="0" w:line="240" w:lineRule="auto"/>
    </w:pPr>
    <w:rPr>
      <w:sz w:val="20"/>
      <w:szCs w:val="20"/>
    </w:rPr>
  </w:style>
  <w:style w:type="character" w:customStyle="1" w:styleId="a6">
    <w:name w:val="Текст сноски Знак"/>
    <w:basedOn w:val="a0"/>
    <w:link w:val="a5"/>
    <w:uiPriority w:val="99"/>
    <w:semiHidden/>
    <w:rsid w:val="00D45FC3"/>
    <w:rPr>
      <w:sz w:val="20"/>
      <w:szCs w:val="20"/>
    </w:rPr>
  </w:style>
  <w:style w:type="character" w:styleId="a7">
    <w:name w:val="footnote reference"/>
    <w:basedOn w:val="a0"/>
    <w:semiHidden/>
    <w:rsid w:val="00D45FC3"/>
    <w:rPr>
      <w:vertAlign w:val="superscript"/>
    </w:rPr>
  </w:style>
  <w:style w:type="character" w:customStyle="1" w:styleId="10">
    <w:name w:val="Заголовок 1 Знак"/>
    <w:basedOn w:val="a0"/>
    <w:link w:val="1"/>
    <w:rsid w:val="003820A6"/>
    <w:rPr>
      <w:rFonts w:ascii="Arial" w:eastAsia="Times New Roman" w:hAnsi="Arial" w:cs="Arial"/>
      <w:b/>
      <w:bCs/>
      <w:kern w:val="32"/>
      <w:sz w:val="32"/>
      <w:szCs w:val="32"/>
      <w:lang w:eastAsia="ru-RU"/>
    </w:rPr>
  </w:style>
  <w:style w:type="character" w:customStyle="1" w:styleId="20">
    <w:name w:val="Заголовок 2 Знак"/>
    <w:basedOn w:val="a0"/>
    <w:link w:val="2"/>
    <w:rsid w:val="003820A6"/>
    <w:rPr>
      <w:rFonts w:ascii="Arial" w:eastAsia="Times New Roman" w:hAnsi="Arial" w:cs="Arial"/>
      <w:b/>
      <w:bCs/>
      <w:i/>
      <w:iCs/>
      <w:sz w:val="28"/>
      <w:szCs w:val="28"/>
      <w:lang w:eastAsia="ru-RU"/>
    </w:rPr>
  </w:style>
  <w:style w:type="character" w:customStyle="1" w:styleId="30">
    <w:name w:val="Заголовок 3 Знак"/>
    <w:basedOn w:val="a0"/>
    <w:link w:val="3"/>
    <w:rsid w:val="003820A6"/>
    <w:rPr>
      <w:rFonts w:ascii="Arial" w:eastAsia="Times New Roman" w:hAnsi="Arial" w:cs="Arial"/>
      <w:b/>
      <w:bCs/>
      <w:sz w:val="26"/>
      <w:szCs w:val="26"/>
      <w:lang w:eastAsia="ru-RU"/>
    </w:rPr>
  </w:style>
  <w:style w:type="paragraph" w:customStyle="1" w:styleId="a8">
    <w:name w:val="осн текст"/>
    <w:basedOn w:val="a"/>
    <w:rsid w:val="003820A6"/>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9">
    <w:name w:val="А ОСН ТЕКСТ"/>
    <w:basedOn w:val="a"/>
    <w:rsid w:val="003820A6"/>
    <w:pPr>
      <w:spacing w:after="0" w:line="360" w:lineRule="auto"/>
      <w:ind w:firstLine="454"/>
      <w:jc w:val="both"/>
    </w:pPr>
    <w:rPr>
      <w:rFonts w:ascii="Times New Roman" w:eastAsia="Times New Roman" w:hAnsi="Times New Roman" w:cs="Times New Roman"/>
      <w:sz w:val="28"/>
      <w:szCs w:val="28"/>
      <w:lang w:eastAsia="ru-RU"/>
    </w:rPr>
  </w:style>
  <w:style w:type="character" w:styleId="aa">
    <w:name w:val="Hyperlink"/>
    <w:basedOn w:val="a0"/>
    <w:rsid w:val="003820A6"/>
    <w:rPr>
      <w:color w:val="000080"/>
      <w:u w:val="single"/>
    </w:rPr>
  </w:style>
  <w:style w:type="character" w:customStyle="1" w:styleId="ab">
    <w:name w:val="Основной текст + Полужирный"/>
    <w:basedOn w:val="a4"/>
    <w:rsid w:val="003820A6"/>
    <w:rPr>
      <w:b/>
      <w:bCs/>
      <w:sz w:val="22"/>
      <w:szCs w:val="22"/>
      <w:lang w:bidi="ar-SA"/>
    </w:rPr>
  </w:style>
  <w:style w:type="character" w:customStyle="1" w:styleId="100">
    <w:name w:val="Основной текст (10)_"/>
    <w:basedOn w:val="a0"/>
    <w:link w:val="101"/>
    <w:rsid w:val="003820A6"/>
    <w:rPr>
      <w:b/>
      <w:bCs/>
      <w:sz w:val="17"/>
      <w:szCs w:val="17"/>
      <w:shd w:val="clear" w:color="auto" w:fill="FFFFFF"/>
    </w:rPr>
  </w:style>
  <w:style w:type="paragraph" w:customStyle="1" w:styleId="101">
    <w:name w:val="Основной текст (10)1"/>
    <w:basedOn w:val="a"/>
    <w:link w:val="100"/>
    <w:rsid w:val="003820A6"/>
    <w:pPr>
      <w:shd w:val="clear" w:color="auto" w:fill="FFFFFF"/>
      <w:spacing w:after="120" w:line="192" w:lineRule="exact"/>
      <w:jc w:val="right"/>
    </w:pPr>
    <w:rPr>
      <w:b/>
      <w:bCs/>
      <w:sz w:val="17"/>
      <w:szCs w:val="17"/>
    </w:rPr>
  </w:style>
  <w:style w:type="character" w:customStyle="1" w:styleId="102">
    <w:name w:val="Основной текст (10)"/>
    <w:basedOn w:val="100"/>
    <w:rsid w:val="003820A6"/>
    <w:rPr>
      <w:b/>
      <w:bCs/>
      <w:noProof/>
      <w:sz w:val="17"/>
      <w:szCs w:val="17"/>
      <w:shd w:val="clear" w:color="auto" w:fill="FFFFFF"/>
    </w:rPr>
  </w:style>
  <w:style w:type="character" w:customStyle="1" w:styleId="11">
    <w:name w:val="Основной текст (11)_"/>
    <w:basedOn w:val="a0"/>
    <w:link w:val="111"/>
    <w:rsid w:val="003820A6"/>
    <w:rPr>
      <w:sz w:val="17"/>
      <w:szCs w:val="17"/>
      <w:shd w:val="clear" w:color="auto" w:fill="FFFFFF"/>
    </w:rPr>
  </w:style>
  <w:style w:type="paragraph" w:customStyle="1" w:styleId="111">
    <w:name w:val="Основной текст (11)1"/>
    <w:basedOn w:val="a"/>
    <w:link w:val="11"/>
    <w:rsid w:val="003820A6"/>
    <w:pPr>
      <w:shd w:val="clear" w:color="auto" w:fill="FFFFFF"/>
      <w:spacing w:before="120" w:after="0" w:line="182" w:lineRule="exact"/>
    </w:pPr>
    <w:rPr>
      <w:sz w:val="17"/>
      <w:szCs w:val="17"/>
    </w:rPr>
  </w:style>
  <w:style w:type="character" w:customStyle="1" w:styleId="110">
    <w:name w:val="Основной текст (11) + Полужирный"/>
    <w:basedOn w:val="11"/>
    <w:rsid w:val="003820A6"/>
    <w:rPr>
      <w:b/>
      <w:bCs/>
      <w:sz w:val="17"/>
      <w:szCs w:val="17"/>
      <w:shd w:val="clear" w:color="auto" w:fill="FFFFFF"/>
    </w:rPr>
  </w:style>
  <w:style w:type="character" w:customStyle="1" w:styleId="112">
    <w:name w:val="Основной текст (11)"/>
    <w:basedOn w:val="11"/>
    <w:rsid w:val="003820A6"/>
    <w:rPr>
      <w:noProof/>
      <w:sz w:val="17"/>
      <w:szCs w:val="17"/>
      <w:shd w:val="clear" w:color="auto" w:fill="FFFFFF"/>
    </w:rPr>
  </w:style>
  <w:style w:type="character" w:customStyle="1" w:styleId="12">
    <w:name w:val="Заголовок №1_"/>
    <w:basedOn w:val="a0"/>
    <w:link w:val="113"/>
    <w:rsid w:val="003820A6"/>
    <w:rPr>
      <w:rFonts w:ascii="Calibri" w:hAnsi="Calibri"/>
      <w:sz w:val="34"/>
      <w:szCs w:val="34"/>
      <w:shd w:val="clear" w:color="auto" w:fill="FFFFFF"/>
    </w:rPr>
  </w:style>
  <w:style w:type="paragraph" w:customStyle="1" w:styleId="113">
    <w:name w:val="Заголовок №11"/>
    <w:basedOn w:val="a"/>
    <w:link w:val="12"/>
    <w:rsid w:val="003820A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3820A6"/>
    <w:rPr>
      <w:rFonts w:ascii="Calibri" w:hAnsi="Calibri"/>
      <w:sz w:val="34"/>
      <w:szCs w:val="34"/>
      <w:shd w:val="clear" w:color="auto" w:fill="FFFFFF"/>
    </w:rPr>
  </w:style>
  <w:style w:type="character" w:customStyle="1" w:styleId="51">
    <w:name w:val="Основной текст + Полужирный51"/>
    <w:basedOn w:val="a4"/>
    <w:rsid w:val="003820A6"/>
    <w:rPr>
      <w:b/>
      <w:bCs/>
      <w:sz w:val="22"/>
      <w:szCs w:val="22"/>
      <w:lang w:bidi="ar-SA"/>
    </w:rPr>
  </w:style>
  <w:style w:type="character" w:customStyle="1" w:styleId="50">
    <w:name w:val="Основной текст + Полужирный50"/>
    <w:basedOn w:val="a4"/>
    <w:rsid w:val="003820A6"/>
    <w:rPr>
      <w:b/>
      <w:bCs/>
      <w:sz w:val="22"/>
      <w:szCs w:val="22"/>
      <w:lang w:bidi="ar-SA"/>
    </w:rPr>
  </w:style>
  <w:style w:type="character" w:customStyle="1" w:styleId="12pt">
    <w:name w:val="Заголовок №1 + Интервал 2 pt"/>
    <w:basedOn w:val="12"/>
    <w:rsid w:val="003820A6"/>
    <w:rPr>
      <w:rFonts w:ascii="Calibri" w:hAnsi="Calibri" w:cs="Calibri"/>
      <w:spacing w:val="50"/>
      <w:sz w:val="34"/>
      <w:szCs w:val="34"/>
      <w:shd w:val="clear" w:color="auto" w:fill="FFFFFF"/>
    </w:rPr>
  </w:style>
  <w:style w:type="character" w:customStyle="1" w:styleId="1120">
    <w:name w:val="Заголовок №112"/>
    <w:basedOn w:val="12"/>
    <w:rsid w:val="003820A6"/>
    <w:rPr>
      <w:rFonts w:ascii="Calibri" w:hAnsi="Calibri" w:cs="Calibri"/>
      <w:spacing w:val="0"/>
      <w:sz w:val="34"/>
      <w:szCs w:val="34"/>
      <w:shd w:val="clear" w:color="auto" w:fill="FFFFFF"/>
    </w:rPr>
  </w:style>
  <w:style w:type="character" w:customStyle="1" w:styleId="49">
    <w:name w:val="Основной текст + Полужирный49"/>
    <w:basedOn w:val="a4"/>
    <w:rsid w:val="003820A6"/>
    <w:rPr>
      <w:rFonts w:ascii="Times New Roman" w:hAnsi="Times New Roman" w:cs="Times New Roman"/>
      <w:b/>
      <w:bCs/>
      <w:spacing w:val="0"/>
      <w:sz w:val="22"/>
      <w:szCs w:val="22"/>
      <w:lang w:bidi="ar-SA"/>
    </w:rPr>
  </w:style>
  <w:style w:type="character" w:customStyle="1" w:styleId="31">
    <w:name w:val="Заголовок №3_"/>
    <w:basedOn w:val="a0"/>
    <w:link w:val="310"/>
    <w:rsid w:val="003820A6"/>
    <w:rPr>
      <w:b/>
      <w:bCs/>
      <w:shd w:val="clear" w:color="auto" w:fill="FFFFFF"/>
    </w:rPr>
  </w:style>
  <w:style w:type="paragraph" w:customStyle="1" w:styleId="310">
    <w:name w:val="Заголовок №31"/>
    <w:basedOn w:val="a"/>
    <w:link w:val="31"/>
    <w:rsid w:val="003820A6"/>
    <w:pPr>
      <w:shd w:val="clear" w:color="auto" w:fill="FFFFFF"/>
      <w:spacing w:after="0" w:line="211" w:lineRule="exact"/>
      <w:jc w:val="both"/>
      <w:outlineLvl w:val="2"/>
    </w:pPr>
    <w:rPr>
      <w:b/>
      <w:bCs/>
    </w:rPr>
  </w:style>
  <w:style w:type="character" w:customStyle="1" w:styleId="32">
    <w:name w:val="Заголовок №3 + Не полужирный"/>
    <w:basedOn w:val="31"/>
    <w:rsid w:val="003820A6"/>
    <w:rPr>
      <w:b/>
      <w:bCs/>
      <w:shd w:val="clear" w:color="auto" w:fill="FFFFFF"/>
    </w:rPr>
  </w:style>
  <w:style w:type="character" w:customStyle="1" w:styleId="39">
    <w:name w:val="Заголовок №3 + Не полужирный9"/>
    <w:basedOn w:val="31"/>
    <w:rsid w:val="003820A6"/>
    <w:rPr>
      <w:b/>
      <w:bCs/>
      <w:noProof/>
      <w:shd w:val="clear" w:color="auto" w:fill="FFFFFF"/>
    </w:rPr>
  </w:style>
  <w:style w:type="character" w:customStyle="1" w:styleId="317">
    <w:name w:val="Заголовок №317"/>
    <w:basedOn w:val="31"/>
    <w:rsid w:val="003820A6"/>
    <w:rPr>
      <w:b/>
      <w:bCs/>
      <w:noProof/>
      <w:shd w:val="clear" w:color="auto" w:fill="FFFFFF"/>
    </w:rPr>
  </w:style>
  <w:style w:type="character" w:customStyle="1" w:styleId="316">
    <w:name w:val="Заголовок №316"/>
    <w:basedOn w:val="31"/>
    <w:rsid w:val="003820A6"/>
    <w:rPr>
      <w:b/>
      <w:bCs/>
      <w:shd w:val="clear" w:color="auto" w:fill="FFFFFF"/>
    </w:rPr>
  </w:style>
  <w:style w:type="character" w:customStyle="1" w:styleId="ac">
    <w:name w:val="Основной текст + Курсив"/>
    <w:basedOn w:val="a4"/>
    <w:rsid w:val="003820A6"/>
    <w:rPr>
      <w:rFonts w:ascii="Times New Roman" w:hAnsi="Times New Roman" w:cs="Times New Roman"/>
      <w:i/>
      <w:iCs/>
      <w:spacing w:val="0"/>
      <w:sz w:val="22"/>
      <w:szCs w:val="22"/>
      <w:lang w:bidi="ar-SA"/>
    </w:rPr>
  </w:style>
  <w:style w:type="character" w:customStyle="1" w:styleId="62">
    <w:name w:val="Основной текст + Курсив62"/>
    <w:basedOn w:val="a4"/>
    <w:rsid w:val="003820A6"/>
    <w:rPr>
      <w:rFonts w:ascii="Times New Roman" w:hAnsi="Times New Roman" w:cs="Times New Roman"/>
      <w:i/>
      <w:iCs/>
      <w:noProof/>
      <w:spacing w:val="0"/>
      <w:sz w:val="22"/>
      <w:szCs w:val="22"/>
      <w:lang w:bidi="ar-SA"/>
    </w:rPr>
  </w:style>
  <w:style w:type="character" w:customStyle="1" w:styleId="61">
    <w:name w:val="Основной текст + Курсив61"/>
    <w:basedOn w:val="a4"/>
    <w:rsid w:val="003820A6"/>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basedOn w:val="a4"/>
    <w:rsid w:val="003820A6"/>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basedOn w:val="a4"/>
    <w:rsid w:val="003820A6"/>
    <w:rPr>
      <w:rFonts w:ascii="Times New Roman" w:hAnsi="Times New Roman" w:cs="Times New Roman"/>
      <w:b/>
      <w:bCs/>
      <w:i/>
      <w:iCs/>
      <w:noProof/>
      <w:spacing w:val="0"/>
      <w:sz w:val="22"/>
      <w:szCs w:val="22"/>
      <w:lang w:bidi="ar-SA"/>
    </w:rPr>
  </w:style>
  <w:style w:type="character" w:customStyle="1" w:styleId="130">
    <w:name w:val="Основной текст (13)_"/>
    <w:basedOn w:val="a0"/>
    <w:link w:val="131"/>
    <w:rsid w:val="003820A6"/>
    <w:rPr>
      <w:rFonts w:ascii="Calibri" w:hAnsi="Calibri"/>
      <w:sz w:val="34"/>
      <w:szCs w:val="34"/>
      <w:shd w:val="clear" w:color="auto" w:fill="FFFFFF"/>
    </w:rPr>
  </w:style>
  <w:style w:type="paragraph" w:customStyle="1" w:styleId="131">
    <w:name w:val="Основной текст (13)1"/>
    <w:basedOn w:val="a"/>
    <w:link w:val="130"/>
    <w:rsid w:val="003820A6"/>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3820A6"/>
    <w:rPr>
      <w:rFonts w:ascii="Calibri" w:hAnsi="Calibri"/>
      <w:spacing w:val="50"/>
      <w:sz w:val="34"/>
      <w:szCs w:val="34"/>
      <w:shd w:val="clear" w:color="auto" w:fill="FFFFFF"/>
    </w:rPr>
  </w:style>
  <w:style w:type="character" w:customStyle="1" w:styleId="132">
    <w:name w:val="Основной текст (13)"/>
    <w:basedOn w:val="130"/>
    <w:rsid w:val="003820A6"/>
    <w:rPr>
      <w:rFonts w:ascii="Calibri" w:hAnsi="Calibri"/>
      <w:sz w:val="34"/>
      <w:szCs w:val="34"/>
      <w:shd w:val="clear" w:color="auto" w:fill="FFFFFF"/>
    </w:rPr>
  </w:style>
  <w:style w:type="character" w:customStyle="1" w:styleId="1310">
    <w:name w:val="Основной текст (13)10"/>
    <w:basedOn w:val="130"/>
    <w:rsid w:val="003820A6"/>
    <w:rPr>
      <w:rFonts w:ascii="Calibri" w:hAnsi="Calibri"/>
      <w:noProof/>
      <w:sz w:val="34"/>
      <w:szCs w:val="34"/>
      <w:shd w:val="clear" w:color="auto" w:fill="FFFFFF"/>
    </w:rPr>
  </w:style>
  <w:style w:type="character" w:customStyle="1" w:styleId="22">
    <w:name w:val="Заголовок №2 (2)_"/>
    <w:basedOn w:val="a0"/>
    <w:link w:val="221"/>
    <w:rsid w:val="003820A6"/>
    <w:rPr>
      <w:b/>
      <w:bCs/>
      <w:sz w:val="25"/>
      <w:szCs w:val="25"/>
      <w:shd w:val="clear" w:color="auto" w:fill="FFFFFF"/>
    </w:rPr>
  </w:style>
  <w:style w:type="paragraph" w:customStyle="1" w:styleId="221">
    <w:name w:val="Заголовок №2 (2)1"/>
    <w:basedOn w:val="a"/>
    <w:link w:val="22"/>
    <w:rsid w:val="003820A6"/>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4"/>
    <w:rsid w:val="003820A6"/>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basedOn w:val="a4"/>
    <w:rsid w:val="003820A6"/>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a4"/>
    <w:rsid w:val="003820A6"/>
    <w:rPr>
      <w:rFonts w:ascii="Times New Roman" w:hAnsi="Times New Roman" w:cs="Times New Roman"/>
      <w:i/>
      <w:iCs/>
      <w:spacing w:val="0"/>
      <w:sz w:val="22"/>
      <w:szCs w:val="22"/>
      <w:lang w:bidi="ar-SA"/>
    </w:rPr>
  </w:style>
  <w:style w:type="character" w:customStyle="1" w:styleId="57">
    <w:name w:val="Основной текст + Курсив57"/>
    <w:basedOn w:val="a4"/>
    <w:rsid w:val="003820A6"/>
    <w:rPr>
      <w:rFonts w:ascii="Times New Roman" w:hAnsi="Times New Roman" w:cs="Times New Roman"/>
      <w:i/>
      <w:iCs/>
      <w:spacing w:val="0"/>
      <w:sz w:val="22"/>
      <w:szCs w:val="22"/>
      <w:lang w:bidi="ar-SA"/>
    </w:rPr>
  </w:style>
  <w:style w:type="character" w:customStyle="1" w:styleId="43">
    <w:name w:val="Основной текст + Полужирный43"/>
    <w:basedOn w:val="a4"/>
    <w:rsid w:val="003820A6"/>
    <w:rPr>
      <w:rFonts w:ascii="Times New Roman" w:hAnsi="Times New Roman" w:cs="Times New Roman"/>
      <w:b/>
      <w:bCs/>
      <w:spacing w:val="0"/>
      <w:sz w:val="22"/>
      <w:szCs w:val="22"/>
      <w:lang w:bidi="ar-SA"/>
    </w:rPr>
  </w:style>
  <w:style w:type="character" w:customStyle="1" w:styleId="42">
    <w:name w:val="Основной текст + Полужирный42"/>
    <w:basedOn w:val="a4"/>
    <w:rsid w:val="003820A6"/>
    <w:rPr>
      <w:rFonts w:ascii="Times New Roman" w:hAnsi="Times New Roman" w:cs="Times New Roman"/>
      <w:b/>
      <w:bCs/>
      <w:noProof/>
      <w:spacing w:val="0"/>
      <w:sz w:val="22"/>
      <w:szCs w:val="22"/>
      <w:lang w:bidi="ar-SA"/>
    </w:rPr>
  </w:style>
  <w:style w:type="character" w:customStyle="1" w:styleId="14">
    <w:name w:val="Основной текст (14)_"/>
    <w:basedOn w:val="a0"/>
    <w:link w:val="141"/>
    <w:rsid w:val="003820A6"/>
    <w:rPr>
      <w:i/>
      <w:iCs/>
      <w:shd w:val="clear" w:color="auto" w:fill="FFFFFF"/>
    </w:rPr>
  </w:style>
  <w:style w:type="paragraph" w:customStyle="1" w:styleId="141">
    <w:name w:val="Основной текст (14)1"/>
    <w:basedOn w:val="a"/>
    <w:link w:val="14"/>
    <w:rsid w:val="003820A6"/>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3820A6"/>
    <w:rPr>
      <w:i/>
      <w:iCs/>
      <w:shd w:val="clear" w:color="auto" w:fill="FFFFFF"/>
    </w:rPr>
  </w:style>
  <w:style w:type="character" w:customStyle="1" w:styleId="142">
    <w:name w:val="Основной текст (14)"/>
    <w:basedOn w:val="14"/>
    <w:rsid w:val="003820A6"/>
    <w:rPr>
      <w:i/>
      <w:iCs/>
      <w:noProof/>
      <w:shd w:val="clear" w:color="auto" w:fill="FFFFFF"/>
    </w:rPr>
  </w:style>
  <w:style w:type="character" w:customStyle="1" w:styleId="56">
    <w:name w:val="Основной текст + Курсив56"/>
    <w:basedOn w:val="a4"/>
    <w:rsid w:val="003820A6"/>
    <w:rPr>
      <w:rFonts w:ascii="Times New Roman" w:hAnsi="Times New Roman" w:cs="Times New Roman"/>
      <w:i/>
      <w:iCs/>
      <w:noProof/>
      <w:spacing w:val="0"/>
      <w:sz w:val="22"/>
      <w:szCs w:val="22"/>
      <w:lang w:bidi="ar-SA"/>
    </w:rPr>
  </w:style>
  <w:style w:type="character" w:customStyle="1" w:styleId="1270">
    <w:name w:val="Основной текст (12)70"/>
    <w:basedOn w:val="a0"/>
    <w:rsid w:val="003820A6"/>
    <w:rPr>
      <w:rFonts w:ascii="Times New Roman" w:hAnsi="Times New Roman" w:cs="Times New Roman"/>
      <w:noProof/>
      <w:spacing w:val="0"/>
      <w:sz w:val="19"/>
      <w:szCs w:val="19"/>
      <w:lang w:bidi="ar-SA"/>
    </w:rPr>
  </w:style>
  <w:style w:type="character" w:customStyle="1" w:styleId="41">
    <w:name w:val="Основной текст + Полужирный41"/>
    <w:basedOn w:val="a4"/>
    <w:rsid w:val="003820A6"/>
    <w:rPr>
      <w:rFonts w:ascii="Times New Roman" w:hAnsi="Times New Roman" w:cs="Times New Roman"/>
      <w:b/>
      <w:bCs/>
      <w:spacing w:val="0"/>
      <w:sz w:val="22"/>
      <w:szCs w:val="22"/>
      <w:lang w:bidi="ar-SA"/>
    </w:rPr>
  </w:style>
  <w:style w:type="character" w:customStyle="1" w:styleId="40">
    <w:name w:val="Основной текст + Полужирный40"/>
    <w:basedOn w:val="a4"/>
    <w:rsid w:val="003820A6"/>
    <w:rPr>
      <w:rFonts w:ascii="Times New Roman" w:hAnsi="Times New Roman" w:cs="Times New Roman"/>
      <w:b/>
      <w:bCs/>
      <w:noProof/>
      <w:spacing w:val="0"/>
      <w:sz w:val="22"/>
      <w:szCs w:val="22"/>
      <w:lang w:bidi="ar-SA"/>
    </w:rPr>
  </w:style>
  <w:style w:type="character" w:customStyle="1" w:styleId="1269">
    <w:name w:val="Основной текст (12)69"/>
    <w:basedOn w:val="a0"/>
    <w:rsid w:val="003820A6"/>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3820A6"/>
    <w:rPr>
      <w:i/>
      <w:iCs/>
      <w:sz w:val="19"/>
      <w:szCs w:val="19"/>
      <w:lang w:bidi="ar-SA"/>
    </w:rPr>
  </w:style>
  <w:style w:type="character" w:customStyle="1" w:styleId="150">
    <w:name w:val="Основной текст (15)"/>
    <w:basedOn w:val="a0"/>
    <w:rsid w:val="003820A6"/>
    <w:rPr>
      <w:i/>
      <w:iCs/>
      <w:noProof/>
      <w:sz w:val="19"/>
      <w:szCs w:val="19"/>
      <w:lang w:bidi="ar-SA"/>
    </w:rPr>
  </w:style>
  <w:style w:type="character" w:customStyle="1" w:styleId="1268">
    <w:name w:val="Основной текст (12)68"/>
    <w:basedOn w:val="a0"/>
    <w:rsid w:val="003820A6"/>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4"/>
    <w:rsid w:val="003820A6"/>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basedOn w:val="a4"/>
    <w:rsid w:val="003820A6"/>
    <w:rPr>
      <w:rFonts w:ascii="Times New Roman" w:hAnsi="Times New Roman" w:cs="Times New Roman"/>
      <w:b/>
      <w:bCs/>
      <w:i/>
      <w:iCs/>
      <w:spacing w:val="0"/>
      <w:sz w:val="22"/>
      <w:szCs w:val="22"/>
      <w:lang w:bidi="ar-SA"/>
    </w:rPr>
  </w:style>
  <w:style w:type="character" w:customStyle="1" w:styleId="38">
    <w:name w:val="Заголовок №3 + Не полужирный8"/>
    <w:basedOn w:val="31"/>
    <w:rsid w:val="003820A6"/>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4"/>
    <w:rsid w:val="003820A6"/>
    <w:rPr>
      <w:rFonts w:ascii="Times New Roman" w:hAnsi="Times New Roman" w:cs="Times New Roman"/>
      <w:b/>
      <w:bCs/>
      <w:i/>
      <w:iCs/>
      <w:noProof/>
      <w:spacing w:val="0"/>
      <w:sz w:val="22"/>
      <w:szCs w:val="22"/>
      <w:lang w:bidi="ar-SA"/>
    </w:rPr>
  </w:style>
  <w:style w:type="character" w:customStyle="1" w:styleId="370">
    <w:name w:val="Заголовок №3 + Не полужирный7"/>
    <w:basedOn w:val="31"/>
    <w:rsid w:val="003820A6"/>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1"/>
    <w:rsid w:val="003820A6"/>
    <w:rPr>
      <w:rFonts w:ascii="Times New Roman" w:hAnsi="Times New Roman" w:cs="Times New Roman"/>
      <w:b/>
      <w:bCs/>
      <w:i/>
      <w:iCs/>
      <w:spacing w:val="0"/>
      <w:shd w:val="clear" w:color="auto" w:fill="FFFFFF"/>
    </w:rPr>
  </w:style>
  <w:style w:type="character" w:customStyle="1" w:styleId="55">
    <w:name w:val="Основной текст + Курсив55"/>
    <w:basedOn w:val="a4"/>
    <w:rsid w:val="003820A6"/>
    <w:rPr>
      <w:rFonts w:ascii="Times New Roman" w:hAnsi="Times New Roman" w:cs="Times New Roman"/>
      <w:i/>
      <w:iCs/>
      <w:spacing w:val="0"/>
      <w:sz w:val="22"/>
      <w:szCs w:val="22"/>
      <w:lang w:bidi="ar-SA"/>
    </w:rPr>
  </w:style>
  <w:style w:type="character" w:customStyle="1" w:styleId="35">
    <w:name w:val="Основной текст + Полужирный35"/>
    <w:basedOn w:val="a4"/>
    <w:rsid w:val="003820A6"/>
    <w:rPr>
      <w:rFonts w:ascii="Times New Roman" w:hAnsi="Times New Roman" w:cs="Times New Roman"/>
      <w:b/>
      <w:bCs/>
      <w:spacing w:val="0"/>
      <w:sz w:val="22"/>
      <w:szCs w:val="22"/>
      <w:lang w:bidi="ar-SA"/>
    </w:rPr>
  </w:style>
  <w:style w:type="character" w:customStyle="1" w:styleId="34">
    <w:name w:val="Основной текст + Полужирный34"/>
    <w:basedOn w:val="a4"/>
    <w:rsid w:val="003820A6"/>
    <w:rPr>
      <w:rFonts w:ascii="Times New Roman" w:hAnsi="Times New Roman" w:cs="Times New Roman"/>
      <w:b/>
      <w:bCs/>
      <w:noProof/>
      <w:spacing w:val="0"/>
      <w:sz w:val="22"/>
      <w:szCs w:val="22"/>
      <w:lang w:bidi="ar-SA"/>
    </w:rPr>
  </w:style>
  <w:style w:type="character" w:customStyle="1" w:styleId="54">
    <w:name w:val="Основной текст + Курсив54"/>
    <w:basedOn w:val="a4"/>
    <w:rsid w:val="003820A6"/>
    <w:rPr>
      <w:rFonts w:ascii="Times New Roman" w:hAnsi="Times New Roman" w:cs="Times New Roman"/>
      <w:i/>
      <w:iCs/>
      <w:noProof/>
      <w:spacing w:val="0"/>
      <w:sz w:val="22"/>
      <w:szCs w:val="22"/>
      <w:lang w:bidi="ar-SA"/>
    </w:rPr>
  </w:style>
  <w:style w:type="character" w:customStyle="1" w:styleId="120">
    <w:name w:val="Основной текст (12) + Курсив"/>
    <w:basedOn w:val="a0"/>
    <w:rsid w:val="003820A6"/>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4"/>
    <w:rsid w:val="003820A6"/>
    <w:rPr>
      <w:rFonts w:ascii="Times New Roman" w:hAnsi="Times New Roman" w:cs="Times New Roman"/>
      <w:b/>
      <w:bCs/>
      <w:i/>
      <w:iCs/>
      <w:spacing w:val="0"/>
      <w:sz w:val="22"/>
      <w:szCs w:val="22"/>
      <w:lang w:bidi="ar-SA"/>
    </w:rPr>
  </w:style>
  <w:style w:type="character" w:customStyle="1" w:styleId="53">
    <w:name w:val="Основной текст + Курсив53"/>
    <w:basedOn w:val="a4"/>
    <w:rsid w:val="003820A6"/>
    <w:rPr>
      <w:rFonts w:ascii="Times New Roman" w:hAnsi="Times New Roman" w:cs="Times New Roman"/>
      <w:i/>
      <w:iCs/>
      <w:spacing w:val="0"/>
      <w:sz w:val="22"/>
      <w:szCs w:val="22"/>
      <w:lang w:bidi="ar-SA"/>
    </w:rPr>
  </w:style>
  <w:style w:type="character" w:customStyle="1" w:styleId="311">
    <w:name w:val="Основной текст + Полужирный31"/>
    <w:basedOn w:val="a4"/>
    <w:rsid w:val="003820A6"/>
    <w:rPr>
      <w:rFonts w:ascii="Times New Roman" w:hAnsi="Times New Roman" w:cs="Times New Roman"/>
      <w:b/>
      <w:bCs/>
      <w:spacing w:val="0"/>
      <w:sz w:val="22"/>
      <w:szCs w:val="22"/>
      <w:lang w:bidi="ar-SA"/>
    </w:rPr>
  </w:style>
  <w:style w:type="character" w:customStyle="1" w:styleId="300">
    <w:name w:val="Основной текст + Полужирный30"/>
    <w:basedOn w:val="a4"/>
    <w:rsid w:val="003820A6"/>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basedOn w:val="a0"/>
    <w:rsid w:val="003820A6"/>
    <w:rPr>
      <w:b/>
      <w:bCs/>
      <w:i/>
      <w:iCs/>
      <w:sz w:val="22"/>
      <w:szCs w:val="22"/>
      <w:lang w:bidi="ar-SA"/>
    </w:rPr>
  </w:style>
  <w:style w:type="character" w:customStyle="1" w:styleId="28">
    <w:name w:val="Основной текст + Полужирный28"/>
    <w:basedOn w:val="a4"/>
    <w:rsid w:val="003820A6"/>
    <w:rPr>
      <w:rFonts w:ascii="Times New Roman" w:hAnsi="Times New Roman" w:cs="Times New Roman"/>
      <w:b/>
      <w:bCs/>
      <w:spacing w:val="0"/>
      <w:sz w:val="22"/>
      <w:szCs w:val="22"/>
      <w:lang w:bidi="ar-SA"/>
    </w:rPr>
  </w:style>
  <w:style w:type="character" w:customStyle="1" w:styleId="1266">
    <w:name w:val="Основной текст (12)66"/>
    <w:basedOn w:val="a0"/>
    <w:rsid w:val="003820A6"/>
    <w:rPr>
      <w:rFonts w:ascii="Times New Roman" w:hAnsi="Times New Roman" w:cs="Times New Roman"/>
      <w:noProof/>
      <w:spacing w:val="0"/>
      <w:sz w:val="19"/>
      <w:szCs w:val="19"/>
    </w:rPr>
  </w:style>
  <w:style w:type="character" w:customStyle="1" w:styleId="220">
    <w:name w:val="Заголовок №2 (2)"/>
    <w:basedOn w:val="22"/>
    <w:rsid w:val="003820A6"/>
    <w:rPr>
      <w:rFonts w:ascii="Times New Roman" w:hAnsi="Times New Roman" w:cs="Times New Roman"/>
      <w:b w:val="0"/>
      <w:bCs w:val="0"/>
      <w:noProof/>
      <w:spacing w:val="0"/>
      <w:sz w:val="25"/>
      <w:szCs w:val="25"/>
      <w:shd w:val="clear" w:color="auto" w:fill="FFFFFF"/>
    </w:rPr>
  </w:style>
  <w:style w:type="character" w:customStyle="1" w:styleId="27">
    <w:name w:val="Основной текст + Полужирный27"/>
    <w:basedOn w:val="a4"/>
    <w:rsid w:val="003820A6"/>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basedOn w:val="a4"/>
    <w:rsid w:val="003820A6"/>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basedOn w:val="a4"/>
    <w:rsid w:val="003820A6"/>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basedOn w:val="a4"/>
    <w:rsid w:val="003820A6"/>
    <w:rPr>
      <w:rFonts w:ascii="Times New Roman" w:hAnsi="Times New Roman" w:cs="Times New Roman"/>
      <w:b/>
      <w:bCs/>
      <w:i/>
      <w:iCs/>
      <w:spacing w:val="0"/>
      <w:sz w:val="22"/>
      <w:szCs w:val="22"/>
      <w:lang w:bidi="ar-SA"/>
    </w:rPr>
  </w:style>
  <w:style w:type="character" w:customStyle="1" w:styleId="510">
    <w:name w:val="Основной текст + Курсив51"/>
    <w:basedOn w:val="a4"/>
    <w:rsid w:val="003820A6"/>
    <w:rPr>
      <w:rFonts w:ascii="Times New Roman" w:hAnsi="Times New Roman" w:cs="Times New Roman"/>
      <w:i/>
      <w:iCs/>
      <w:spacing w:val="0"/>
      <w:sz w:val="22"/>
      <w:szCs w:val="22"/>
      <w:lang w:bidi="ar-SA"/>
    </w:rPr>
  </w:style>
  <w:style w:type="character" w:customStyle="1" w:styleId="500">
    <w:name w:val="Основной текст + Курсив50"/>
    <w:basedOn w:val="a4"/>
    <w:rsid w:val="003820A6"/>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basedOn w:val="a4"/>
    <w:rsid w:val="003820A6"/>
    <w:rPr>
      <w:rFonts w:ascii="Times New Roman" w:hAnsi="Times New Roman" w:cs="Times New Roman"/>
      <w:b/>
      <w:bCs/>
      <w:i/>
      <w:iCs/>
      <w:noProof/>
      <w:spacing w:val="0"/>
      <w:sz w:val="22"/>
      <w:szCs w:val="22"/>
      <w:lang w:bidi="ar-SA"/>
    </w:rPr>
  </w:style>
  <w:style w:type="character" w:customStyle="1" w:styleId="48">
    <w:name w:val="Основной текст + Курсив48"/>
    <w:basedOn w:val="a4"/>
    <w:rsid w:val="003820A6"/>
    <w:rPr>
      <w:rFonts w:ascii="Times New Roman" w:hAnsi="Times New Roman" w:cs="Times New Roman"/>
      <w:i/>
      <w:iCs/>
      <w:spacing w:val="0"/>
      <w:sz w:val="22"/>
      <w:szCs w:val="22"/>
      <w:lang w:bidi="ar-SA"/>
    </w:rPr>
  </w:style>
  <w:style w:type="character" w:customStyle="1" w:styleId="470">
    <w:name w:val="Основной текст + Курсив47"/>
    <w:basedOn w:val="a4"/>
    <w:rsid w:val="003820A6"/>
    <w:rPr>
      <w:rFonts w:ascii="Times New Roman" w:hAnsi="Times New Roman" w:cs="Times New Roman"/>
      <w:i/>
      <w:iCs/>
      <w:noProof/>
      <w:spacing w:val="0"/>
      <w:sz w:val="22"/>
      <w:szCs w:val="22"/>
      <w:lang w:bidi="ar-SA"/>
    </w:rPr>
  </w:style>
  <w:style w:type="character" w:customStyle="1" w:styleId="222">
    <w:name w:val="Основной текст + Полужирный22"/>
    <w:basedOn w:val="a4"/>
    <w:rsid w:val="003820A6"/>
    <w:rPr>
      <w:rFonts w:ascii="Times New Roman" w:hAnsi="Times New Roman" w:cs="Times New Roman"/>
      <w:b/>
      <w:bCs/>
      <w:spacing w:val="0"/>
      <w:sz w:val="22"/>
      <w:szCs w:val="22"/>
      <w:lang w:bidi="ar-SA"/>
    </w:rPr>
  </w:style>
  <w:style w:type="character" w:customStyle="1" w:styleId="21">
    <w:name w:val="Основной текст + Полужирный21"/>
    <w:basedOn w:val="a4"/>
    <w:rsid w:val="003820A6"/>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0"/>
    <w:rsid w:val="003820A6"/>
    <w:rPr>
      <w:rFonts w:ascii="Times New Roman" w:hAnsi="Times New Roman" w:cs="Times New Roman"/>
      <w:b/>
      <w:bCs/>
      <w:i/>
      <w:iCs/>
      <w:spacing w:val="0"/>
      <w:sz w:val="22"/>
      <w:szCs w:val="22"/>
      <w:lang w:bidi="ar-SA"/>
    </w:rPr>
  </w:style>
  <w:style w:type="character" w:customStyle="1" w:styleId="320">
    <w:name w:val="Заголовок №3 (2)"/>
    <w:basedOn w:val="a0"/>
    <w:rsid w:val="003820A6"/>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3820A6"/>
    <w:rPr>
      <w:rFonts w:ascii="Times New Roman" w:hAnsi="Times New Roman" w:cs="Times New Roman"/>
      <w:noProof/>
      <w:spacing w:val="0"/>
      <w:sz w:val="19"/>
      <w:szCs w:val="19"/>
      <w:lang w:bidi="ar-SA"/>
    </w:rPr>
  </w:style>
  <w:style w:type="character" w:customStyle="1" w:styleId="450">
    <w:name w:val="Основной текст + Курсив45"/>
    <w:basedOn w:val="a4"/>
    <w:rsid w:val="003820A6"/>
    <w:rPr>
      <w:rFonts w:ascii="Times New Roman" w:hAnsi="Times New Roman" w:cs="Times New Roman"/>
      <w:i/>
      <w:iCs/>
      <w:spacing w:val="0"/>
      <w:sz w:val="22"/>
      <w:szCs w:val="22"/>
      <w:lang w:bidi="ar-SA"/>
    </w:rPr>
  </w:style>
  <w:style w:type="character" w:customStyle="1" w:styleId="440">
    <w:name w:val="Основной текст + Курсив44"/>
    <w:basedOn w:val="a4"/>
    <w:rsid w:val="003820A6"/>
    <w:rPr>
      <w:rFonts w:ascii="Times New Roman" w:hAnsi="Times New Roman" w:cs="Times New Roman"/>
      <w:i/>
      <w:iCs/>
      <w:noProof/>
      <w:spacing w:val="0"/>
      <w:sz w:val="22"/>
      <w:szCs w:val="22"/>
      <w:lang w:bidi="ar-SA"/>
    </w:rPr>
  </w:style>
  <w:style w:type="character" w:customStyle="1" w:styleId="200">
    <w:name w:val="Основной текст + Полужирный20"/>
    <w:basedOn w:val="a4"/>
    <w:rsid w:val="003820A6"/>
    <w:rPr>
      <w:rFonts w:ascii="Times New Roman" w:hAnsi="Times New Roman" w:cs="Times New Roman"/>
      <w:b/>
      <w:bCs/>
      <w:spacing w:val="0"/>
      <w:sz w:val="22"/>
      <w:szCs w:val="22"/>
      <w:lang w:bidi="ar-SA"/>
    </w:rPr>
  </w:style>
  <w:style w:type="character" w:customStyle="1" w:styleId="19">
    <w:name w:val="Основной текст + Полужирный19"/>
    <w:basedOn w:val="a4"/>
    <w:rsid w:val="003820A6"/>
    <w:rPr>
      <w:rFonts w:ascii="Times New Roman" w:hAnsi="Times New Roman" w:cs="Times New Roman"/>
      <w:b/>
      <w:bCs/>
      <w:noProof/>
      <w:spacing w:val="0"/>
      <w:sz w:val="22"/>
      <w:szCs w:val="22"/>
      <w:lang w:bidi="ar-SA"/>
    </w:rPr>
  </w:style>
  <w:style w:type="character" w:customStyle="1" w:styleId="1413">
    <w:name w:val="Основной текст (14) + Не курсив13"/>
    <w:basedOn w:val="14"/>
    <w:rsid w:val="003820A6"/>
    <w:rPr>
      <w:rFonts w:ascii="Times New Roman" w:hAnsi="Times New Roman" w:cs="Times New Roman"/>
      <w:i/>
      <w:iCs/>
      <w:spacing w:val="0"/>
      <w:shd w:val="clear" w:color="auto" w:fill="FFFFFF"/>
    </w:rPr>
  </w:style>
  <w:style w:type="character" w:customStyle="1" w:styleId="14108">
    <w:name w:val="Основной текст (14)108"/>
    <w:basedOn w:val="14"/>
    <w:rsid w:val="003820A6"/>
    <w:rPr>
      <w:rFonts w:ascii="Times New Roman" w:hAnsi="Times New Roman" w:cs="Times New Roman"/>
      <w:i w:val="0"/>
      <w:iCs w:val="0"/>
      <w:noProof/>
      <w:spacing w:val="0"/>
      <w:shd w:val="clear" w:color="auto" w:fill="FFFFFF"/>
    </w:rPr>
  </w:style>
  <w:style w:type="character" w:customStyle="1" w:styleId="1411">
    <w:name w:val="Основной текст (14) + Не курсив11"/>
    <w:basedOn w:val="14"/>
    <w:rsid w:val="003820A6"/>
    <w:rPr>
      <w:rFonts w:ascii="Times New Roman" w:hAnsi="Times New Roman" w:cs="Times New Roman"/>
      <w:i/>
      <w:iCs/>
      <w:spacing w:val="0"/>
      <w:shd w:val="clear" w:color="auto" w:fill="FFFFFF"/>
    </w:rPr>
  </w:style>
  <w:style w:type="character" w:customStyle="1" w:styleId="430">
    <w:name w:val="Основной текст + Курсив43"/>
    <w:basedOn w:val="a4"/>
    <w:rsid w:val="003820A6"/>
    <w:rPr>
      <w:rFonts w:ascii="Times New Roman" w:hAnsi="Times New Roman" w:cs="Times New Roman"/>
      <w:i/>
      <w:iCs/>
      <w:spacing w:val="0"/>
      <w:sz w:val="22"/>
      <w:szCs w:val="22"/>
      <w:lang w:bidi="ar-SA"/>
    </w:rPr>
  </w:style>
  <w:style w:type="character" w:customStyle="1" w:styleId="420">
    <w:name w:val="Основной текст + Курсив42"/>
    <w:basedOn w:val="a4"/>
    <w:rsid w:val="003820A6"/>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basedOn w:val="a4"/>
    <w:rsid w:val="003820A6"/>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basedOn w:val="a4"/>
    <w:rsid w:val="003820A6"/>
    <w:rPr>
      <w:rFonts w:ascii="Times New Roman" w:hAnsi="Times New Roman" w:cs="Times New Roman"/>
      <w:b/>
      <w:bCs/>
      <w:i/>
      <w:iCs/>
      <w:noProof/>
      <w:spacing w:val="0"/>
      <w:sz w:val="22"/>
      <w:szCs w:val="22"/>
      <w:lang w:bidi="ar-SA"/>
    </w:rPr>
  </w:style>
  <w:style w:type="character" w:customStyle="1" w:styleId="16">
    <w:name w:val="Основной текст (16)"/>
    <w:basedOn w:val="a0"/>
    <w:rsid w:val="003820A6"/>
    <w:rPr>
      <w:rFonts w:ascii="Calibri" w:hAnsi="Calibri"/>
      <w:b/>
      <w:bCs/>
      <w:noProof/>
      <w:sz w:val="23"/>
      <w:szCs w:val="23"/>
      <w:lang w:bidi="ar-SA"/>
    </w:rPr>
  </w:style>
  <w:style w:type="character" w:customStyle="1" w:styleId="160">
    <w:name w:val="Основной текст + Полужирный16"/>
    <w:basedOn w:val="a4"/>
    <w:rsid w:val="003820A6"/>
    <w:rPr>
      <w:rFonts w:ascii="Times New Roman" w:hAnsi="Times New Roman" w:cs="Times New Roman"/>
      <w:b/>
      <w:bCs/>
      <w:spacing w:val="0"/>
      <w:sz w:val="22"/>
      <w:szCs w:val="22"/>
      <w:lang w:bidi="ar-SA"/>
    </w:rPr>
  </w:style>
  <w:style w:type="character" w:customStyle="1" w:styleId="170">
    <w:name w:val="Основной текст (17)_"/>
    <w:basedOn w:val="a0"/>
    <w:link w:val="171"/>
    <w:rsid w:val="003820A6"/>
    <w:rPr>
      <w:b/>
      <w:bCs/>
      <w:shd w:val="clear" w:color="auto" w:fill="FFFFFF"/>
    </w:rPr>
  </w:style>
  <w:style w:type="paragraph" w:customStyle="1" w:styleId="171">
    <w:name w:val="Основной текст (17)1"/>
    <w:basedOn w:val="a"/>
    <w:link w:val="170"/>
    <w:rsid w:val="003820A6"/>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3820A6"/>
    <w:rPr>
      <w:b/>
      <w:bCs/>
      <w:shd w:val="clear" w:color="auto" w:fill="FFFFFF"/>
    </w:rPr>
  </w:style>
  <w:style w:type="character" w:customStyle="1" w:styleId="173">
    <w:name w:val="Основной текст (17)"/>
    <w:basedOn w:val="170"/>
    <w:rsid w:val="003820A6"/>
    <w:rPr>
      <w:b/>
      <w:bCs/>
      <w:noProof/>
      <w:shd w:val="clear" w:color="auto" w:fill="FFFFFF"/>
    </w:rPr>
  </w:style>
  <w:style w:type="character" w:customStyle="1" w:styleId="350">
    <w:name w:val="Заголовок №3 + Не полужирный5"/>
    <w:basedOn w:val="31"/>
    <w:rsid w:val="003820A6"/>
    <w:rPr>
      <w:rFonts w:ascii="Times New Roman" w:hAnsi="Times New Roman" w:cs="Times New Roman"/>
      <w:b/>
      <w:bCs/>
      <w:spacing w:val="0"/>
      <w:shd w:val="clear" w:color="auto" w:fill="FFFFFF"/>
    </w:rPr>
  </w:style>
  <w:style w:type="character" w:customStyle="1" w:styleId="314">
    <w:name w:val="Заголовок №314"/>
    <w:basedOn w:val="31"/>
    <w:rsid w:val="003820A6"/>
    <w:rPr>
      <w:rFonts w:ascii="Times New Roman" w:hAnsi="Times New Roman" w:cs="Times New Roman"/>
      <w:b w:val="0"/>
      <w:bCs w:val="0"/>
      <w:noProof/>
      <w:spacing w:val="0"/>
      <w:shd w:val="clear" w:color="auto" w:fill="FFFFFF"/>
    </w:rPr>
  </w:style>
  <w:style w:type="character" w:customStyle="1" w:styleId="14105">
    <w:name w:val="Основной текст (14)105"/>
    <w:basedOn w:val="14"/>
    <w:rsid w:val="003820A6"/>
    <w:rPr>
      <w:rFonts w:ascii="Times New Roman" w:hAnsi="Times New Roman" w:cs="Times New Roman"/>
      <w:i w:val="0"/>
      <w:iCs w:val="0"/>
      <w:noProof/>
      <w:spacing w:val="0"/>
      <w:shd w:val="clear" w:color="auto" w:fill="FFFFFF"/>
    </w:rPr>
  </w:style>
  <w:style w:type="character" w:customStyle="1" w:styleId="14103">
    <w:name w:val="Основной текст (14)103"/>
    <w:basedOn w:val="14"/>
    <w:rsid w:val="003820A6"/>
    <w:rPr>
      <w:rFonts w:ascii="Times New Roman" w:hAnsi="Times New Roman" w:cs="Times New Roman"/>
      <w:i w:val="0"/>
      <w:iCs w:val="0"/>
      <w:noProof/>
      <w:spacing w:val="0"/>
      <w:shd w:val="clear" w:color="auto" w:fill="FFFFFF"/>
    </w:rPr>
  </w:style>
  <w:style w:type="character" w:customStyle="1" w:styleId="14101">
    <w:name w:val="Основной текст (14)101"/>
    <w:basedOn w:val="14"/>
    <w:rsid w:val="003820A6"/>
    <w:rPr>
      <w:rFonts w:ascii="Times New Roman" w:hAnsi="Times New Roman" w:cs="Times New Roman"/>
      <w:i w:val="0"/>
      <w:iCs w:val="0"/>
      <w:noProof/>
      <w:spacing w:val="0"/>
      <w:shd w:val="clear" w:color="auto" w:fill="FFFFFF"/>
    </w:rPr>
  </w:style>
  <w:style w:type="character" w:customStyle="1" w:styleId="1499">
    <w:name w:val="Основной текст (14)99"/>
    <w:basedOn w:val="14"/>
    <w:rsid w:val="003820A6"/>
    <w:rPr>
      <w:rFonts w:ascii="Times New Roman" w:hAnsi="Times New Roman" w:cs="Times New Roman"/>
      <w:i w:val="0"/>
      <w:iCs w:val="0"/>
      <w:noProof/>
      <w:spacing w:val="0"/>
      <w:shd w:val="clear" w:color="auto" w:fill="FFFFFF"/>
    </w:rPr>
  </w:style>
  <w:style w:type="character" w:customStyle="1" w:styleId="1497">
    <w:name w:val="Основной текст (14)97"/>
    <w:basedOn w:val="14"/>
    <w:rsid w:val="003820A6"/>
    <w:rPr>
      <w:rFonts w:ascii="Times New Roman" w:hAnsi="Times New Roman" w:cs="Times New Roman"/>
      <w:i w:val="0"/>
      <w:iCs w:val="0"/>
      <w:noProof/>
      <w:spacing w:val="0"/>
      <w:shd w:val="clear" w:color="auto" w:fill="FFFFFF"/>
    </w:rPr>
  </w:style>
  <w:style w:type="character" w:customStyle="1" w:styleId="1495">
    <w:name w:val="Основной текст (14)95"/>
    <w:basedOn w:val="14"/>
    <w:rsid w:val="003820A6"/>
    <w:rPr>
      <w:rFonts w:ascii="Times New Roman" w:hAnsi="Times New Roman" w:cs="Times New Roman"/>
      <w:i w:val="0"/>
      <w:iCs w:val="0"/>
      <w:noProof/>
      <w:spacing w:val="0"/>
      <w:shd w:val="clear" w:color="auto" w:fill="FFFFFF"/>
    </w:rPr>
  </w:style>
  <w:style w:type="character" w:customStyle="1" w:styleId="1491">
    <w:name w:val="Основной текст (14)91"/>
    <w:basedOn w:val="14"/>
    <w:rsid w:val="003820A6"/>
    <w:rPr>
      <w:rFonts w:ascii="Times New Roman" w:hAnsi="Times New Roman" w:cs="Times New Roman"/>
      <w:i w:val="0"/>
      <w:iCs w:val="0"/>
      <w:noProof/>
      <w:spacing w:val="0"/>
      <w:shd w:val="clear" w:color="auto" w:fill="FFFFFF"/>
    </w:rPr>
  </w:style>
  <w:style w:type="character" w:customStyle="1" w:styleId="1489">
    <w:name w:val="Основной текст (14)89"/>
    <w:basedOn w:val="14"/>
    <w:rsid w:val="003820A6"/>
    <w:rPr>
      <w:rFonts w:ascii="Times New Roman" w:hAnsi="Times New Roman" w:cs="Times New Roman"/>
      <w:i w:val="0"/>
      <w:iCs w:val="0"/>
      <w:noProof/>
      <w:spacing w:val="0"/>
      <w:shd w:val="clear" w:color="auto" w:fill="FFFFFF"/>
    </w:rPr>
  </w:style>
  <w:style w:type="character" w:customStyle="1" w:styleId="1487">
    <w:name w:val="Основной текст (14)87"/>
    <w:basedOn w:val="14"/>
    <w:rsid w:val="003820A6"/>
    <w:rPr>
      <w:rFonts w:ascii="Times New Roman" w:hAnsi="Times New Roman" w:cs="Times New Roman"/>
      <w:i w:val="0"/>
      <w:iCs w:val="0"/>
      <w:noProof/>
      <w:spacing w:val="0"/>
      <w:shd w:val="clear" w:color="auto" w:fill="FFFFFF"/>
    </w:rPr>
  </w:style>
  <w:style w:type="character" w:customStyle="1" w:styleId="330">
    <w:name w:val="Заголовок №3 (3)"/>
    <w:basedOn w:val="a0"/>
    <w:rsid w:val="003820A6"/>
    <w:rPr>
      <w:rFonts w:ascii="Calibri" w:hAnsi="Calibri" w:cs="Calibri"/>
      <w:b/>
      <w:bCs/>
      <w:noProof/>
      <w:spacing w:val="0"/>
      <w:sz w:val="23"/>
      <w:szCs w:val="23"/>
      <w:lang w:bidi="ar-SA"/>
    </w:rPr>
  </w:style>
  <w:style w:type="character" w:customStyle="1" w:styleId="1485">
    <w:name w:val="Основной текст (14)85"/>
    <w:basedOn w:val="14"/>
    <w:rsid w:val="003820A6"/>
    <w:rPr>
      <w:rFonts w:ascii="Times New Roman" w:hAnsi="Times New Roman" w:cs="Times New Roman"/>
      <w:i w:val="0"/>
      <w:iCs w:val="0"/>
      <w:noProof/>
      <w:spacing w:val="0"/>
      <w:shd w:val="clear" w:color="auto" w:fill="FFFFFF"/>
    </w:rPr>
  </w:style>
  <w:style w:type="character" w:customStyle="1" w:styleId="1483">
    <w:name w:val="Основной текст (14)83"/>
    <w:basedOn w:val="14"/>
    <w:rsid w:val="003820A6"/>
    <w:rPr>
      <w:rFonts w:ascii="Times New Roman" w:hAnsi="Times New Roman" w:cs="Times New Roman"/>
      <w:i w:val="0"/>
      <w:iCs w:val="0"/>
      <w:noProof/>
      <w:spacing w:val="0"/>
      <w:shd w:val="clear" w:color="auto" w:fill="FFFFFF"/>
    </w:rPr>
  </w:style>
  <w:style w:type="character" w:customStyle="1" w:styleId="3319">
    <w:name w:val="Заголовок №3 (3)19"/>
    <w:basedOn w:val="a0"/>
    <w:rsid w:val="003820A6"/>
    <w:rPr>
      <w:rFonts w:ascii="Calibri" w:hAnsi="Calibri" w:cs="Calibri"/>
      <w:b/>
      <w:bCs/>
      <w:noProof/>
      <w:spacing w:val="0"/>
      <w:sz w:val="23"/>
      <w:szCs w:val="23"/>
      <w:lang w:bidi="ar-SA"/>
    </w:rPr>
  </w:style>
  <w:style w:type="character" w:customStyle="1" w:styleId="1481">
    <w:name w:val="Основной текст (14)81"/>
    <w:basedOn w:val="14"/>
    <w:rsid w:val="003820A6"/>
    <w:rPr>
      <w:rFonts w:ascii="Times New Roman" w:hAnsi="Times New Roman" w:cs="Times New Roman"/>
      <w:i w:val="0"/>
      <w:iCs w:val="0"/>
      <w:noProof/>
      <w:spacing w:val="0"/>
      <w:shd w:val="clear" w:color="auto" w:fill="FFFFFF"/>
    </w:rPr>
  </w:style>
  <w:style w:type="character" w:customStyle="1" w:styleId="1479">
    <w:name w:val="Основной текст (14)79"/>
    <w:basedOn w:val="14"/>
    <w:rsid w:val="003820A6"/>
    <w:rPr>
      <w:rFonts w:ascii="Times New Roman" w:hAnsi="Times New Roman" w:cs="Times New Roman"/>
      <w:i w:val="0"/>
      <w:iCs w:val="0"/>
      <w:noProof/>
      <w:spacing w:val="0"/>
      <w:shd w:val="clear" w:color="auto" w:fill="FFFFFF"/>
    </w:rPr>
  </w:style>
  <w:style w:type="character" w:customStyle="1" w:styleId="1477">
    <w:name w:val="Основной текст (14)77"/>
    <w:basedOn w:val="14"/>
    <w:rsid w:val="003820A6"/>
    <w:rPr>
      <w:rFonts w:ascii="Times New Roman" w:hAnsi="Times New Roman" w:cs="Times New Roman"/>
      <w:i w:val="0"/>
      <w:iCs w:val="0"/>
      <w:noProof/>
      <w:spacing w:val="0"/>
      <w:shd w:val="clear" w:color="auto" w:fill="FFFFFF"/>
    </w:rPr>
  </w:style>
  <w:style w:type="character" w:customStyle="1" w:styleId="1475">
    <w:name w:val="Основной текст (14)75"/>
    <w:basedOn w:val="14"/>
    <w:rsid w:val="003820A6"/>
    <w:rPr>
      <w:rFonts w:ascii="Times New Roman" w:hAnsi="Times New Roman" w:cs="Times New Roman"/>
      <w:i w:val="0"/>
      <w:iCs w:val="0"/>
      <w:noProof/>
      <w:spacing w:val="0"/>
      <w:shd w:val="clear" w:color="auto" w:fill="FFFFFF"/>
    </w:rPr>
  </w:style>
  <w:style w:type="character" w:customStyle="1" w:styleId="1473">
    <w:name w:val="Основной текст (14)73"/>
    <w:basedOn w:val="14"/>
    <w:rsid w:val="003820A6"/>
    <w:rPr>
      <w:rFonts w:ascii="Times New Roman" w:hAnsi="Times New Roman" w:cs="Times New Roman"/>
      <w:i w:val="0"/>
      <w:iCs w:val="0"/>
      <w:noProof/>
      <w:spacing w:val="0"/>
      <w:shd w:val="clear" w:color="auto" w:fill="FFFFFF"/>
    </w:rPr>
  </w:style>
  <w:style w:type="character" w:customStyle="1" w:styleId="1471">
    <w:name w:val="Основной текст (14)71"/>
    <w:basedOn w:val="14"/>
    <w:rsid w:val="003820A6"/>
    <w:rPr>
      <w:rFonts w:ascii="Times New Roman" w:hAnsi="Times New Roman" w:cs="Times New Roman"/>
      <w:i w:val="0"/>
      <w:iCs w:val="0"/>
      <w:noProof/>
      <w:spacing w:val="0"/>
      <w:shd w:val="clear" w:color="auto" w:fill="FFFFFF"/>
    </w:rPr>
  </w:style>
  <w:style w:type="character" w:customStyle="1" w:styleId="1469">
    <w:name w:val="Основной текст (14)69"/>
    <w:basedOn w:val="14"/>
    <w:rsid w:val="003820A6"/>
    <w:rPr>
      <w:rFonts w:ascii="Times New Roman" w:hAnsi="Times New Roman" w:cs="Times New Roman"/>
      <w:i w:val="0"/>
      <w:iCs w:val="0"/>
      <w:noProof/>
      <w:spacing w:val="0"/>
      <w:shd w:val="clear" w:color="auto" w:fill="FFFFFF"/>
    </w:rPr>
  </w:style>
  <w:style w:type="character" w:customStyle="1" w:styleId="1467">
    <w:name w:val="Основной текст (14)67"/>
    <w:basedOn w:val="14"/>
    <w:rsid w:val="003820A6"/>
    <w:rPr>
      <w:rFonts w:ascii="Times New Roman" w:hAnsi="Times New Roman" w:cs="Times New Roman"/>
      <w:i w:val="0"/>
      <w:iCs w:val="0"/>
      <w:noProof/>
      <w:spacing w:val="0"/>
      <w:shd w:val="clear" w:color="auto" w:fill="FFFFFF"/>
    </w:rPr>
  </w:style>
  <w:style w:type="character" w:customStyle="1" w:styleId="1465">
    <w:name w:val="Основной текст (14)65"/>
    <w:basedOn w:val="14"/>
    <w:rsid w:val="003820A6"/>
    <w:rPr>
      <w:rFonts w:ascii="Times New Roman" w:hAnsi="Times New Roman" w:cs="Times New Roman"/>
      <w:i w:val="0"/>
      <w:iCs w:val="0"/>
      <w:noProof/>
      <w:spacing w:val="0"/>
      <w:shd w:val="clear" w:color="auto" w:fill="FFFFFF"/>
    </w:rPr>
  </w:style>
  <w:style w:type="character" w:customStyle="1" w:styleId="1463">
    <w:name w:val="Основной текст (14)63"/>
    <w:basedOn w:val="14"/>
    <w:rsid w:val="003820A6"/>
    <w:rPr>
      <w:rFonts w:ascii="Times New Roman" w:hAnsi="Times New Roman" w:cs="Times New Roman"/>
      <w:i w:val="0"/>
      <w:iCs w:val="0"/>
      <w:noProof/>
      <w:spacing w:val="0"/>
      <w:shd w:val="clear" w:color="auto" w:fill="FFFFFF"/>
    </w:rPr>
  </w:style>
  <w:style w:type="character" w:customStyle="1" w:styleId="1462">
    <w:name w:val="Основной текст (14)62"/>
    <w:basedOn w:val="14"/>
    <w:rsid w:val="003820A6"/>
    <w:rPr>
      <w:rFonts w:ascii="Times New Roman" w:hAnsi="Times New Roman" w:cs="Times New Roman"/>
      <w:i w:val="0"/>
      <w:iCs w:val="0"/>
      <w:spacing w:val="0"/>
      <w:shd w:val="clear" w:color="auto" w:fill="FFFFFF"/>
    </w:rPr>
  </w:style>
  <w:style w:type="character" w:customStyle="1" w:styleId="1460">
    <w:name w:val="Основной текст (14)60"/>
    <w:basedOn w:val="14"/>
    <w:rsid w:val="003820A6"/>
    <w:rPr>
      <w:rFonts w:ascii="Times New Roman" w:hAnsi="Times New Roman" w:cs="Times New Roman"/>
      <w:i w:val="0"/>
      <w:iCs w:val="0"/>
      <w:noProof/>
      <w:spacing w:val="0"/>
      <w:shd w:val="clear" w:color="auto" w:fill="FFFFFF"/>
    </w:rPr>
  </w:style>
  <w:style w:type="character" w:customStyle="1" w:styleId="391">
    <w:name w:val="Заголовок №39"/>
    <w:basedOn w:val="31"/>
    <w:rsid w:val="003820A6"/>
    <w:rPr>
      <w:rFonts w:ascii="Times New Roman" w:hAnsi="Times New Roman" w:cs="Times New Roman"/>
      <w:b w:val="0"/>
      <w:bCs w:val="0"/>
      <w:noProof/>
      <w:spacing w:val="0"/>
      <w:shd w:val="clear" w:color="auto" w:fill="FFFFFF"/>
    </w:rPr>
  </w:style>
  <w:style w:type="character" w:customStyle="1" w:styleId="380">
    <w:name w:val="Заголовок №38"/>
    <w:basedOn w:val="31"/>
    <w:rsid w:val="003820A6"/>
    <w:rPr>
      <w:rFonts w:ascii="Times New Roman" w:hAnsi="Times New Roman" w:cs="Times New Roman"/>
      <w:b w:val="0"/>
      <w:bCs w:val="0"/>
      <w:noProof/>
      <w:spacing w:val="0"/>
      <w:shd w:val="clear" w:color="auto" w:fill="FFFFFF"/>
    </w:rPr>
  </w:style>
  <w:style w:type="character" w:customStyle="1" w:styleId="1458">
    <w:name w:val="Основной текст (14)58"/>
    <w:basedOn w:val="14"/>
    <w:rsid w:val="003820A6"/>
    <w:rPr>
      <w:rFonts w:ascii="Times New Roman" w:hAnsi="Times New Roman" w:cs="Times New Roman"/>
      <w:i w:val="0"/>
      <w:iCs w:val="0"/>
      <w:noProof/>
      <w:spacing w:val="0"/>
      <w:shd w:val="clear" w:color="auto" w:fill="FFFFFF"/>
    </w:rPr>
  </w:style>
  <w:style w:type="character" w:customStyle="1" w:styleId="3318">
    <w:name w:val="Заголовок №3 (3)18"/>
    <w:basedOn w:val="a0"/>
    <w:rsid w:val="003820A6"/>
    <w:rPr>
      <w:rFonts w:ascii="Calibri" w:hAnsi="Calibri" w:cs="Calibri"/>
      <w:b/>
      <w:bCs/>
      <w:noProof/>
      <w:spacing w:val="0"/>
      <w:sz w:val="23"/>
      <w:szCs w:val="23"/>
      <w:lang w:bidi="ar-SA"/>
    </w:rPr>
  </w:style>
  <w:style w:type="character" w:customStyle="1" w:styleId="331">
    <w:name w:val="Заголовок №3 (3) + Курсив"/>
    <w:basedOn w:val="a0"/>
    <w:rsid w:val="003820A6"/>
    <w:rPr>
      <w:rFonts w:ascii="Calibri" w:hAnsi="Calibri" w:cs="Calibri"/>
      <w:b/>
      <w:bCs/>
      <w:i/>
      <w:iCs/>
      <w:spacing w:val="0"/>
      <w:sz w:val="23"/>
      <w:szCs w:val="23"/>
      <w:lang w:bidi="ar-SA"/>
    </w:rPr>
  </w:style>
  <w:style w:type="character" w:customStyle="1" w:styleId="1456">
    <w:name w:val="Основной текст (14)56"/>
    <w:basedOn w:val="14"/>
    <w:rsid w:val="003820A6"/>
    <w:rPr>
      <w:rFonts w:ascii="Times New Roman" w:hAnsi="Times New Roman" w:cs="Times New Roman"/>
      <w:i w:val="0"/>
      <w:iCs w:val="0"/>
      <w:noProof/>
      <w:spacing w:val="0"/>
      <w:shd w:val="clear" w:color="auto" w:fill="FFFFFF"/>
    </w:rPr>
  </w:style>
  <w:style w:type="character" w:customStyle="1" w:styleId="1454">
    <w:name w:val="Основной текст (14)54"/>
    <w:basedOn w:val="14"/>
    <w:rsid w:val="003820A6"/>
    <w:rPr>
      <w:rFonts w:ascii="Times New Roman" w:hAnsi="Times New Roman" w:cs="Times New Roman"/>
      <w:i w:val="0"/>
      <w:iCs w:val="0"/>
      <w:noProof/>
      <w:spacing w:val="0"/>
      <w:shd w:val="clear" w:color="auto" w:fill="FFFFFF"/>
    </w:rPr>
  </w:style>
  <w:style w:type="character" w:customStyle="1" w:styleId="29">
    <w:name w:val="Заголовок №2"/>
    <w:basedOn w:val="a0"/>
    <w:rsid w:val="003820A6"/>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3820A6"/>
    <w:rPr>
      <w:rFonts w:ascii="Times New Roman" w:hAnsi="Times New Roman" w:cs="Times New Roman"/>
      <w:i w:val="0"/>
      <w:iCs w:val="0"/>
      <w:noProof/>
      <w:spacing w:val="0"/>
      <w:shd w:val="clear" w:color="auto" w:fill="FFFFFF"/>
    </w:rPr>
  </w:style>
  <w:style w:type="character" w:customStyle="1" w:styleId="1450">
    <w:name w:val="Основной текст (14)50"/>
    <w:basedOn w:val="14"/>
    <w:rsid w:val="003820A6"/>
    <w:rPr>
      <w:rFonts w:ascii="Times New Roman" w:hAnsi="Times New Roman" w:cs="Times New Roman"/>
      <w:i w:val="0"/>
      <w:iCs w:val="0"/>
      <w:noProof/>
      <w:spacing w:val="0"/>
      <w:shd w:val="clear" w:color="auto" w:fill="FFFFFF"/>
    </w:rPr>
  </w:style>
  <w:style w:type="character" w:customStyle="1" w:styleId="1449">
    <w:name w:val="Основной текст (14)49"/>
    <w:basedOn w:val="14"/>
    <w:rsid w:val="003820A6"/>
    <w:rPr>
      <w:rFonts w:ascii="Times New Roman" w:hAnsi="Times New Roman" w:cs="Times New Roman"/>
      <w:i w:val="0"/>
      <w:iCs w:val="0"/>
      <w:spacing w:val="0"/>
      <w:shd w:val="clear" w:color="auto" w:fill="FFFFFF"/>
    </w:rPr>
  </w:style>
  <w:style w:type="character" w:customStyle="1" w:styleId="1447">
    <w:name w:val="Основной текст (14)47"/>
    <w:basedOn w:val="14"/>
    <w:rsid w:val="003820A6"/>
    <w:rPr>
      <w:rFonts w:ascii="Times New Roman" w:hAnsi="Times New Roman" w:cs="Times New Roman"/>
      <w:i w:val="0"/>
      <w:iCs w:val="0"/>
      <w:noProof/>
      <w:spacing w:val="0"/>
      <w:shd w:val="clear" w:color="auto" w:fill="FFFFFF"/>
    </w:rPr>
  </w:style>
  <w:style w:type="character" w:customStyle="1" w:styleId="332">
    <w:name w:val="Заголовок №3 (3)_"/>
    <w:basedOn w:val="a0"/>
    <w:link w:val="3310"/>
    <w:rsid w:val="003820A6"/>
    <w:rPr>
      <w:rFonts w:ascii="Calibri" w:hAnsi="Calibri"/>
      <w:b/>
      <w:bCs/>
      <w:sz w:val="23"/>
      <w:szCs w:val="23"/>
      <w:shd w:val="clear" w:color="auto" w:fill="FFFFFF"/>
    </w:rPr>
  </w:style>
  <w:style w:type="paragraph" w:customStyle="1" w:styleId="3310">
    <w:name w:val="Заголовок №3 (3)1"/>
    <w:basedOn w:val="a"/>
    <w:link w:val="332"/>
    <w:rsid w:val="003820A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2"/>
    <w:rsid w:val="003820A6"/>
    <w:rPr>
      <w:rFonts w:ascii="Calibri" w:hAnsi="Calibri" w:cs="Calibri"/>
      <w:b w:val="0"/>
      <w:bCs w:val="0"/>
      <w:spacing w:val="0"/>
      <w:sz w:val="23"/>
      <w:szCs w:val="23"/>
      <w:shd w:val="clear" w:color="auto" w:fill="FFFFFF"/>
    </w:rPr>
  </w:style>
  <w:style w:type="character" w:customStyle="1" w:styleId="3316">
    <w:name w:val="Заголовок №3 (3)16"/>
    <w:basedOn w:val="332"/>
    <w:rsid w:val="003820A6"/>
    <w:rPr>
      <w:rFonts w:ascii="Calibri" w:hAnsi="Calibri" w:cs="Calibri"/>
      <w:b w:val="0"/>
      <w:bCs w:val="0"/>
      <w:spacing w:val="0"/>
      <w:sz w:val="23"/>
      <w:szCs w:val="23"/>
      <w:shd w:val="clear" w:color="auto" w:fill="FFFFFF"/>
    </w:rPr>
  </w:style>
  <w:style w:type="character" w:customStyle="1" w:styleId="3315">
    <w:name w:val="Заголовок №3 (3)15"/>
    <w:basedOn w:val="332"/>
    <w:rsid w:val="003820A6"/>
    <w:rPr>
      <w:rFonts w:ascii="Calibri" w:hAnsi="Calibri" w:cs="Calibri"/>
      <w:b w:val="0"/>
      <w:bCs w:val="0"/>
      <w:spacing w:val="0"/>
      <w:sz w:val="23"/>
      <w:szCs w:val="23"/>
      <w:shd w:val="clear" w:color="auto" w:fill="FFFFFF"/>
    </w:rPr>
  </w:style>
  <w:style w:type="character" w:customStyle="1" w:styleId="3314">
    <w:name w:val="Заголовок №3 (3)14"/>
    <w:basedOn w:val="332"/>
    <w:rsid w:val="003820A6"/>
    <w:rPr>
      <w:rFonts w:ascii="Calibri" w:hAnsi="Calibri" w:cs="Calibri"/>
      <w:b w:val="0"/>
      <w:bCs w:val="0"/>
      <w:spacing w:val="0"/>
      <w:sz w:val="23"/>
      <w:szCs w:val="23"/>
      <w:shd w:val="clear" w:color="auto" w:fill="FFFFFF"/>
    </w:rPr>
  </w:style>
  <w:style w:type="character" w:customStyle="1" w:styleId="3313">
    <w:name w:val="Заголовок №3 (3)13"/>
    <w:basedOn w:val="332"/>
    <w:rsid w:val="003820A6"/>
    <w:rPr>
      <w:rFonts w:ascii="Calibri" w:hAnsi="Calibri" w:cs="Calibri"/>
      <w:b w:val="0"/>
      <w:bCs w:val="0"/>
      <w:spacing w:val="0"/>
      <w:sz w:val="23"/>
      <w:szCs w:val="23"/>
      <w:shd w:val="clear" w:color="auto" w:fill="FFFFFF"/>
    </w:rPr>
  </w:style>
  <w:style w:type="character" w:customStyle="1" w:styleId="3312">
    <w:name w:val="Заголовок №3 (3)12"/>
    <w:basedOn w:val="332"/>
    <w:rsid w:val="003820A6"/>
    <w:rPr>
      <w:rFonts w:ascii="Calibri" w:hAnsi="Calibri" w:cs="Calibri"/>
      <w:b w:val="0"/>
      <w:bCs w:val="0"/>
      <w:spacing w:val="0"/>
      <w:sz w:val="23"/>
      <w:szCs w:val="23"/>
      <w:shd w:val="clear" w:color="auto" w:fill="FFFFFF"/>
    </w:rPr>
  </w:style>
  <w:style w:type="character" w:customStyle="1" w:styleId="3311">
    <w:name w:val="Заголовок №3 (3)11"/>
    <w:basedOn w:val="332"/>
    <w:rsid w:val="003820A6"/>
    <w:rPr>
      <w:rFonts w:ascii="Calibri" w:hAnsi="Calibri" w:cs="Calibri"/>
      <w:b w:val="0"/>
      <w:bCs w:val="0"/>
      <w:spacing w:val="0"/>
      <w:sz w:val="23"/>
      <w:szCs w:val="23"/>
      <w:shd w:val="clear" w:color="auto" w:fill="FFFFFF"/>
    </w:rPr>
  </w:style>
  <w:style w:type="character" w:customStyle="1" w:styleId="321">
    <w:name w:val="Заголовок №3 (2)_"/>
    <w:basedOn w:val="a0"/>
    <w:link w:val="3210"/>
    <w:rsid w:val="003820A6"/>
    <w:rPr>
      <w:b/>
      <w:bCs/>
      <w:i/>
      <w:iCs/>
      <w:shd w:val="clear" w:color="auto" w:fill="FFFFFF"/>
    </w:rPr>
  </w:style>
  <w:style w:type="paragraph" w:customStyle="1" w:styleId="3210">
    <w:name w:val="Заголовок №3 (2)1"/>
    <w:basedOn w:val="a"/>
    <w:link w:val="321"/>
    <w:rsid w:val="003820A6"/>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3820A6"/>
    <w:rPr>
      <w:b/>
      <w:bCs/>
      <w:i/>
      <w:iCs/>
      <w:shd w:val="clear" w:color="auto" w:fill="FFFFFF"/>
    </w:rPr>
  </w:style>
  <w:style w:type="character" w:customStyle="1" w:styleId="33100">
    <w:name w:val="Заголовок №3 (3)10"/>
    <w:basedOn w:val="332"/>
    <w:rsid w:val="003820A6"/>
    <w:rPr>
      <w:rFonts w:ascii="Calibri" w:hAnsi="Calibri" w:cs="Calibri"/>
      <w:b w:val="0"/>
      <w:bCs w:val="0"/>
      <w:spacing w:val="0"/>
      <w:sz w:val="23"/>
      <w:szCs w:val="23"/>
      <w:shd w:val="clear" w:color="auto" w:fill="FFFFFF"/>
    </w:rPr>
  </w:style>
  <w:style w:type="character" w:customStyle="1" w:styleId="180">
    <w:name w:val="Основной текст (18)_"/>
    <w:basedOn w:val="a0"/>
    <w:link w:val="181"/>
    <w:rsid w:val="003820A6"/>
    <w:rPr>
      <w:b/>
      <w:bCs/>
      <w:i/>
      <w:iCs/>
      <w:shd w:val="clear" w:color="auto" w:fill="FFFFFF"/>
    </w:rPr>
  </w:style>
  <w:style w:type="paragraph" w:customStyle="1" w:styleId="181">
    <w:name w:val="Основной текст (18)1"/>
    <w:basedOn w:val="a"/>
    <w:link w:val="180"/>
    <w:rsid w:val="003820A6"/>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3820A6"/>
    <w:rPr>
      <w:b/>
      <w:bCs/>
      <w:i/>
      <w:iCs/>
      <w:shd w:val="clear" w:color="auto" w:fill="FFFFFF"/>
    </w:rPr>
  </w:style>
  <w:style w:type="character" w:customStyle="1" w:styleId="2a">
    <w:name w:val="Заголовок №2_"/>
    <w:basedOn w:val="a0"/>
    <w:link w:val="210"/>
    <w:rsid w:val="003820A6"/>
    <w:rPr>
      <w:b/>
      <w:bCs/>
      <w:shd w:val="clear" w:color="auto" w:fill="FFFFFF"/>
    </w:rPr>
  </w:style>
  <w:style w:type="paragraph" w:customStyle="1" w:styleId="210">
    <w:name w:val="Заголовок №21"/>
    <w:basedOn w:val="a"/>
    <w:link w:val="2a"/>
    <w:rsid w:val="003820A6"/>
    <w:pPr>
      <w:shd w:val="clear" w:color="auto" w:fill="FFFFFF"/>
      <w:spacing w:before="60" w:after="60" w:line="240" w:lineRule="atLeast"/>
      <w:jc w:val="center"/>
      <w:outlineLvl w:val="1"/>
    </w:pPr>
    <w:rPr>
      <w:b/>
      <w:bCs/>
    </w:rPr>
  </w:style>
  <w:style w:type="character" w:customStyle="1" w:styleId="339">
    <w:name w:val="Заголовок №3 (3)9"/>
    <w:basedOn w:val="332"/>
    <w:rsid w:val="003820A6"/>
    <w:rPr>
      <w:rFonts w:ascii="Calibri" w:hAnsi="Calibri" w:cs="Calibri"/>
      <w:b w:val="0"/>
      <w:bCs w:val="0"/>
      <w:spacing w:val="0"/>
      <w:sz w:val="23"/>
      <w:szCs w:val="23"/>
      <w:shd w:val="clear" w:color="auto" w:fill="FFFFFF"/>
    </w:rPr>
  </w:style>
  <w:style w:type="character" w:customStyle="1" w:styleId="240">
    <w:name w:val="Заголовок №2 (4)_"/>
    <w:basedOn w:val="a0"/>
    <w:link w:val="241"/>
    <w:rsid w:val="003820A6"/>
    <w:rPr>
      <w:rFonts w:ascii="Calibri" w:hAnsi="Calibri"/>
      <w:b/>
      <w:bCs/>
      <w:sz w:val="23"/>
      <w:szCs w:val="23"/>
      <w:shd w:val="clear" w:color="auto" w:fill="FFFFFF"/>
    </w:rPr>
  </w:style>
  <w:style w:type="paragraph" w:customStyle="1" w:styleId="241">
    <w:name w:val="Заголовок №2 (4)1"/>
    <w:basedOn w:val="a"/>
    <w:link w:val="240"/>
    <w:rsid w:val="003820A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3820A6"/>
    <w:rPr>
      <w:rFonts w:ascii="Calibri" w:hAnsi="Calibri"/>
      <w:b/>
      <w:bCs/>
      <w:sz w:val="23"/>
      <w:szCs w:val="23"/>
      <w:shd w:val="clear" w:color="auto" w:fill="FFFFFF"/>
    </w:rPr>
  </w:style>
  <w:style w:type="character" w:customStyle="1" w:styleId="230">
    <w:name w:val="Заголовок №23"/>
    <w:basedOn w:val="2a"/>
    <w:rsid w:val="003820A6"/>
    <w:rPr>
      <w:b/>
      <w:bCs/>
      <w:shd w:val="clear" w:color="auto" w:fill="FFFFFF"/>
    </w:rPr>
  </w:style>
  <w:style w:type="character" w:customStyle="1" w:styleId="223">
    <w:name w:val="Заголовок №22"/>
    <w:basedOn w:val="2a"/>
    <w:rsid w:val="003820A6"/>
    <w:rPr>
      <w:b/>
      <w:bCs/>
      <w:noProof/>
      <w:shd w:val="clear" w:color="auto" w:fill="FFFFFF"/>
    </w:rPr>
  </w:style>
  <w:style w:type="character" w:customStyle="1" w:styleId="121">
    <w:name w:val="Заголовок №1 (2)_"/>
    <w:basedOn w:val="a0"/>
    <w:link w:val="1210"/>
    <w:rsid w:val="003820A6"/>
    <w:rPr>
      <w:b/>
      <w:bCs/>
      <w:sz w:val="25"/>
      <w:szCs w:val="25"/>
      <w:shd w:val="clear" w:color="auto" w:fill="FFFFFF"/>
    </w:rPr>
  </w:style>
  <w:style w:type="paragraph" w:customStyle="1" w:styleId="1210">
    <w:name w:val="Заголовок №1 (2)1"/>
    <w:basedOn w:val="a"/>
    <w:link w:val="121"/>
    <w:rsid w:val="003820A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3820A6"/>
    <w:rPr>
      <w:b/>
      <w:bCs/>
      <w:sz w:val="25"/>
      <w:szCs w:val="25"/>
      <w:shd w:val="clear" w:color="auto" w:fill="FFFFFF"/>
    </w:rPr>
  </w:style>
  <w:style w:type="character" w:customStyle="1" w:styleId="123">
    <w:name w:val="Заголовок №1 (2)3"/>
    <w:basedOn w:val="121"/>
    <w:rsid w:val="003820A6"/>
    <w:rPr>
      <w:b/>
      <w:bCs/>
      <w:sz w:val="25"/>
      <w:szCs w:val="25"/>
      <w:shd w:val="clear" w:color="auto" w:fill="FFFFFF"/>
    </w:rPr>
  </w:style>
  <w:style w:type="table" w:styleId="ad">
    <w:name w:val="Table Grid"/>
    <w:basedOn w:val="a1"/>
    <w:rsid w:val="003820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3820A6"/>
    <w:rPr>
      <w:b/>
      <w:bCs/>
      <w:sz w:val="25"/>
      <w:szCs w:val="25"/>
      <w:shd w:val="clear" w:color="auto" w:fill="FFFFFF"/>
    </w:rPr>
  </w:style>
  <w:style w:type="character" w:customStyle="1" w:styleId="227">
    <w:name w:val="Заголовок №2 (2)7"/>
    <w:basedOn w:val="22"/>
    <w:rsid w:val="003820A6"/>
    <w:rPr>
      <w:b/>
      <w:bCs/>
      <w:sz w:val="25"/>
      <w:szCs w:val="25"/>
      <w:shd w:val="clear" w:color="auto" w:fill="FFFFFF"/>
    </w:rPr>
  </w:style>
  <w:style w:type="character" w:customStyle="1" w:styleId="226">
    <w:name w:val="Заголовок №2 (2)6"/>
    <w:basedOn w:val="22"/>
    <w:rsid w:val="003820A6"/>
    <w:rPr>
      <w:b/>
      <w:bCs/>
      <w:sz w:val="25"/>
      <w:szCs w:val="25"/>
      <w:shd w:val="clear" w:color="auto" w:fill="FFFFFF"/>
    </w:rPr>
  </w:style>
  <w:style w:type="character" w:customStyle="1" w:styleId="225">
    <w:name w:val="Заголовок №2 (2)5"/>
    <w:basedOn w:val="22"/>
    <w:rsid w:val="003820A6"/>
    <w:rPr>
      <w:b/>
      <w:bCs/>
      <w:noProof/>
      <w:sz w:val="25"/>
      <w:szCs w:val="25"/>
      <w:shd w:val="clear" w:color="auto" w:fill="FFFFFF"/>
    </w:rPr>
  </w:style>
  <w:style w:type="character" w:customStyle="1" w:styleId="1720">
    <w:name w:val="Основной текст (17) + Не полужирный2"/>
    <w:basedOn w:val="170"/>
    <w:rsid w:val="003820A6"/>
    <w:rPr>
      <w:b/>
      <w:bCs/>
      <w:noProof/>
      <w:shd w:val="clear" w:color="auto" w:fill="FFFFFF"/>
    </w:rPr>
  </w:style>
  <w:style w:type="character" w:customStyle="1" w:styleId="178">
    <w:name w:val="Основной текст (17)8"/>
    <w:basedOn w:val="170"/>
    <w:rsid w:val="003820A6"/>
    <w:rPr>
      <w:b/>
      <w:bCs/>
      <w:shd w:val="clear" w:color="auto" w:fill="FFFFFF"/>
    </w:rPr>
  </w:style>
  <w:style w:type="character" w:customStyle="1" w:styleId="177">
    <w:name w:val="Основной текст (17)7"/>
    <w:basedOn w:val="170"/>
    <w:rsid w:val="003820A6"/>
    <w:rPr>
      <w:b/>
      <w:bCs/>
      <w:noProof/>
      <w:shd w:val="clear" w:color="auto" w:fill="FFFFFF"/>
    </w:rPr>
  </w:style>
  <w:style w:type="character" w:customStyle="1" w:styleId="176">
    <w:name w:val="Основной текст (17)6"/>
    <w:basedOn w:val="170"/>
    <w:rsid w:val="003820A6"/>
    <w:rPr>
      <w:b/>
      <w:bCs/>
      <w:shd w:val="clear" w:color="auto" w:fill="FFFFFF"/>
    </w:rPr>
  </w:style>
  <w:style w:type="character" w:customStyle="1" w:styleId="9">
    <w:name w:val="Основной текст + Полужирный9"/>
    <w:basedOn w:val="a4"/>
    <w:rsid w:val="003820A6"/>
    <w:rPr>
      <w:rFonts w:ascii="Times New Roman" w:hAnsi="Times New Roman" w:cs="Times New Roman"/>
      <w:b/>
      <w:bCs/>
      <w:spacing w:val="0"/>
      <w:sz w:val="22"/>
      <w:szCs w:val="22"/>
      <w:lang w:bidi="ar-SA"/>
    </w:rPr>
  </w:style>
  <w:style w:type="character" w:customStyle="1" w:styleId="224">
    <w:name w:val="Заголовок №2 (2)4"/>
    <w:basedOn w:val="22"/>
    <w:rsid w:val="003820A6"/>
    <w:rPr>
      <w:b/>
      <w:bCs/>
      <w:sz w:val="25"/>
      <w:szCs w:val="25"/>
      <w:shd w:val="clear" w:color="auto" w:fill="FFFFFF"/>
    </w:rPr>
  </w:style>
  <w:style w:type="character" w:customStyle="1" w:styleId="2230">
    <w:name w:val="Заголовок №2 (2)3"/>
    <w:basedOn w:val="22"/>
    <w:rsid w:val="003820A6"/>
    <w:rPr>
      <w:b/>
      <w:bCs/>
      <w:noProof/>
      <w:sz w:val="25"/>
      <w:szCs w:val="25"/>
      <w:shd w:val="clear" w:color="auto" w:fill="FFFFFF"/>
    </w:rPr>
  </w:style>
  <w:style w:type="character" w:customStyle="1" w:styleId="132pt1">
    <w:name w:val="Основной текст (13) + Интервал 2 pt1"/>
    <w:basedOn w:val="130"/>
    <w:rsid w:val="003820A6"/>
    <w:rPr>
      <w:rFonts w:ascii="Calibri" w:hAnsi="Calibri"/>
      <w:spacing w:val="40"/>
      <w:sz w:val="34"/>
      <w:szCs w:val="34"/>
      <w:shd w:val="clear" w:color="auto" w:fill="FFFFFF"/>
    </w:rPr>
  </w:style>
  <w:style w:type="character" w:customStyle="1" w:styleId="137">
    <w:name w:val="Основной текст (13)7"/>
    <w:basedOn w:val="130"/>
    <w:rsid w:val="003820A6"/>
    <w:rPr>
      <w:rFonts w:ascii="Calibri" w:hAnsi="Calibri"/>
      <w:sz w:val="34"/>
      <w:szCs w:val="34"/>
      <w:shd w:val="clear" w:color="auto" w:fill="FFFFFF"/>
    </w:rPr>
  </w:style>
  <w:style w:type="character" w:customStyle="1" w:styleId="136">
    <w:name w:val="Основной текст (13)6"/>
    <w:basedOn w:val="130"/>
    <w:rsid w:val="003820A6"/>
    <w:rPr>
      <w:rFonts w:ascii="Calibri" w:hAnsi="Calibri"/>
      <w:noProof/>
      <w:sz w:val="34"/>
      <w:szCs w:val="34"/>
      <w:shd w:val="clear" w:color="auto" w:fill="FFFFFF"/>
    </w:rPr>
  </w:style>
  <w:style w:type="character" w:customStyle="1" w:styleId="175">
    <w:name w:val="Основной текст (17)5"/>
    <w:basedOn w:val="170"/>
    <w:rsid w:val="003820A6"/>
    <w:rPr>
      <w:rFonts w:ascii="Times New Roman" w:hAnsi="Times New Roman" w:cs="Times New Roman"/>
      <w:b w:val="0"/>
      <w:bCs w:val="0"/>
      <w:spacing w:val="0"/>
      <w:shd w:val="clear" w:color="auto" w:fill="FFFFFF"/>
    </w:rPr>
  </w:style>
  <w:style w:type="character" w:customStyle="1" w:styleId="174">
    <w:name w:val="Основной текст (17)4"/>
    <w:basedOn w:val="170"/>
    <w:rsid w:val="003820A6"/>
    <w:rPr>
      <w:rFonts w:ascii="Times New Roman" w:hAnsi="Times New Roman" w:cs="Times New Roman"/>
      <w:b w:val="0"/>
      <w:bCs w:val="0"/>
      <w:noProof/>
      <w:spacing w:val="0"/>
      <w:shd w:val="clear" w:color="auto" w:fill="FFFFFF"/>
    </w:rPr>
  </w:style>
  <w:style w:type="character" w:customStyle="1" w:styleId="90">
    <w:name w:val="Основной текст + Курсив9"/>
    <w:basedOn w:val="a4"/>
    <w:rsid w:val="003820A6"/>
    <w:rPr>
      <w:rFonts w:ascii="Times New Roman" w:hAnsi="Times New Roman" w:cs="Times New Roman"/>
      <w:i/>
      <w:iCs/>
      <w:spacing w:val="0"/>
      <w:sz w:val="22"/>
      <w:szCs w:val="22"/>
      <w:lang w:bidi="ar-SA"/>
    </w:rPr>
  </w:style>
  <w:style w:type="character" w:customStyle="1" w:styleId="1424">
    <w:name w:val="Основной текст (14)24"/>
    <w:basedOn w:val="14"/>
    <w:rsid w:val="003820A6"/>
    <w:rPr>
      <w:rFonts w:ascii="Times New Roman" w:hAnsi="Times New Roman" w:cs="Times New Roman"/>
      <w:i w:val="0"/>
      <w:iCs w:val="0"/>
      <w:spacing w:val="0"/>
      <w:shd w:val="clear" w:color="auto" w:fill="FFFFFF"/>
    </w:rPr>
  </w:style>
  <w:style w:type="character" w:customStyle="1" w:styleId="1423">
    <w:name w:val="Основной текст (14)23"/>
    <w:basedOn w:val="14"/>
    <w:rsid w:val="003820A6"/>
    <w:rPr>
      <w:rFonts w:ascii="Times New Roman" w:hAnsi="Times New Roman" w:cs="Times New Roman"/>
      <w:i w:val="0"/>
      <w:iCs w:val="0"/>
      <w:noProof/>
      <w:spacing w:val="0"/>
      <w:shd w:val="clear" w:color="auto" w:fill="FFFFFF"/>
    </w:rPr>
  </w:style>
  <w:style w:type="character" w:customStyle="1" w:styleId="340">
    <w:name w:val="Заголовок №34"/>
    <w:basedOn w:val="31"/>
    <w:rsid w:val="003820A6"/>
    <w:rPr>
      <w:b/>
      <w:bCs/>
      <w:shd w:val="clear" w:color="auto" w:fill="FFFFFF"/>
    </w:rPr>
  </w:style>
  <w:style w:type="character" w:customStyle="1" w:styleId="333">
    <w:name w:val="Заголовок №33"/>
    <w:basedOn w:val="31"/>
    <w:rsid w:val="003820A6"/>
    <w:rPr>
      <w:b/>
      <w:bCs/>
      <w:noProof/>
      <w:shd w:val="clear" w:color="auto" w:fill="FFFFFF"/>
    </w:rPr>
  </w:style>
  <w:style w:type="character" w:customStyle="1" w:styleId="3215">
    <w:name w:val="Заголовок №3 (2)15"/>
    <w:basedOn w:val="321"/>
    <w:rsid w:val="003820A6"/>
    <w:rPr>
      <w:b/>
      <w:bCs/>
      <w:i/>
      <w:iCs/>
      <w:shd w:val="clear" w:color="auto" w:fill="FFFFFF"/>
    </w:rPr>
  </w:style>
  <w:style w:type="character" w:customStyle="1" w:styleId="8">
    <w:name w:val="Основной текст + Курсив8"/>
    <w:basedOn w:val="a4"/>
    <w:rsid w:val="003820A6"/>
    <w:rPr>
      <w:rFonts w:ascii="Times New Roman" w:hAnsi="Times New Roman" w:cs="Times New Roman"/>
      <w:i/>
      <w:iCs/>
      <w:noProof/>
      <w:spacing w:val="0"/>
      <w:sz w:val="22"/>
      <w:szCs w:val="22"/>
      <w:lang w:bidi="ar-SA"/>
    </w:rPr>
  </w:style>
  <w:style w:type="character" w:customStyle="1" w:styleId="3214">
    <w:name w:val="Заголовок №3 (2)14"/>
    <w:basedOn w:val="321"/>
    <w:rsid w:val="003820A6"/>
    <w:rPr>
      <w:b/>
      <w:bCs/>
      <w:i/>
      <w:iCs/>
      <w:shd w:val="clear" w:color="auto" w:fill="FFFFFF"/>
    </w:rPr>
  </w:style>
  <w:style w:type="character" w:customStyle="1" w:styleId="3213">
    <w:name w:val="Заголовок №3 (2)13"/>
    <w:basedOn w:val="321"/>
    <w:rsid w:val="003820A6"/>
    <w:rPr>
      <w:b/>
      <w:bCs/>
      <w:i/>
      <w:iCs/>
      <w:shd w:val="clear" w:color="auto" w:fill="FFFFFF"/>
    </w:rPr>
  </w:style>
  <w:style w:type="character" w:customStyle="1" w:styleId="3211">
    <w:name w:val="Заголовок №3 (2)11"/>
    <w:basedOn w:val="321"/>
    <w:rsid w:val="003820A6"/>
    <w:rPr>
      <w:b/>
      <w:bCs/>
      <w:i/>
      <w:iCs/>
      <w:shd w:val="clear" w:color="auto" w:fill="FFFFFF"/>
    </w:rPr>
  </w:style>
  <w:style w:type="character" w:customStyle="1" w:styleId="32100">
    <w:name w:val="Заголовок №3 (2)10"/>
    <w:basedOn w:val="321"/>
    <w:rsid w:val="003820A6"/>
    <w:rPr>
      <w:b/>
      <w:bCs/>
      <w:i/>
      <w:iCs/>
      <w:shd w:val="clear" w:color="auto" w:fill="FFFFFF"/>
    </w:rPr>
  </w:style>
  <w:style w:type="character" w:customStyle="1" w:styleId="329">
    <w:name w:val="Заголовок №3 (2)9"/>
    <w:basedOn w:val="321"/>
    <w:rsid w:val="003820A6"/>
    <w:rPr>
      <w:b/>
      <w:bCs/>
      <w:i/>
      <w:iCs/>
      <w:shd w:val="clear" w:color="auto" w:fill="FFFFFF"/>
    </w:rPr>
  </w:style>
  <w:style w:type="character" w:customStyle="1" w:styleId="328">
    <w:name w:val="Заголовок №3 (2)8"/>
    <w:basedOn w:val="321"/>
    <w:rsid w:val="003820A6"/>
    <w:rPr>
      <w:b/>
      <w:bCs/>
      <w:i/>
      <w:iCs/>
      <w:shd w:val="clear" w:color="auto" w:fill="FFFFFF"/>
    </w:rPr>
  </w:style>
  <w:style w:type="character" w:customStyle="1" w:styleId="327">
    <w:name w:val="Заголовок №3 (2)7"/>
    <w:basedOn w:val="321"/>
    <w:rsid w:val="003820A6"/>
    <w:rPr>
      <w:b/>
      <w:bCs/>
      <w:i/>
      <w:iCs/>
      <w:shd w:val="clear" w:color="auto" w:fill="FFFFFF"/>
    </w:rPr>
  </w:style>
  <w:style w:type="character" w:customStyle="1" w:styleId="1110">
    <w:name w:val="Заголовок №111"/>
    <w:basedOn w:val="12"/>
    <w:rsid w:val="003820A6"/>
    <w:rPr>
      <w:rFonts w:ascii="Calibri" w:hAnsi="Calibri"/>
      <w:sz w:val="34"/>
      <w:szCs w:val="34"/>
      <w:shd w:val="clear" w:color="auto" w:fill="FFFFFF"/>
    </w:rPr>
  </w:style>
  <w:style w:type="character" w:customStyle="1" w:styleId="1100">
    <w:name w:val="Заголовок №110"/>
    <w:basedOn w:val="12"/>
    <w:rsid w:val="003820A6"/>
    <w:rPr>
      <w:rFonts w:ascii="Calibri" w:hAnsi="Calibri"/>
      <w:noProof/>
      <w:sz w:val="34"/>
      <w:szCs w:val="34"/>
      <w:shd w:val="clear" w:color="auto" w:fill="FFFFFF"/>
    </w:rPr>
  </w:style>
  <w:style w:type="character" w:customStyle="1" w:styleId="ae">
    <w:name w:val="Подпись к таблице"/>
    <w:basedOn w:val="a0"/>
    <w:rsid w:val="003820A6"/>
    <w:rPr>
      <w:rFonts w:ascii="Times New Roman" w:hAnsi="Times New Roman" w:cs="Times New Roman"/>
      <w:b/>
      <w:bCs/>
      <w:spacing w:val="0"/>
      <w:sz w:val="20"/>
      <w:szCs w:val="20"/>
    </w:rPr>
  </w:style>
  <w:style w:type="character" w:customStyle="1" w:styleId="5">
    <w:name w:val="Подпись к таблице5"/>
    <w:basedOn w:val="a0"/>
    <w:rsid w:val="003820A6"/>
    <w:rPr>
      <w:rFonts w:ascii="Times New Roman" w:hAnsi="Times New Roman" w:cs="Times New Roman"/>
      <w:b/>
      <w:bCs/>
      <w:noProof/>
      <w:spacing w:val="0"/>
      <w:sz w:val="20"/>
      <w:szCs w:val="20"/>
    </w:rPr>
  </w:style>
  <w:style w:type="character" w:customStyle="1" w:styleId="1958">
    <w:name w:val="Основной текст (19)58"/>
    <w:basedOn w:val="a0"/>
    <w:rsid w:val="003820A6"/>
    <w:rPr>
      <w:rFonts w:ascii="Times New Roman" w:hAnsi="Times New Roman" w:cs="Times New Roman"/>
      <w:b/>
      <w:bCs/>
      <w:spacing w:val="0"/>
      <w:sz w:val="20"/>
      <w:szCs w:val="20"/>
    </w:rPr>
  </w:style>
  <w:style w:type="character" w:customStyle="1" w:styleId="1957">
    <w:name w:val="Основной текст (19)57"/>
    <w:basedOn w:val="a0"/>
    <w:rsid w:val="003820A6"/>
    <w:rPr>
      <w:rFonts w:ascii="Times New Roman" w:hAnsi="Times New Roman" w:cs="Times New Roman"/>
      <w:b/>
      <w:bCs/>
      <w:noProof/>
      <w:spacing w:val="0"/>
      <w:sz w:val="20"/>
      <w:szCs w:val="20"/>
    </w:rPr>
  </w:style>
  <w:style w:type="character" w:customStyle="1" w:styleId="2220">
    <w:name w:val="Заголовок №2 (2)2"/>
    <w:basedOn w:val="22"/>
    <w:rsid w:val="003820A6"/>
    <w:rPr>
      <w:rFonts w:ascii="Times New Roman" w:hAnsi="Times New Roman" w:cs="Times New Roman"/>
      <w:b w:val="0"/>
      <w:bCs w:val="0"/>
      <w:noProof/>
      <w:spacing w:val="0"/>
      <w:sz w:val="25"/>
      <w:szCs w:val="25"/>
      <w:shd w:val="clear" w:color="auto" w:fill="FFFFFF"/>
    </w:rPr>
  </w:style>
  <w:style w:type="character" w:customStyle="1" w:styleId="338">
    <w:name w:val="Заголовок №3 (3)8"/>
    <w:basedOn w:val="332"/>
    <w:rsid w:val="003820A6"/>
    <w:rPr>
      <w:rFonts w:ascii="Calibri" w:hAnsi="Calibri" w:cs="Calibri"/>
      <w:b w:val="0"/>
      <w:bCs w:val="0"/>
      <w:spacing w:val="0"/>
      <w:sz w:val="23"/>
      <w:szCs w:val="23"/>
      <w:shd w:val="clear" w:color="auto" w:fill="FFFFFF"/>
    </w:rPr>
  </w:style>
  <w:style w:type="character" w:customStyle="1" w:styleId="337">
    <w:name w:val="Заголовок №3 (3)7"/>
    <w:basedOn w:val="332"/>
    <w:rsid w:val="003820A6"/>
    <w:rPr>
      <w:rFonts w:ascii="Calibri" w:hAnsi="Calibri" w:cs="Calibri"/>
      <w:b w:val="0"/>
      <w:bCs w:val="0"/>
      <w:spacing w:val="0"/>
      <w:sz w:val="23"/>
      <w:szCs w:val="23"/>
      <w:shd w:val="clear" w:color="auto" w:fill="FFFFFF"/>
    </w:rPr>
  </w:style>
  <w:style w:type="character" w:customStyle="1" w:styleId="80">
    <w:name w:val="Основной текст + Полужирный8"/>
    <w:basedOn w:val="a4"/>
    <w:rsid w:val="003820A6"/>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basedOn w:val="a4"/>
    <w:rsid w:val="003820A6"/>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basedOn w:val="a4"/>
    <w:rsid w:val="003820A6"/>
    <w:rPr>
      <w:rFonts w:ascii="Times New Roman" w:hAnsi="Times New Roman" w:cs="Times New Roman"/>
      <w:b/>
      <w:bCs/>
      <w:i/>
      <w:iCs/>
      <w:noProof/>
      <w:spacing w:val="0"/>
      <w:sz w:val="22"/>
      <w:szCs w:val="22"/>
      <w:lang w:bidi="ar-SA"/>
    </w:rPr>
  </w:style>
  <w:style w:type="character" w:customStyle="1" w:styleId="1445">
    <w:name w:val="Основной текст (14)45"/>
    <w:basedOn w:val="14"/>
    <w:rsid w:val="003820A6"/>
    <w:rPr>
      <w:i/>
      <w:iCs/>
      <w:noProof/>
      <w:shd w:val="clear" w:color="auto" w:fill="FFFFFF"/>
    </w:rPr>
  </w:style>
  <w:style w:type="character" w:customStyle="1" w:styleId="1443">
    <w:name w:val="Основной текст (14)43"/>
    <w:basedOn w:val="14"/>
    <w:rsid w:val="003820A6"/>
    <w:rPr>
      <w:i/>
      <w:iCs/>
      <w:noProof/>
      <w:shd w:val="clear" w:color="auto" w:fill="FFFFFF"/>
    </w:rPr>
  </w:style>
  <w:style w:type="character" w:customStyle="1" w:styleId="1441">
    <w:name w:val="Основной текст (14)41"/>
    <w:basedOn w:val="14"/>
    <w:rsid w:val="003820A6"/>
    <w:rPr>
      <w:i/>
      <w:iCs/>
      <w:noProof/>
      <w:shd w:val="clear" w:color="auto" w:fill="FFFFFF"/>
    </w:rPr>
  </w:style>
  <w:style w:type="character" w:customStyle="1" w:styleId="1439">
    <w:name w:val="Основной текст (14)39"/>
    <w:basedOn w:val="14"/>
    <w:rsid w:val="003820A6"/>
    <w:rPr>
      <w:rFonts w:ascii="Times New Roman" w:hAnsi="Times New Roman" w:cs="Times New Roman"/>
      <w:i w:val="0"/>
      <w:iCs w:val="0"/>
      <w:noProof/>
      <w:spacing w:val="0"/>
      <w:shd w:val="clear" w:color="auto" w:fill="FFFFFF"/>
    </w:rPr>
  </w:style>
  <w:style w:type="character" w:customStyle="1" w:styleId="371">
    <w:name w:val="Заголовок №37"/>
    <w:basedOn w:val="31"/>
    <w:rsid w:val="003820A6"/>
    <w:rPr>
      <w:rFonts w:ascii="Times New Roman" w:hAnsi="Times New Roman" w:cs="Times New Roman"/>
      <w:b w:val="0"/>
      <w:bCs w:val="0"/>
      <w:spacing w:val="0"/>
      <w:shd w:val="clear" w:color="auto" w:fill="FFFFFF"/>
    </w:rPr>
  </w:style>
  <w:style w:type="character" w:customStyle="1" w:styleId="1437">
    <w:name w:val="Основной текст (14)37"/>
    <w:basedOn w:val="14"/>
    <w:rsid w:val="003820A6"/>
    <w:rPr>
      <w:rFonts w:ascii="Times New Roman" w:hAnsi="Times New Roman" w:cs="Times New Roman"/>
      <w:i w:val="0"/>
      <w:iCs w:val="0"/>
      <w:noProof/>
      <w:spacing w:val="0"/>
      <w:shd w:val="clear" w:color="auto" w:fill="FFFFFF"/>
    </w:rPr>
  </w:style>
  <w:style w:type="character" w:customStyle="1" w:styleId="1435">
    <w:name w:val="Основной текст (14)35"/>
    <w:basedOn w:val="14"/>
    <w:rsid w:val="003820A6"/>
    <w:rPr>
      <w:rFonts w:ascii="Times New Roman" w:hAnsi="Times New Roman" w:cs="Times New Roman"/>
      <w:i w:val="0"/>
      <w:iCs w:val="0"/>
      <w:noProof/>
      <w:spacing w:val="0"/>
      <w:shd w:val="clear" w:color="auto" w:fill="FFFFFF"/>
    </w:rPr>
  </w:style>
  <w:style w:type="character" w:customStyle="1" w:styleId="1433">
    <w:name w:val="Основной текст (14)33"/>
    <w:basedOn w:val="14"/>
    <w:rsid w:val="003820A6"/>
    <w:rPr>
      <w:rFonts w:ascii="Times New Roman" w:hAnsi="Times New Roman" w:cs="Times New Roman"/>
      <w:i w:val="0"/>
      <w:iCs w:val="0"/>
      <w:noProof/>
      <w:spacing w:val="0"/>
      <w:shd w:val="clear" w:color="auto" w:fill="FFFFFF"/>
    </w:rPr>
  </w:style>
  <w:style w:type="character" w:customStyle="1" w:styleId="1431">
    <w:name w:val="Основной текст (14)31"/>
    <w:basedOn w:val="14"/>
    <w:rsid w:val="003820A6"/>
    <w:rPr>
      <w:rFonts w:ascii="Times New Roman" w:hAnsi="Times New Roman" w:cs="Times New Roman"/>
      <w:i w:val="0"/>
      <w:iCs w:val="0"/>
      <w:noProof/>
      <w:spacing w:val="0"/>
      <w:shd w:val="clear" w:color="auto" w:fill="FFFFFF"/>
    </w:rPr>
  </w:style>
  <w:style w:type="character" w:customStyle="1" w:styleId="1429">
    <w:name w:val="Основной текст (14)29"/>
    <w:basedOn w:val="14"/>
    <w:rsid w:val="003820A6"/>
    <w:rPr>
      <w:rFonts w:ascii="Times New Roman" w:hAnsi="Times New Roman" w:cs="Times New Roman"/>
      <w:i w:val="0"/>
      <w:iCs w:val="0"/>
      <w:noProof/>
      <w:spacing w:val="0"/>
      <w:shd w:val="clear" w:color="auto" w:fill="FFFFFF"/>
    </w:rPr>
  </w:style>
  <w:style w:type="character" w:customStyle="1" w:styleId="1427">
    <w:name w:val="Основной текст (14)27"/>
    <w:basedOn w:val="14"/>
    <w:rsid w:val="003820A6"/>
    <w:rPr>
      <w:rFonts w:ascii="Times New Roman" w:hAnsi="Times New Roman" w:cs="Times New Roman"/>
      <w:i w:val="0"/>
      <w:iCs w:val="0"/>
      <w:noProof/>
      <w:spacing w:val="0"/>
      <w:shd w:val="clear" w:color="auto" w:fill="FFFFFF"/>
    </w:rPr>
  </w:style>
  <w:style w:type="character" w:customStyle="1" w:styleId="1425">
    <w:name w:val="Основной текст (14)25"/>
    <w:basedOn w:val="14"/>
    <w:rsid w:val="003820A6"/>
    <w:rPr>
      <w:rFonts w:ascii="Times New Roman" w:hAnsi="Times New Roman" w:cs="Times New Roman"/>
      <w:i w:val="0"/>
      <w:iCs w:val="0"/>
      <w:noProof/>
      <w:spacing w:val="0"/>
      <w:shd w:val="clear" w:color="auto" w:fill="FFFFFF"/>
    </w:rPr>
  </w:style>
  <w:style w:type="character" w:customStyle="1" w:styleId="361">
    <w:name w:val="Заголовок №36"/>
    <w:basedOn w:val="31"/>
    <w:rsid w:val="003820A6"/>
    <w:rPr>
      <w:rFonts w:ascii="Times New Roman" w:hAnsi="Times New Roman" w:cs="Times New Roman"/>
      <w:b w:val="0"/>
      <w:bCs w:val="0"/>
      <w:spacing w:val="0"/>
      <w:shd w:val="clear" w:color="auto" w:fill="FFFFFF"/>
    </w:rPr>
  </w:style>
  <w:style w:type="character" w:customStyle="1" w:styleId="1710">
    <w:name w:val="Основной текст (17)10"/>
    <w:basedOn w:val="170"/>
    <w:rsid w:val="003820A6"/>
    <w:rPr>
      <w:b/>
      <w:bCs/>
      <w:shd w:val="clear" w:color="auto" w:fill="FFFFFF"/>
    </w:rPr>
  </w:style>
  <w:style w:type="character" w:customStyle="1" w:styleId="179">
    <w:name w:val="Основной текст (17)9"/>
    <w:basedOn w:val="170"/>
    <w:rsid w:val="003820A6"/>
    <w:rPr>
      <w:b/>
      <w:bCs/>
      <w:noProof/>
      <w:shd w:val="clear" w:color="auto" w:fill="FFFFFF"/>
    </w:rPr>
  </w:style>
  <w:style w:type="character" w:customStyle="1" w:styleId="351">
    <w:name w:val="Заголовок №35"/>
    <w:basedOn w:val="31"/>
    <w:rsid w:val="003820A6"/>
    <w:rPr>
      <w:rFonts w:ascii="Times New Roman" w:hAnsi="Times New Roman" w:cs="Times New Roman"/>
      <w:b w:val="0"/>
      <w:bCs w:val="0"/>
      <w:noProof/>
      <w:spacing w:val="0"/>
      <w:shd w:val="clear" w:color="auto" w:fill="FFFFFF"/>
    </w:rPr>
  </w:style>
  <w:style w:type="character" w:customStyle="1" w:styleId="14106">
    <w:name w:val="Основной текст (14)106"/>
    <w:basedOn w:val="14"/>
    <w:rsid w:val="003820A6"/>
    <w:rPr>
      <w:rFonts w:ascii="Times New Roman" w:hAnsi="Times New Roman" w:cs="Times New Roman"/>
      <w:i w:val="0"/>
      <w:iCs w:val="0"/>
      <w:spacing w:val="0"/>
      <w:shd w:val="clear" w:color="auto" w:fill="FFFFFF"/>
    </w:rPr>
  </w:style>
  <w:style w:type="character" w:customStyle="1" w:styleId="132pt2">
    <w:name w:val="Основной текст (13) + Интервал 2 pt2"/>
    <w:basedOn w:val="130"/>
    <w:rsid w:val="003820A6"/>
    <w:rPr>
      <w:rFonts w:ascii="Calibri" w:hAnsi="Calibri"/>
      <w:spacing w:val="40"/>
      <w:sz w:val="34"/>
      <w:szCs w:val="34"/>
      <w:shd w:val="clear" w:color="auto" w:fill="FFFFFF"/>
    </w:rPr>
  </w:style>
  <w:style w:type="character" w:customStyle="1" w:styleId="139">
    <w:name w:val="Основной текст (13)9"/>
    <w:basedOn w:val="130"/>
    <w:rsid w:val="003820A6"/>
    <w:rPr>
      <w:rFonts w:ascii="Calibri" w:hAnsi="Calibri"/>
      <w:sz w:val="34"/>
      <w:szCs w:val="34"/>
      <w:shd w:val="clear" w:color="auto" w:fill="FFFFFF"/>
    </w:rPr>
  </w:style>
  <w:style w:type="character" w:customStyle="1" w:styleId="138">
    <w:name w:val="Основной текст (13)8"/>
    <w:basedOn w:val="130"/>
    <w:rsid w:val="003820A6"/>
    <w:rPr>
      <w:rFonts w:ascii="Calibri" w:hAnsi="Calibri"/>
      <w:noProof/>
      <w:sz w:val="34"/>
      <w:szCs w:val="34"/>
      <w:shd w:val="clear" w:color="auto" w:fill="FFFFFF"/>
    </w:rPr>
  </w:style>
  <w:style w:type="character" w:customStyle="1" w:styleId="151">
    <w:name w:val="Основной текст + Полужирный15"/>
    <w:basedOn w:val="a4"/>
    <w:rsid w:val="003820A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basedOn w:val="a4"/>
    <w:rsid w:val="003820A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basedOn w:val="a4"/>
    <w:rsid w:val="003820A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basedOn w:val="a4"/>
    <w:rsid w:val="003820A6"/>
    <w:rPr>
      <w:rFonts w:ascii="Times New Roman" w:hAnsi="Times New Roman" w:cs="Times New Roman"/>
      <w:b/>
      <w:bCs/>
      <w:i/>
      <w:iCs/>
      <w:noProof/>
      <w:spacing w:val="0"/>
      <w:sz w:val="22"/>
      <w:szCs w:val="22"/>
      <w:lang w:bidi="ar-SA"/>
    </w:rPr>
  </w:style>
  <w:style w:type="character" w:customStyle="1" w:styleId="114">
    <w:name w:val="Основной текст + Полужирный11"/>
    <w:basedOn w:val="a4"/>
    <w:rsid w:val="003820A6"/>
    <w:rPr>
      <w:rFonts w:ascii="Times New Roman" w:hAnsi="Times New Roman" w:cs="Times New Roman"/>
      <w:b/>
      <w:bCs/>
      <w:noProof/>
      <w:spacing w:val="0"/>
      <w:sz w:val="22"/>
      <w:szCs w:val="22"/>
      <w:lang w:bidi="ar-SA"/>
    </w:rPr>
  </w:style>
  <w:style w:type="character" w:customStyle="1" w:styleId="1415">
    <w:name w:val="Основной текст (14) + Не курсив15"/>
    <w:basedOn w:val="14"/>
    <w:rsid w:val="003820A6"/>
    <w:rPr>
      <w:rFonts w:ascii="Times New Roman" w:hAnsi="Times New Roman" w:cs="Times New Roman"/>
      <w:i w:val="0"/>
      <w:iCs w:val="0"/>
      <w:noProof/>
      <w:spacing w:val="0"/>
      <w:shd w:val="clear" w:color="auto" w:fill="FFFFFF"/>
    </w:rPr>
  </w:style>
  <w:style w:type="character" w:customStyle="1" w:styleId="228">
    <w:name w:val="Заголовок №2 (2)8"/>
    <w:basedOn w:val="22"/>
    <w:rsid w:val="003820A6"/>
    <w:rPr>
      <w:b/>
      <w:bCs/>
      <w:sz w:val="25"/>
      <w:szCs w:val="25"/>
      <w:shd w:val="clear" w:color="auto" w:fill="FFFFFF"/>
    </w:rPr>
  </w:style>
  <w:style w:type="character" w:customStyle="1" w:styleId="125">
    <w:name w:val="Основной текст (12)"/>
    <w:basedOn w:val="a0"/>
    <w:rsid w:val="003820A6"/>
    <w:rPr>
      <w:noProof/>
      <w:sz w:val="19"/>
      <w:szCs w:val="19"/>
      <w:lang w:bidi="ar-SA"/>
    </w:rPr>
  </w:style>
  <w:style w:type="character" w:customStyle="1" w:styleId="1230">
    <w:name w:val="Основной текст (12) + Курсив3"/>
    <w:basedOn w:val="a0"/>
    <w:rsid w:val="003820A6"/>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3820A6"/>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3820A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3820A6"/>
    <w:pPr>
      <w:spacing w:after="0" w:line="240" w:lineRule="auto"/>
      <w:ind w:firstLine="454"/>
    </w:pPr>
    <w:rPr>
      <w:rFonts w:ascii="Arial Unicode MS" w:eastAsia="Calibri" w:hAnsi="Arial Unicode MS" w:cs="Times New Roman"/>
      <w:color w:val="000000"/>
      <w:sz w:val="24"/>
      <w:szCs w:val="28"/>
    </w:rPr>
  </w:style>
  <w:style w:type="character" w:customStyle="1" w:styleId="af0">
    <w:name w:val="А_стиль Знак"/>
    <w:basedOn w:val="a0"/>
    <w:link w:val="af"/>
    <w:rsid w:val="003820A6"/>
    <w:rPr>
      <w:rFonts w:ascii="Arial Unicode MS" w:eastAsia="Calibri" w:hAnsi="Arial Unicode MS" w:cs="Times New Roman"/>
      <w:color w:val="000000"/>
      <w:sz w:val="24"/>
      <w:szCs w:val="28"/>
    </w:rPr>
  </w:style>
  <w:style w:type="character" w:customStyle="1" w:styleId="apple-style-span">
    <w:name w:val="apple-style-span"/>
    <w:basedOn w:val="a0"/>
    <w:rsid w:val="003820A6"/>
  </w:style>
  <w:style w:type="character" w:customStyle="1" w:styleId="apple-converted-space">
    <w:name w:val="apple-converted-space"/>
    <w:basedOn w:val="a0"/>
    <w:rsid w:val="003820A6"/>
  </w:style>
  <w:style w:type="character" w:customStyle="1" w:styleId="126">
    <w:name w:val="Основной текст (12)_"/>
    <w:basedOn w:val="a0"/>
    <w:link w:val="1212"/>
    <w:rsid w:val="003820A6"/>
    <w:rPr>
      <w:sz w:val="19"/>
      <w:szCs w:val="19"/>
      <w:shd w:val="clear" w:color="auto" w:fill="FFFFFF"/>
    </w:rPr>
  </w:style>
  <w:style w:type="paragraph" w:customStyle="1" w:styleId="1212">
    <w:name w:val="Основной текст (12)1"/>
    <w:basedOn w:val="a"/>
    <w:link w:val="126"/>
    <w:rsid w:val="003820A6"/>
    <w:pPr>
      <w:shd w:val="clear" w:color="auto" w:fill="FFFFFF"/>
      <w:spacing w:before="240" w:after="0" w:line="192" w:lineRule="exact"/>
    </w:pPr>
    <w:rPr>
      <w:sz w:val="19"/>
      <w:szCs w:val="19"/>
    </w:rPr>
  </w:style>
  <w:style w:type="character" w:customStyle="1" w:styleId="152">
    <w:name w:val="Основной текст (15)_"/>
    <w:basedOn w:val="a0"/>
    <w:link w:val="1510"/>
    <w:rsid w:val="003820A6"/>
    <w:rPr>
      <w:i/>
      <w:iCs/>
      <w:sz w:val="19"/>
      <w:szCs w:val="19"/>
      <w:shd w:val="clear" w:color="auto" w:fill="FFFFFF"/>
    </w:rPr>
  </w:style>
  <w:style w:type="paragraph" w:customStyle="1" w:styleId="1510">
    <w:name w:val="Основной текст (15)1"/>
    <w:basedOn w:val="a"/>
    <w:link w:val="152"/>
    <w:rsid w:val="003820A6"/>
    <w:pPr>
      <w:shd w:val="clear" w:color="auto" w:fill="FFFFFF"/>
      <w:spacing w:after="0" w:line="192" w:lineRule="exact"/>
      <w:jc w:val="both"/>
    </w:pPr>
    <w:rPr>
      <w:i/>
      <w:iCs/>
      <w:sz w:val="19"/>
      <w:szCs w:val="19"/>
    </w:rPr>
  </w:style>
  <w:style w:type="character" w:customStyle="1" w:styleId="381">
    <w:name w:val="Основной текст + Полужирный38"/>
    <w:basedOn w:val="a4"/>
    <w:rsid w:val="003820A6"/>
    <w:rPr>
      <w:rFonts w:ascii="Times New Roman" w:hAnsi="Times New Roman" w:cs="Times New Roman"/>
      <w:b/>
      <w:bCs/>
      <w:noProof/>
      <w:spacing w:val="0"/>
      <w:sz w:val="22"/>
      <w:szCs w:val="22"/>
      <w:lang w:bidi="ar-SA"/>
    </w:rPr>
  </w:style>
  <w:style w:type="paragraph" w:styleId="af1">
    <w:name w:val="header"/>
    <w:basedOn w:val="a"/>
    <w:link w:val="af2"/>
    <w:rsid w:val="003820A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Верхний колонтитул Знак"/>
    <w:basedOn w:val="a0"/>
    <w:link w:val="af1"/>
    <w:rsid w:val="003820A6"/>
    <w:rPr>
      <w:rFonts w:ascii="Arial Unicode MS" w:eastAsia="Arial Unicode MS" w:hAnsi="Arial Unicode MS" w:cs="Arial Unicode MS"/>
      <w:color w:val="000000"/>
      <w:sz w:val="24"/>
      <w:szCs w:val="24"/>
      <w:lang w:eastAsia="ru-RU"/>
    </w:rPr>
  </w:style>
  <w:style w:type="paragraph" w:styleId="af3">
    <w:name w:val="footer"/>
    <w:basedOn w:val="a"/>
    <w:link w:val="af4"/>
    <w:rsid w:val="003820A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Нижний колонтитул Знак"/>
    <w:basedOn w:val="a0"/>
    <w:link w:val="af3"/>
    <w:rsid w:val="003820A6"/>
    <w:rPr>
      <w:rFonts w:ascii="Arial Unicode MS" w:eastAsia="Arial Unicode MS" w:hAnsi="Arial Unicode MS" w:cs="Arial Unicode MS"/>
      <w:color w:val="000000"/>
      <w:sz w:val="24"/>
      <w:szCs w:val="24"/>
      <w:lang w:eastAsia="ru-RU"/>
    </w:rPr>
  </w:style>
  <w:style w:type="character" w:customStyle="1" w:styleId="161">
    <w:name w:val="Основной текст (16)_"/>
    <w:basedOn w:val="a0"/>
    <w:link w:val="1610"/>
    <w:rsid w:val="003820A6"/>
    <w:rPr>
      <w:rFonts w:ascii="Calibri" w:hAnsi="Calibri"/>
      <w:b/>
      <w:bCs/>
      <w:sz w:val="23"/>
      <w:szCs w:val="23"/>
      <w:shd w:val="clear" w:color="auto" w:fill="FFFFFF"/>
    </w:rPr>
  </w:style>
  <w:style w:type="paragraph" w:customStyle="1" w:styleId="1610">
    <w:name w:val="Основной текст (16)1"/>
    <w:basedOn w:val="a"/>
    <w:link w:val="161"/>
    <w:rsid w:val="003820A6"/>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1"/>
    <w:rsid w:val="003820A6"/>
    <w:rPr>
      <w:rFonts w:ascii="Times New Roman" w:hAnsi="Times New Roman" w:cs="Times New Roman"/>
      <w:b w:val="0"/>
      <w:bCs w:val="0"/>
      <w:noProof/>
      <w:spacing w:val="0"/>
      <w:shd w:val="clear" w:color="auto" w:fill="FFFFFF"/>
    </w:rPr>
  </w:style>
  <w:style w:type="character" w:customStyle="1" w:styleId="231">
    <w:name w:val="Заголовок №2 (3)_"/>
    <w:basedOn w:val="a0"/>
    <w:link w:val="232"/>
    <w:rsid w:val="003820A6"/>
    <w:rPr>
      <w:b/>
      <w:bCs/>
      <w:i/>
      <w:iCs/>
      <w:shd w:val="clear" w:color="auto" w:fill="FFFFFF"/>
    </w:rPr>
  </w:style>
  <w:style w:type="paragraph" w:customStyle="1" w:styleId="232">
    <w:name w:val="Заголовок №2 (3)"/>
    <w:basedOn w:val="a"/>
    <w:link w:val="231"/>
    <w:rsid w:val="003820A6"/>
    <w:pPr>
      <w:shd w:val="clear" w:color="auto" w:fill="FFFFFF"/>
      <w:spacing w:after="0" w:line="211" w:lineRule="exact"/>
      <w:ind w:firstLine="400"/>
      <w:jc w:val="both"/>
      <w:outlineLvl w:val="1"/>
    </w:pPr>
    <w:rPr>
      <w:b/>
      <w:bCs/>
      <w:i/>
      <w:iCs/>
    </w:rPr>
  </w:style>
  <w:style w:type="character" w:customStyle="1" w:styleId="af5">
    <w:name w:val="Подпись к таблице_"/>
    <w:basedOn w:val="a0"/>
    <w:link w:val="1a"/>
    <w:rsid w:val="003820A6"/>
    <w:rPr>
      <w:b/>
      <w:bCs/>
      <w:shd w:val="clear" w:color="auto" w:fill="FFFFFF"/>
    </w:rPr>
  </w:style>
  <w:style w:type="paragraph" w:customStyle="1" w:styleId="1a">
    <w:name w:val="Подпись к таблице1"/>
    <w:basedOn w:val="a"/>
    <w:link w:val="af5"/>
    <w:rsid w:val="003820A6"/>
    <w:pPr>
      <w:shd w:val="clear" w:color="auto" w:fill="FFFFFF"/>
      <w:spacing w:after="0" w:line="240" w:lineRule="atLeast"/>
    </w:pPr>
    <w:rPr>
      <w:b/>
      <w:bCs/>
    </w:rPr>
  </w:style>
  <w:style w:type="character" w:customStyle="1" w:styleId="336">
    <w:name w:val="Заголовок №3 (3)6"/>
    <w:basedOn w:val="332"/>
    <w:rsid w:val="003820A6"/>
    <w:rPr>
      <w:rFonts w:ascii="Calibri" w:hAnsi="Calibri" w:cs="Calibri"/>
      <w:b w:val="0"/>
      <w:bCs w:val="0"/>
      <w:spacing w:val="0"/>
      <w:sz w:val="23"/>
      <w:szCs w:val="23"/>
      <w:shd w:val="clear" w:color="auto" w:fill="FFFFFF"/>
    </w:rPr>
  </w:style>
  <w:style w:type="character" w:customStyle="1" w:styleId="326">
    <w:name w:val="Заголовок №3 (2)6"/>
    <w:basedOn w:val="321"/>
    <w:rsid w:val="003820A6"/>
    <w:rPr>
      <w:rFonts w:ascii="Times New Roman" w:hAnsi="Times New Roman" w:cs="Times New Roman"/>
      <w:b w:val="0"/>
      <w:bCs w:val="0"/>
      <w:i w:val="0"/>
      <w:iCs w:val="0"/>
      <w:spacing w:val="0"/>
      <w:shd w:val="clear" w:color="auto" w:fill="FFFFFF"/>
    </w:rPr>
  </w:style>
  <w:style w:type="character" w:customStyle="1" w:styleId="325">
    <w:name w:val="Заголовок №3 (2)5"/>
    <w:basedOn w:val="321"/>
    <w:rsid w:val="003820A6"/>
    <w:rPr>
      <w:rFonts w:ascii="Times New Roman" w:hAnsi="Times New Roman" w:cs="Times New Roman"/>
      <w:b w:val="0"/>
      <w:bCs w:val="0"/>
      <w:i w:val="0"/>
      <w:iCs w:val="0"/>
      <w:spacing w:val="0"/>
      <w:shd w:val="clear" w:color="auto" w:fill="FFFFFF"/>
    </w:rPr>
  </w:style>
  <w:style w:type="character" w:customStyle="1" w:styleId="3240">
    <w:name w:val="Заголовок №3 (2)4"/>
    <w:basedOn w:val="321"/>
    <w:rsid w:val="003820A6"/>
    <w:rPr>
      <w:rFonts w:ascii="Times New Roman" w:hAnsi="Times New Roman" w:cs="Times New Roman"/>
      <w:b w:val="0"/>
      <w:bCs w:val="0"/>
      <w:i w:val="0"/>
      <w:iCs w:val="0"/>
      <w:spacing w:val="0"/>
      <w:shd w:val="clear" w:color="auto" w:fill="FFFFFF"/>
    </w:rPr>
  </w:style>
  <w:style w:type="character" w:customStyle="1" w:styleId="3230">
    <w:name w:val="Заголовок №3 (2)3"/>
    <w:basedOn w:val="321"/>
    <w:rsid w:val="003820A6"/>
    <w:rPr>
      <w:rFonts w:ascii="Times New Roman" w:hAnsi="Times New Roman" w:cs="Times New Roman"/>
      <w:b w:val="0"/>
      <w:bCs w:val="0"/>
      <w:i w:val="0"/>
      <w:iCs w:val="0"/>
      <w:spacing w:val="0"/>
      <w:shd w:val="clear" w:color="auto" w:fill="FFFFFF"/>
    </w:rPr>
  </w:style>
  <w:style w:type="character" w:customStyle="1" w:styleId="322">
    <w:name w:val="Заголовок №3 (2)2"/>
    <w:basedOn w:val="321"/>
    <w:rsid w:val="003820A6"/>
    <w:rPr>
      <w:rFonts w:ascii="Times New Roman" w:hAnsi="Times New Roman" w:cs="Times New Roman"/>
      <w:b w:val="0"/>
      <w:bCs w:val="0"/>
      <w:i w:val="0"/>
      <w:iCs w:val="0"/>
      <w:spacing w:val="0"/>
      <w:shd w:val="clear" w:color="auto" w:fill="FFFFFF"/>
    </w:rPr>
  </w:style>
  <w:style w:type="character" w:customStyle="1" w:styleId="335">
    <w:name w:val="Заголовок №3 (3)5"/>
    <w:basedOn w:val="332"/>
    <w:rsid w:val="003820A6"/>
    <w:rPr>
      <w:rFonts w:ascii="Calibri" w:hAnsi="Calibri" w:cs="Calibri"/>
      <w:b w:val="0"/>
      <w:bCs w:val="0"/>
      <w:spacing w:val="0"/>
      <w:sz w:val="23"/>
      <w:szCs w:val="23"/>
      <w:shd w:val="clear" w:color="auto" w:fill="FFFFFF"/>
    </w:rPr>
  </w:style>
  <w:style w:type="character" w:customStyle="1" w:styleId="334">
    <w:name w:val="Заголовок №3 (3)4"/>
    <w:basedOn w:val="332"/>
    <w:rsid w:val="003820A6"/>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
    <w:basedOn w:val="332"/>
    <w:rsid w:val="003820A6"/>
    <w:rPr>
      <w:rFonts w:ascii="Times New Roman" w:hAnsi="Times New Roman" w:cs="Times New Roman"/>
      <w:b w:val="0"/>
      <w:bCs w:val="0"/>
      <w:spacing w:val="0"/>
      <w:sz w:val="22"/>
      <w:szCs w:val="22"/>
      <w:shd w:val="clear" w:color="auto" w:fill="FFFFFF"/>
    </w:rPr>
  </w:style>
  <w:style w:type="character" w:customStyle="1" w:styleId="52">
    <w:name w:val="Основной текст + Полужирный5"/>
    <w:basedOn w:val="a4"/>
    <w:rsid w:val="003820A6"/>
    <w:rPr>
      <w:rFonts w:ascii="Times New Roman" w:hAnsi="Times New Roman" w:cs="Times New Roman"/>
      <w:b/>
      <w:bCs/>
      <w:spacing w:val="0"/>
      <w:sz w:val="22"/>
      <w:szCs w:val="22"/>
      <w:lang w:bidi="ar-SA"/>
    </w:rPr>
  </w:style>
  <w:style w:type="character" w:customStyle="1" w:styleId="32a">
    <w:name w:val="Заголовок №32"/>
    <w:basedOn w:val="31"/>
    <w:rsid w:val="003820A6"/>
    <w:rPr>
      <w:rFonts w:ascii="Times New Roman" w:hAnsi="Times New Roman" w:cs="Times New Roman"/>
      <w:b w:val="0"/>
      <w:bCs w:val="0"/>
      <w:spacing w:val="0"/>
      <w:shd w:val="clear" w:color="auto" w:fill="FFFFFF"/>
    </w:rPr>
  </w:style>
  <w:style w:type="character" w:customStyle="1" w:styleId="4">
    <w:name w:val="Основной текст + Полужирный4"/>
    <w:basedOn w:val="a4"/>
    <w:rsid w:val="003820A6"/>
    <w:rPr>
      <w:rFonts w:ascii="Times New Roman" w:hAnsi="Times New Roman" w:cs="Times New Roman"/>
      <w:b/>
      <w:bCs/>
      <w:noProof/>
      <w:spacing w:val="0"/>
      <w:sz w:val="22"/>
      <w:szCs w:val="22"/>
      <w:lang w:bidi="ar-SA"/>
    </w:rPr>
  </w:style>
  <w:style w:type="character" w:customStyle="1" w:styleId="1730">
    <w:name w:val="Основной текст (17)3"/>
    <w:basedOn w:val="170"/>
    <w:rsid w:val="003820A6"/>
    <w:rPr>
      <w:rFonts w:ascii="Times New Roman" w:hAnsi="Times New Roman" w:cs="Times New Roman"/>
      <w:b w:val="0"/>
      <w:bCs w:val="0"/>
      <w:spacing w:val="0"/>
      <w:shd w:val="clear" w:color="auto" w:fill="FFFFFF"/>
    </w:rPr>
  </w:style>
  <w:style w:type="character" w:customStyle="1" w:styleId="4a">
    <w:name w:val="Заголовок №4_"/>
    <w:basedOn w:val="a0"/>
    <w:link w:val="410"/>
    <w:rsid w:val="003820A6"/>
    <w:rPr>
      <w:b/>
      <w:bCs/>
      <w:shd w:val="clear" w:color="auto" w:fill="FFFFFF"/>
    </w:rPr>
  </w:style>
  <w:style w:type="paragraph" w:customStyle="1" w:styleId="410">
    <w:name w:val="Заголовок №41"/>
    <w:basedOn w:val="a"/>
    <w:link w:val="4a"/>
    <w:rsid w:val="003820A6"/>
    <w:pPr>
      <w:shd w:val="clear" w:color="auto" w:fill="FFFFFF"/>
      <w:spacing w:after="0" w:line="211" w:lineRule="exact"/>
      <w:jc w:val="both"/>
      <w:outlineLvl w:val="3"/>
    </w:pPr>
    <w:rPr>
      <w:b/>
      <w:bCs/>
    </w:rPr>
  </w:style>
  <w:style w:type="character" w:customStyle="1" w:styleId="4b">
    <w:name w:val="Заголовок №4"/>
    <w:basedOn w:val="4a"/>
    <w:rsid w:val="003820A6"/>
    <w:rPr>
      <w:b/>
      <w:bCs/>
      <w:noProof/>
      <w:shd w:val="clear" w:color="auto" w:fill="FFFFFF"/>
    </w:rPr>
  </w:style>
  <w:style w:type="character" w:customStyle="1" w:styleId="421">
    <w:name w:val="Заголовок №421"/>
    <w:basedOn w:val="4a"/>
    <w:rsid w:val="003820A6"/>
    <w:rPr>
      <w:b/>
      <w:bCs/>
      <w:noProof/>
      <w:shd w:val="clear" w:color="auto" w:fill="FFFFFF"/>
    </w:rPr>
  </w:style>
  <w:style w:type="character" w:customStyle="1" w:styleId="419">
    <w:name w:val="Заголовок №419"/>
    <w:basedOn w:val="4a"/>
    <w:rsid w:val="003820A6"/>
    <w:rPr>
      <w:b/>
      <w:bCs/>
      <w:noProof/>
      <w:shd w:val="clear" w:color="auto" w:fill="FFFFFF"/>
    </w:rPr>
  </w:style>
  <w:style w:type="character" w:customStyle="1" w:styleId="418">
    <w:name w:val="Заголовок №418"/>
    <w:basedOn w:val="4a"/>
    <w:rsid w:val="003820A6"/>
    <w:rPr>
      <w:b/>
      <w:bCs/>
      <w:noProof/>
      <w:shd w:val="clear" w:color="auto" w:fill="FFFFFF"/>
    </w:rPr>
  </w:style>
  <w:style w:type="character" w:customStyle="1" w:styleId="3Calibri">
    <w:name w:val="Заголовок №3 + Calibri"/>
    <w:aliases w:val="11,5 pt9"/>
    <w:basedOn w:val="31"/>
    <w:rsid w:val="003820A6"/>
    <w:rPr>
      <w:rFonts w:ascii="Calibri" w:hAnsi="Calibri" w:cs="Calibri"/>
      <w:b w:val="0"/>
      <w:bCs w:val="0"/>
      <w:spacing w:val="0"/>
      <w:sz w:val="23"/>
      <w:szCs w:val="23"/>
      <w:shd w:val="clear" w:color="auto" w:fill="FFFFFF"/>
    </w:rPr>
  </w:style>
  <w:style w:type="character" w:customStyle="1" w:styleId="3Calibri1">
    <w:name w:val="Заголовок №3 + Calibri1"/>
    <w:aliases w:val="111,5 pt8"/>
    <w:basedOn w:val="31"/>
    <w:rsid w:val="003820A6"/>
    <w:rPr>
      <w:rFonts w:ascii="Calibri" w:hAnsi="Calibri" w:cs="Calibri"/>
      <w:b w:val="0"/>
      <w:bCs w:val="0"/>
      <w:noProof/>
      <w:spacing w:val="0"/>
      <w:sz w:val="23"/>
      <w:szCs w:val="23"/>
      <w:shd w:val="clear" w:color="auto" w:fill="FFFFFF"/>
    </w:rPr>
  </w:style>
  <w:style w:type="character" w:customStyle="1" w:styleId="417">
    <w:name w:val="Заголовок №417"/>
    <w:basedOn w:val="4a"/>
    <w:rsid w:val="003820A6"/>
    <w:rPr>
      <w:b/>
      <w:bCs/>
      <w:shd w:val="clear" w:color="auto" w:fill="FFFFFF"/>
    </w:rPr>
  </w:style>
  <w:style w:type="character" w:customStyle="1" w:styleId="422">
    <w:name w:val="Заголовок №4 (2)_"/>
    <w:basedOn w:val="a0"/>
    <w:link w:val="4210"/>
    <w:rsid w:val="003820A6"/>
    <w:rPr>
      <w:rFonts w:ascii="Calibri" w:hAnsi="Calibri"/>
      <w:b/>
      <w:bCs/>
      <w:sz w:val="23"/>
      <w:szCs w:val="23"/>
      <w:shd w:val="clear" w:color="auto" w:fill="FFFFFF"/>
    </w:rPr>
  </w:style>
  <w:style w:type="paragraph" w:customStyle="1" w:styleId="4210">
    <w:name w:val="Заголовок №4 (2)1"/>
    <w:basedOn w:val="a"/>
    <w:link w:val="422"/>
    <w:rsid w:val="003820A6"/>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3820A6"/>
    <w:rPr>
      <w:rFonts w:ascii="Calibri" w:hAnsi="Calibri"/>
      <w:b/>
      <w:bCs/>
      <w:sz w:val="23"/>
      <w:szCs w:val="23"/>
      <w:shd w:val="clear" w:color="auto" w:fill="FFFFFF"/>
    </w:rPr>
  </w:style>
  <w:style w:type="character" w:customStyle="1" w:styleId="3a">
    <w:name w:val="Основной текст + Полужирный3"/>
    <w:aliases w:val="Курсив8"/>
    <w:basedOn w:val="a4"/>
    <w:rsid w:val="003820A6"/>
    <w:rPr>
      <w:rFonts w:ascii="Times New Roman" w:hAnsi="Times New Roman" w:cs="Times New Roman"/>
      <w:b/>
      <w:bCs/>
      <w:i/>
      <w:iCs/>
      <w:spacing w:val="0"/>
      <w:sz w:val="22"/>
      <w:szCs w:val="22"/>
      <w:lang w:bidi="ar-SA"/>
    </w:rPr>
  </w:style>
  <w:style w:type="character" w:customStyle="1" w:styleId="70">
    <w:name w:val="Основной текст + Курсив7"/>
    <w:basedOn w:val="a4"/>
    <w:rsid w:val="003820A6"/>
    <w:rPr>
      <w:rFonts w:ascii="Times New Roman" w:hAnsi="Times New Roman" w:cs="Times New Roman"/>
      <w:i/>
      <w:iCs/>
      <w:spacing w:val="0"/>
      <w:sz w:val="22"/>
      <w:szCs w:val="22"/>
      <w:lang w:bidi="ar-SA"/>
    </w:rPr>
  </w:style>
  <w:style w:type="character" w:customStyle="1" w:styleId="431">
    <w:name w:val="Заголовок №4 (3)_"/>
    <w:basedOn w:val="a0"/>
    <w:link w:val="4310"/>
    <w:rsid w:val="003820A6"/>
    <w:rPr>
      <w:b/>
      <w:bCs/>
      <w:i/>
      <w:iCs/>
      <w:shd w:val="clear" w:color="auto" w:fill="FFFFFF"/>
    </w:rPr>
  </w:style>
  <w:style w:type="paragraph" w:customStyle="1" w:styleId="4310">
    <w:name w:val="Заголовок №4 (3)1"/>
    <w:basedOn w:val="a"/>
    <w:link w:val="431"/>
    <w:rsid w:val="003820A6"/>
    <w:pPr>
      <w:shd w:val="clear" w:color="auto" w:fill="FFFFFF"/>
      <w:spacing w:after="0" w:line="211" w:lineRule="exact"/>
      <w:jc w:val="both"/>
      <w:outlineLvl w:val="3"/>
    </w:pPr>
    <w:rPr>
      <w:b/>
      <w:bCs/>
      <w:i/>
      <w:iCs/>
    </w:rPr>
  </w:style>
  <w:style w:type="character" w:customStyle="1" w:styleId="432">
    <w:name w:val="Заголовок №4 (3)"/>
    <w:basedOn w:val="431"/>
    <w:rsid w:val="003820A6"/>
    <w:rPr>
      <w:b/>
      <w:bCs/>
      <w:i/>
      <w:iCs/>
      <w:shd w:val="clear" w:color="auto" w:fill="FFFFFF"/>
    </w:rPr>
  </w:style>
  <w:style w:type="character" w:customStyle="1" w:styleId="433">
    <w:name w:val="Заголовок №4 (3)3"/>
    <w:basedOn w:val="431"/>
    <w:rsid w:val="003820A6"/>
    <w:rPr>
      <w:b/>
      <w:bCs/>
      <w:i/>
      <w:iCs/>
      <w:shd w:val="clear" w:color="auto" w:fill="FFFFFF"/>
    </w:rPr>
  </w:style>
  <w:style w:type="character" w:customStyle="1" w:styleId="480">
    <w:name w:val="Основной текст + Полужирный48"/>
    <w:basedOn w:val="a4"/>
    <w:rsid w:val="003820A6"/>
    <w:rPr>
      <w:rFonts w:ascii="Times New Roman" w:hAnsi="Times New Roman" w:cs="Times New Roman"/>
      <w:b/>
      <w:bCs/>
      <w:noProof/>
      <w:spacing w:val="0"/>
      <w:sz w:val="22"/>
      <w:szCs w:val="22"/>
      <w:lang w:bidi="ar-SA"/>
    </w:rPr>
  </w:style>
  <w:style w:type="character" w:customStyle="1" w:styleId="429">
    <w:name w:val="Заголовок №4 (2)9"/>
    <w:basedOn w:val="422"/>
    <w:rsid w:val="003820A6"/>
    <w:rPr>
      <w:rFonts w:ascii="Calibri" w:hAnsi="Calibri" w:cs="Calibri"/>
      <w:b w:val="0"/>
      <w:bCs w:val="0"/>
      <w:spacing w:val="0"/>
      <w:sz w:val="23"/>
      <w:szCs w:val="23"/>
      <w:shd w:val="clear" w:color="auto" w:fill="FFFFFF"/>
    </w:rPr>
  </w:style>
  <w:style w:type="character" w:customStyle="1" w:styleId="60">
    <w:name w:val="Основной текст + Курсив6"/>
    <w:basedOn w:val="a4"/>
    <w:rsid w:val="003820A6"/>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basedOn w:val="a4"/>
    <w:rsid w:val="003820A6"/>
    <w:rPr>
      <w:rFonts w:ascii="Times New Roman" w:hAnsi="Times New Roman" w:cs="Times New Roman"/>
      <w:i/>
      <w:iCs/>
      <w:spacing w:val="10"/>
      <w:sz w:val="19"/>
      <w:szCs w:val="19"/>
      <w:lang w:bidi="ar-SA"/>
    </w:rPr>
  </w:style>
  <w:style w:type="character" w:customStyle="1" w:styleId="58">
    <w:name w:val="Основной текст + Курсив5"/>
    <w:basedOn w:val="a4"/>
    <w:rsid w:val="003820A6"/>
    <w:rPr>
      <w:rFonts w:ascii="Times New Roman" w:hAnsi="Times New Roman" w:cs="Times New Roman"/>
      <w:i/>
      <w:iCs/>
      <w:noProof/>
      <w:spacing w:val="0"/>
      <w:sz w:val="22"/>
      <w:szCs w:val="22"/>
      <w:lang w:bidi="ar-SA"/>
    </w:rPr>
  </w:style>
  <w:style w:type="character" w:customStyle="1" w:styleId="428">
    <w:name w:val="Заголовок №4 (2)8"/>
    <w:basedOn w:val="422"/>
    <w:rsid w:val="003820A6"/>
    <w:rPr>
      <w:rFonts w:ascii="Calibri" w:hAnsi="Calibri" w:cs="Calibri"/>
      <w:b w:val="0"/>
      <w:bCs w:val="0"/>
      <w:spacing w:val="0"/>
      <w:sz w:val="23"/>
      <w:szCs w:val="23"/>
      <w:shd w:val="clear" w:color="auto" w:fill="FFFFFF"/>
    </w:rPr>
  </w:style>
  <w:style w:type="character" w:customStyle="1" w:styleId="1422">
    <w:name w:val="Основной текст (14)22"/>
    <w:basedOn w:val="14"/>
    <w:rsid w:val="003820A6"/>
    <w:rPr>
      <w:rFonts w:ascii="Times New Roman" w:hAnsi="Times New Roman" w:cs="Times New Roman"/>
      <w:i w:val="0"/>
      <w:iCs w:val="0"/>
      <w:spacing w:val="0"/>
      <w:shd w:val="clear" w:color="auto" w:fill="FFFFFF"/>
    </w:rPr>
  </w:style>
  <w:style w:type="character" w:customStyle="1" w:styleId="1420">
    <w:name w:val="Основной текст (14)20"/>
    <w:basedOn w:val="14"/>
    <w:rsid w:val="003820A6"/>
    <w:rPr>
      <w:rFonts w:ascii="Times New Roman" w:hAnsi="Times New Roman" w:cs="Times New Roman"/>
      <w:i w:val="0"/>
      <w:iCs w:val="0"/>
      <w:spacing w:val="0"/>
      <w:shd w:val="clear" w:color="auto" w:fill="FFFFFF"/>
    </w:rPr>
  </w:style>
  <w:style w:type="character" w:customStyle="1" w:styleId="1419">
    <w:name w:val="Основной текст (14)19"/>
    <w:basedOn w:val="14"/>
    <w:rsid w:val="003820A6"/>
    <w:rPr>
      <w:rFonts w:ascii="Times New Roman" w:hAnsi="Times New Roman" w:cs="Times New Roman"/>
      <w:i w:val="0"/>
      <w:iCs w:val="0"/>
      <w:noProof/>
      <w:spacing w:val="0"/>
      <w:shd w:val="clear" w:color="auto" w:fill="FFFFFF"/>
    </w:rPr>
  </w:style>
  <w:style w:type="character" w:customStyle="1" w:styleId="1418">
    <w:name w:val="Основной текст (14)18"/>
    <w:basedOn w:val="14"/>
    <w:rsid w:val="003820A6"/>
    <w:rPr>
      <w:rFonts w:ascii="Times New Roman" w:hAnsi="Times New Roman" w:cs="Times New Roman"/>
      <w:i w:val="0"/>
      <w:iCs w:val="0"/>
      <w:spacing w:val="0"/>
      <w:shd w:val="clear" w:color="auto" w:fill="FFFFFF"/>
    </w:rPr>
  </w:style>
  <w:style w:type="character" w:customStyle="1" w:styleId="1417">
    <w:name w:val="Основной текст (14)17"/>
    <w:basedOn w:val="14"/>
    <w:rsid w:val="003820A6"/>
    <w:rPr>
      <w:rFonts w:ascii="Times New Roman" w:hAnsi="Times New Roman" w:cs="Times New Roman"/>
      <w:i w:val="0"/>
      <w:iCs w:val="0"/>
      <w:noProof/>
      <w:spacing w:val="0"/>
      <w:shd w:val="clear" w:color="auto" w:fill="FFFFFF"/>
    </w:rPr>
  </w:style>
  <w:style w:type="character" w:customStyle="1" w:styleId="3330">
    <w:name w:val="Заголовок №3 (3)3"/>
    <w:basedOn w:val="332"/>
    <w:rsid w:val="003820A6"/>
    <w:rPr>
      <w:rFonts w:ascii="Calibri" w:hAnsi="Calibri" w:cs="Calibri"/>
      <w:b w:val="0"/>
      <w:bCs w:val="0"/>
      <w:spacing w:val="0"/>
      <w:sz w:val="23"/>
      <w:szCs w:val="23"/>
      <w:shd w:val="clear" w:color="auto" w:fill="FFFFFF"/>
    </w:rPr>
  </w:style>
  <w:style w:type="character" w:customStyle="1" w:styleId="416">
    <w:name w:val="Заголовок №416"/>
    <w:basedOn w:val="4a"/>
    <w:rsid w:val="003820A6"/>
    <w:rPr>
      <w:rFonts w:ascii="Times New Roman" w:hAnsi="Times New Roman" w:cs="Times New Roman"/>
      <w:b w:val="0"/>
      <w:bCs w:val="0"/>
      <w:noProof/>
      <w:spacing w:val="0"/>
      <w:shd w:val="clear" w:color="auto" w:fill="FFFFFF"/>
    </w:rPr>
  </w:style>
  <w:style w:type="character" w:customStyle="1" w:styleId="427">
    <w:name w:val="Заголовок №4 (2)7"/>
    <w:basedOn w:val="422"/>
    <w:rsid w:val="003820A6"/>
    <w:rPr>
      <w:rFonts w:ascii="Calibri" w:hAnsi="Calibri" w:cs="Calibri"/>
      <w:b w:val="0"/>
      <w:bCs w:val="0"/>
      <w:spacing w:val="0"/>
      <w:sz w:val="23"/>
      <w:szCs w:val="23"/>
      <w:shd w:val="clear" w:color="auto" w:fill="FFFFFF"/>
    </w:rPr>
  </w:style>
  <w:style w:type="character" w:customStyle="1" w:styleId="3b">
    <w:name w:val="Заголовок №3"/>
    <w:basedOn w:val="31"/>
    <w:rsid w:val="003820A6"/>
    <w:rPr>
      <w:rFonts w:ascii="Times New Roman" w:hAnsi="Times New Roman" w:cs="Times New Roman"/>
      <w:b w:val="0"/>
      <w:bCs w:val="0"/>
      <w:noProof/>
      <w:spacing w:val="0"/>
      <w:shd w:val="clear" w:color="auto" w:fill="FFFFFF"/>
    </w:rPr>
  </w:style>
  <w:style w:type="character" w:customStyle="1" w:styleId="426">
    <w:name w:val="Заголовок №4 (2)6"/>
    <w:basedOn w:val="422"/>
    <w:rsid w:val="003820A6"/>
    <w:rPr>
      <w:rFonts w:ascii="Calibri" w:hAnsi="Calibri" w:cs="Calibri"/>
      <w:b w:val="0"/>
      <w:bCs w:val="0"/>
      <w:spacing w:val="0"/>
      <w:sz w:val="23"/>
      <w:szCs w:val="23"/>
      <w:shd w:val="clear" w:color="auto" w:fill="FFFFFF"/>
    </w:rPr>
  </w:style>
  <w:style w:type="character" w:customStyle="1" w:styleId="425">
    <w:name w:val="Заголовок №4 (2)5"/>
    <w:basedOn w:val="422"/>
    <w:rsid w:val="003820A6"/>
    <w:rPr>
      <w:rFonts w:ascii="Calibri" w:hAnsi="Calibri" w:cs="Calibri"/>
      <w:b w:val="0"/>
      <w:bCs w:val="0"/>
      <w:spacing w:val="0"/>
      <w:sz w:val="23"/>
      <w:szCs w:val="23"/>
      <w:shd w:val="clear" w:color="auto" w:fill="FFFFFF"/>
    </w:rPr>
  </w:style>
  <w:style w:type="character" w:customStyle="1" w:styleId="424">
    <w:name w:val="Заголовок №4 (2)4"/>
    <w:basedOn w:val="422"/>
    <w:rsid w:val="003820A6"/>
    <w:rPr>
      <w:rFonts w:ascii="Calibri" w:hAnsi="Calibri" w:cs="Calibri"/>
      <w:b w:val="0"/>
      <w:bCs w:val="0"/>
      <w:spacing w:val="0"/>
      <w:sz w:val="23"/>
      <w:szCs w:val="23"/>
      <w:shd w:val="clear" w:color="auto" w:fill="FFFFFF"/>
    </w:rPr>
  </w:style>
  <w:style w:type="character" w:customStyle="1" w:styleId="4230">
    <w:name w:val="Заголовок №4 (2)3"/>
    <w:basedOn w:val="422"/>
    <w:rsid w:val="003820A6"/>
    <w:rPr>
      <w:rFonts w:ascii="Calibri" w:hAnsi="Calibri" w:cs="Calibri"/>
      <w:b w:val="0"/>
      <w:bCs w:val="0"/>
      <w:spacing w:val="0"/>
      <w:sz w:val="23"/>
      <w:szCs w:val="23"/>
      <w:shd w:val="clear" w:color="auto" w:fill="FFFFFF"/>
    </w:rPr>
  </w:style>
  <w:style w:type="character" w:customStyle="1" w:styleId="4320">
    <w:name w:val="Заголовок №4 (3)2"/>
    <w:basedOn w:val="431"/>
    <w:rsid w:val="003820A6"/>
    <w:rPr>
      <w:rFonts w:ascii="Times New Roman" w:hAnsi="Times New Roman" w:cs="Times New Roman"/>
      <w:b w:val="0"/>
      <w:bCs w:val="0"/>
      <w:i w:val="0"/>
      <w:iCs w:val="0"/>
      <w:noProof/>
      <w:spacing w:val="0"/>
      <w:shd w:val="clear" w:color="auto" w:fill="FFFFFF"/>
    </w:rPr>
  </w:style>
  <w:style w:type="character" w:customStyle="1" w:styleId="4220">
    <w:name w:val="Заголовок №4 (2)2"/>
    <w:basedOn w:val="422"/>
    <w:rsid w:val="003820A6"/>
    <w:rPr>
      <w:rFonts w:ascii="Calibri" w:hAnsi="Calibri" w:cs="Calibri"/>
      <w:b w:val="0"/>
      <w:bCs w:val="0"/>
      <w:spacing w:val="0"/>
      <w:sz w:val="23"/>
      <w:szCs w:val="23"/>
      <w:shd w:val="clear" w:color="auto" w:fill="FFFFFF"/>
    </w:rPr>
  </w:style>
  <w:style w:type="character" w:customStyle="1" w:styleId="413">
    <w:name w:val="Заголовок №413"/>
    <w:basedOn w:val="4a"/>
    <w:rsid w:val="003820A6"/>
    <w:rPr>
      <w:rFonts w:ascii="Times New Roman" w:hAnsi="Times New Roman" w:cs="Times New Roman"/>
      <w:b w:val="0"/>
      <w:bCs w:val="0"/>
      <w:noProof/>
      <w:spacing w:val="0"/>
      <w:shd w:val="clear" w:color="auto" w:fill="FFFFFF"/>
    </w:rPr>
  </w:style>
  <w:style w:type="character" w:customStyle="1" w:styleId="4c">
    <w:name w:val="Заголовок №4 + Не полужирный"/>
    <w:basedOn w:val="4a"/>
    <w:rsid w:val="003820A6"/>
    <w:rPr>
      <w:rFonts w:ascii="Times New Roman" w:hAnsi="Times New Roman" w:cs="Times New Roman"/>
      <w:b w:val="0"/>
      <w:bCs w:val="0"/>
      <w:spacing w:val="0"/>
      <w:shd w:val="clear" w:color="auto" w:fill="FFFFFF"/>
    </w:rPr>
  </w:style>
  <w:style w:type="character" w:customStyle="1" w:styleId="42a">
    <w:name w:val="Заголовок №4 + Не полужирный2"/>
    <w:basedOn w:val="4a"/>
    <w:rsid w:val="003820A6"/>
    <w:rPr>
      <w:rFonts w:ascii="Times New Roman" w:hAnsi="Times New Roman" w:cs="Times New Roman"/>
      <w:b w:val="0"/>
      <w:bCs w:val="0"/>
      <w:noProof/>
      <w:spacing w:val="0"/>
      <w:shd w:val="clear" w:color="auto" w:fill="FFFFFF"/>
    </w:rPr>
  </w:style>
  <w:style w:type="character" w:customStyle="1" w:styleId="434">
    <w:name w:val="Заголовок №4 (3) + Не полужирный"/>
    <w:aliases w:val="Не курсив13"/>
    <w:basedOn w:val="431"/>
    <w:rsid w:val="003820A6"/>
    <w:rPr>
      <w:rFonts w:ascii="Times New Roman" w:hAnsi="Times New Roman" w:cs="Times New Roman"/>
      <w:b w:val="0"/>
      <w:bCs w:val="0"/>
      <w:i w:val="0"/>
      <w:iCs w:val="0"/>
      <w:spacing w:val="0"/>
      <w:shd w:val="clear" w:color="auto" w:fill="FFFFFF"/>
    </w:rPr>
  </w:style>
  <w:style w:type="character" w:customStyle="1" w:styleId="4311">
    <w:name w:val="Заголовок №4 (3) + Не полужирный1"/>
    <w:aliases w:val="Не курсив12"/>
    <w:basedOn w:val="431"/>
    <w:rsid w:val="003820A6"/>
    <w:rPr>
      <w:rFonts w:ascii="Times New Roman" w:hAnsi="Times New Roman" w:cs="Times New Roman"/>
      <w:b w:val="0"/>
      <w:bCs w:val="0"/>
      <w:i w:val="0"/>
      <w:iCs w:val="0"/>
      <w:noProof/>
      <w:spacing w:val="0"/>
      <w:shd w:val="clear" w:color="auto" w:fill="FFFFFF"/>
    </w:rPr>
  </w:style>
  <w:style w:type="character" w:customStyle="1" w:styleId="144">
    <w:name w:val="Основной текст (14) + Полужирный"/>
    <w:basedOn w:val="14"/>
    <w:rsid w:val="003820A6"/>
    <w:rPr>
      <w:rFonts w:ascii="Times New Roman" w:hAnsi="Times New Roman" w:cs="Times New Roman"/>
      <w:b/>
      <w:bCs/>
      <w:i w:val="0"/>
      <w:iCs w:val="0"/>
      <w:spacing w:val="0"/>
      <w:shd w:val="clear" w:color="auto" w:fill="FFFFFF"/>
    </w:rPr>
  </w:style>
  <w:style w:type="character" w:customStyle="1" w:styleId="1416">
    <w:name w:val="Основной текст (14)16"/>
    <w:basedOn w:val="14"/>
    <w:rsid w:val="003820A6"/>
    <w:rPr>
      <w:rFonts w:ascii="Times New Roman" w:hAnsi="Times New Roman" w:cs="Times New Roman"/>
      <w:i w:val="0"/>
      <w:iCs w:val="0"/>
      <w:spacing w:val="0"/>
      <w:shd w:val="clear" w:color="auto" w:fill="FFFFFF"/>
    </w:rPr>
  </w:style>
  <w:style w:type="character" w:customStyle="1" w:styleId="3320">
    <w:name w:val="Заголовок №3 (3)2"/>
    <w:basedOn w:val="332"/>
    <w:rsid w:val="003820A6"/>
    <w:rPr>
      <w:rFonts w:ascii="Calibri" w:hAnsi="Calibri" w:cs="Calibri"/>
      <w:b w:val="0"/>
      <w:bCs w:val="0"/>
      <w:spacing w:val="0"/>
      <w:sz w:val="23"/>
      <w:szCs w:val="23"/>
      <w:shd w:val="clear" w:color="auto" w:fill="FFFFFF"/>
    </w:rPr>
  </w:style>
  <w:style w:type="character" w:customStyle="1" w:styleId="412">
    <w:name w:val="Заголовок №412"/>
    <w:basedOn w:val="4a"/>
    <w:rsid w:val="003820A6"/>
    <w:rPr>
      <w:rFonts w:ascii="Times New Roman" w:hAnsi="Times New Roman" w:cs="Times New Roman"/>
      <w:b w:val="0"/>
      <w:bCs w:val="0"/>
      <w:noProof/>
      <w:spacing w:val="0"/>
      <w:shd w:val="clear" w:color="auto" w:fill="FFFFFF"/>
    </w:rPr>
  </w:style>
  <w:style w:type="character" w:customStyle="1" w:styleId="14150">
    <w:name w:val="Основной текст (14)15"/>
    <w:basedOn w:val="14"/>
    <w:rsid w:val="003820A6"/>
    <w:rPr>
      <w:rFonts w:ascii="Times New Roman" w:hAnsi="Times New Roman" w:cs="Times New Roman"/>
      <w:i w:val="0"/>
      <w:iCs w:val="0"/>
      <w:spacing w:val="0"/>
      <w:shd w:val="clear" w:color="auto" w:fill="FFFFFF"/>
    </w:rPr>
  </w:style>
  <w:style w:type="character" w:customStyle="1" w:styleId="135">
    <w:name w:val="Основной текст (13)5"/>
    <w:basedOn w:val="130"/>
    <w:rsid w:val="003820A6"/>
    <w:rPr>
      <w:rFonts w:ascii="Calibri" w:hAnsi="Calibri" w:cs="Calibri"/>
      <w:spacing w:val="0"/>
      <w:sz w:val="34"/>
      <w:szCs w:val="34"/>
      <w:shd w:val="clear" w:color="auto" w:fill="FFFFFF"/>
    </w:rPr>
  </w:style>
  <w:style w:type="character" w:customStyle="1" w:styleId="134">
    <w:name w:val="Основной текст (13)4"/>
    <w:basedOn w:val="130"/>
    <w:rsid w:val="003820A6"/>
    <w:rPr>
      <w:rFonts w:ascii="Calibri" w:hAnsi="Calibri" w:cs="Calibri"/>
      <w:noProof/>
      <w:spacing w:val="0"/>
      <w:sz w:val="34"/>
      <w:szCs w:val="34"/>
      <w:shd w:val="clear" w:color="auto" w:fill="FFFFFF"/>
    </w:rPr>
  </w:style>
  <w:style w:type="character" w:customStyle="1" w:styleId="341">
    <w:name w:val="Заголовок №3 (4)_"/>
    <w:basedOn w:val="a0"/>
    <w:link w:val="3410"/>
    <w:rsid w:val="003820A6"/>
    <w:rPr>
      <w:b/>
      <w:bCs/>
      <w:sz w:val="25"/>
      <w:szCs w:val="25"/>
      <w:shd w:val="clear" w:color="auto" w:fill="FFFFFF"/>
    </w:rPr>
  </w:style>
  <w:style w:type="character" w:customStyle="1" w:styleId="342">
    <w:name w:val="Заголовок №3 (4)"/>
    <w:basedOn w:val="341"/>
    <w:rsid w:val="003820A6"/>
    <w:rPr>
      <w:b/>
      <w:bCs/>
      <w:sz w:val="25"/>
      <w:szCs w:val="25"/>
      <w:shd w:val="clear" w:color="auto" w:fill="FFFFFF"/>
    </w:rPr>
  </w:style>
  <w:style w:type="character" w:customStyle="1" w:styleId="347">
    <w:name w:val="Заголовок №3 (4)7"/>
    <w:basedOn w:val="341"/>
    <w:rsid w:val="003820A6"/>
    <w:rPr>
      <w:b/>
      <w:bCs/>
      <w:noProof/>
      <w:sz w:val="25"/>
      <w:szCs w:val="25"/>
      <w:shd w:val="clear" w:color="auto" w:fill="FFFFFF"/>
    </w:rPr>
  </w:style>
  <w:style w:type="character" w:customStyle="1" w:styleId="146">
    <w:name w:val="Основной текст (14) + Полужирный6"/>
    <w:aliases w:val="Не курсив10"/>
    <w:basedOn w:val="14"/>
    <w:rsid w:val="003820A6"/>
    <w:rPr>
      <w:rFonts w:ascii="Times New Roman" w:hAnsi="Times New Roman" w:cs="Times New Roman"/>
      <w:b/>
      <w:bCs/>
      <w:i w:val="0"/>
      <w:iCs w:val="0"/>
      <w:spacing w:val="0"/>
      <w:shd w:val="clear" w:color="auto" w:fill="FFFFFF"/>
    </w:rPr>
  </w:style>
  <w:style w:type="character" w:customStyle="1" w:styleId="14130">
    <w:name w:val="Основной текст (14)13"/>
    <w:basedOn w:val="14"/>
    <w:rsid w:val="003820A6"/>
    <w:rPr>
      <w:rFonts w:ascii="Times New Roman" w:hAnsi="Times New Roman" w:cs="Times New Roman"/>
      <w:i w:val="0"/>
      <w:iCs w:val="0"/>
      <w:spacing w:val="0"/>
      <w:shd w:val="clear" w:color="auto" w:fill="FFFFFF"/>
    </w:rPr>
  </w:style>
  <w:style w:type="character" w:customStyle="1" w:styleId="1412">
    <w:name w:val="Основной текст (14)12"/>
    <w:basedOn w:val="14"/>
    <w:rsid w:val="003820A6"/>
    <w:rPr>
      <w:rFonts w:ascii="Times New Roman" w:hAnsi="Times New Roman" w:cs="Times New Roman"/>
      <w:i w:val="0"/>
      <w:iCs w:val="0"/>
      <w:noProof/>
      <w:spacing w:val="0"/>
      <w:shd w:val="clear" w:color="auto" w:fill="FFFFFF"/>
    </w:rPr>
  </w:style>
  <w:style w:type="character" w:customStyle="1" w:styleId="1430">
    <w:name w:val="Основной текст (14) + Полужирный3"/>
    <w:aliases w:val="Не курсив7"/>
    <w:basedOn w:val="14"/>
    <w:rsid w:val="003820A6"/>
    <w:rPr>
      <w:rFonts w:ascii="Times New Roman" w:hAnsi="Times New Roman" w:cs="Times New Roman"/>
      <w:b/>
      <w:bCs/>
      <w:i w:val="0"/>
      <w:iCs w:val="0"/>
      <w:spacing w:val="0"/>
      <w:shd w:val="clear" w:color="auto" w:fill="FFFFFF"/>
    </w:rPr>
  </w:style>
  <w:style w:type="character" w:customStyle="1" w:styleId="14110">
    <w:name w:val="Основной текст (14)11"/>
    <w:basedOn w:val="14"/>
    <w:rsid w:val="003820A6"/>
    <w:rPr>
      <w:rFonts w:ascii="Times New Roman" w:hAnsi="Times New Roman" w:cs="Times New Roman"/>
      <w:i w:val="0"/>
      <w:iCs w:val="0"/>
      <w:spacing w:val="0"/>
      <w:shd w:val="clear" w:color="auto" w:fill="FFFFFF"/>
    </w:rPr>
  </w:style>
  <w:style w:type="character" w:customStyle="1" w:styleId="1410">
    <w:name w:val="Основной текст (14)10"/>
    <w:basedOn w:val="14"/>
    <w:rsid w:val="003820A6"/>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basedOn w:val="14"/>
    <w:rsid w:val="003820A6"/>
    <w:rPr>
      <w:rFonts w:ascii="Times New Roman" w:hAnsi="Times New Roman" w:cs="Times New Roman"/>
      <w:b/>
      <w:bCs/>
      <w:i w:val="0"/>
      <w:iCs w:val="0"/>
      <w:spacing w:val="0"/>
      <w:shd w:val="clear" w:color="auto" w:fill="FFFFFF"/>
    </w:rPr>
  </w:style>
  <w:style w:type="character" w:customStyle="1" w:styleId="346">
    <w:name w:val="Заголовок №3 (4)6"/>
    <w:basedOn w:val="341"/>
    <w:rsid w:val="003820A6"/>
    <w:rPr>
      <w:b/>
      <w:bCs/>
      <w:sz w:val="25"/>
      <w:szCs w:val="25"/>
      <w:shd w:val="clear" w:color="auto" w:fill="FFFFFF"/>
    </w:rPr>
  </w:style>
  <w:style w:type="character" w:customStyle="1" w:styleId="345">
    <w:name w:val="Заголовок №3 (4)5"/>
    <w:basedOn w:val="341"/>
    <w:rsid w:val="003820A6"/>
    <w:rPr>
      <w:b/>
      <w:bCs/>
      <w:noProof/>
      <w:sz w:val="25"/>
      <w:szCs w:val="25"/>
      <w:shd w:val="clear" w:color="auto" w:fill="FFFFFF"/>
    </w:rPr>
  </w:style>
  <w:style w:type="paragraph" w:customStyle="1" w:styleId="3410">
    <w:name w:val="Заголовок №3 (4)1"/>
    <w:basedOn w:val="a"/>
    <w:link w:val="341"/>
    <w:rsid w:val="003820A6"/>
    <w:pPr>
      <w:shd w:val="clear" w:color="auto" w:fill="FFFFFF"/>
      <w:spacing w:before="540" w:after="60" w:line="298" w:lineRule="exact"/>
      <w:outlineLvl w:val="2"/>
    </w:pPr>
    <w:rPr>
      <w:b/>
      <w:bCs/>
      <w:sz w:val="25"/>
      <w:szCs w:val="25"/>
    </w:rPr>
  </w:style>
  <w:style w:type="character" w:customStyle="1" w:styleId="344">
    <w:name w:val="Заголовок №3 (4)4"/>
    <w:basedOn w:val="341"/>
    <w:rsid w:val="003820A6"/>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basedOn w:val="a4"/>
    <w:rsid w:val="003820A6"/>
    <w:rPr>
      <w:rFonts w:ascii="Times New Roman" w:hAnsi="Times New Roman" w:cs="Times New Roman"/>
      <w:smallCaps/>
      <w:spacing w:val="0"/>
      <w:sz w:val="27"/>
      <w:szCs w:val="27"/>
      <w:lang w:bidi="ar-SA"/>
    </w:rPr>
  </w:style>
  <w:style w:type="character" w:customStyle="1" w:styleId="471">
    <w:name w:val="Заголовок №47"/>
    <w:basedOn w:val="4a"/>
    <w:rsid w:val="003820A6"/>
    <w:rPr>
      <w:rFonts w:ascii="Times New Roman" w:hAnsi="Times New Roman" w:cs="Times New Roman"/>
      <w:b w:val="0"/>
      <w:bCs w:val="0"/>
      <w:noProof/>
      <w:spacing w:val="0"/>
      <w:shd w:val="clear" w:color="auto" w:fill="FFFFFF"/>
    </w:rPr>
  </w:style>
  <w:style w:type="character" w:customStyle="1" w:styleId="460">
    <w:name w:val="Заголовок №46"/>
    <w:basedOn w:val="4a"/>
    <w:rsid w:val="003820A6"/>
    <w:rPr>
      <w:rFonts w:ascii="Times New Roman" w:hAnsi="Times New Roman" w:cs="Times New Roman"/>
      <w:b w:val="0"/>
      <w:bCs w:val="0"/>
      <w:noProof/>
      <w:spacing w:val="0"/>
      <w:shd w:val="clear" w:color="auto" w:fill="FFFFFF"/>
    </w:rPr>
  </w:style>
  <w:style w:type="character" w:customStyle="1" w:styleId="343">
    <w:name w:val="Заголовок №3 (4)3"/>
    <w:basedOn w:val="341"/>
    <w:rsid w:val="003820A6"/>
    <w:rPr>
      <w:rFonts w:ascii="Times New Roman" w:hAnsi="Times New Roman" w:cs="Times New Roman"/>
      <w:b w:val="0"/>
      <w:bCs w:val="0"/>
      <w:spacing w:val="0"/>
      <w:sz w:val="25"/>
      <w:szCs w:val="25"/>
      <w:shd w:val="clear" w:color="auto" w:fill="FFFFFF"/>
    </w:rPr>
  </w:style>
  <w:style w:type="character" w:customStyle="1" w:styleId="3420">
    <w:name w:val="Заголовок №3 (4)2"/>
    <w:basedOn w:val="341"/>
    <w:rsid w:val="003820A6"/>
    <w:rPr>
      <w:rFonts w:ascii="Times New Roman" w:hAnsi="Times New Roman" w:cs="Times New Roman"/>
      <w:b w:val="0"/>
      <w:bCs w:val="0"/>
      <w:noProof/>
      <w:spacing w:val="0"/>
      <w:sz w:val="25"/>
      <w:szCs w:val="25"/>
      <w:shd w:val="clear" w:color="auto" w:fill="FFFFFF"/>
    </w:rPr>
  </w:style>
  <w:style w:type="character" w:customStyle="1" w:styleId="435">
    <w:name w:val="Заголовок №43"/>
    <w:basedOn w:val="4a"/>
    <w:rsid w:val="003820A6"/>
    <w:rPr>
      <w:rFonts w:ascii="Times New Roman" w:hAnsi="Times New Roman" w:cs="Times New Roman"/>
      <w:b w:val="0"/>
      <w:bCs w:val="0"/>
      <w:noProof/>
      <w:spacing w:val="0"/>
      <w:shd w:val="clear" w:color="auto" w:fill="FFFFFF"/>
    </w:rPr>
  </w:style>
  <w:style w:type="character" w:customStyle="1" w:styleId="42b">
    <w:name w:val="Заголовок №42"/>
    <w:basedOn w:val="4a"/>
    <w:rsid w:val="003820A6"/>
    <w:rPr>
      <w:rFonts w:ascii="Times New Roman" w:hAnsi="Times New Roman" w:cs="Times New Roman"/>
      <w:b w:val="0"/>
      <w:bCs w:val="0"/>
      <w:noProof/>
      <w:spacing w:val="0"/>
      <w:shd w:val="clear" w:color="auto" w:fill="FFFFFF"/>
    </w:rPr>
  </w:style>
  <w:style w:type="character" w:customStyle="1" w:styleId="201">
    <w:name w:val="Основной текст (20)_"/>
    <w:basedOn w:val="a0"/>
    <w:link w:val="2010"/>
    <w:rsid w:val="003820A6"/>
    <w:rPr>
      <w:b/>
      <w:bCs/>
      <w:sz w:val="25"/>
      <w:szCs w:val="25"/>
      <w:shd w:val="clear" w:color="auto" w:fill="FFFFFF"/>
    </w:rPr>
  </w:style>
  <w:style w:type="character" w:customStyle="1" w:styleId="202">
    <w:name w:val="Основной текст (20)"/>
    <w:basedOn w:val="201"/>
    <w:rsid w:val="003820A6"/>
    <w:rPr>
      <w:b/>
      <w:bCs/>
      <w:sz w:val="25"/>
      <w:szCs w:val="25"/>
      <w:shd w:val="clear" w:color="auto" w:fill="FFFFFF"/>
    </w:rPr>
  </w:style>
  <w:style w:type="character" w:customStyle="1" w:styleId="2020">
    <w:name w:val="Основной текст (20)2"/>
    <w:basedOn w:val="201"/>
    <w:rsid w:val="003820A6"/>
    <w:rPr>
      <w:b/>
      <w:bCs/>
      <w:noProof/>
      <w:sz w:val="25"/>
      <w:szCs w:val="25"/>
      <w:shd w:val="clear" w:color="auto" w:fill="FFFFFF"/>
    </w:rPr>
  </w:style>
  <w:style w:type="character" w:customStyle="1" w:styleId="411">
    <w:name w:val="Заголовок №4 + Не полужирный1"/>
    <w:basedOn w:val="4a"/>
    <w:rsid w:val="003820A6"/>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basedOn w:val="a4"/>
    <w:rsid w:val="003820A6"/>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3820A6"/>
    <w:pPr>
      <w:shd w:val="clear" w:color="auto" w:fill="FFFFFF"/>
      <w:spacing w:after="60" w:line="283" w:lineRule="exact"/>
    </w:pPr>
    <w:rPr>
      <w:b/>
      <w:bCs/>
      <w:sz w:val="25"/>
      <w:szCs w:val="25"/>
    </w:rPr>
  </w:style>
  <w:style w:type="character" w:customStyle="1" w:styleId="4d">
    <w:name w:val="Основной текст + Курсив4"/>
    <w:basedOn w:val="a4"/>
    <w:rsid w:val="003820A6"/>
    <w:rPr>
      <w:rFonts w:ascii="Times New Roman" w:hAnsi="Times New Roman" w:cs="Times New Roman"/>
      <w:i/>
      <w:iCs/>
      <w:spacing w:val="0"/>
      <w:sz w:val="22"/>
      <w:szCs w:val="22"/>
      <w:lang w:bidi="ar-SA"/>
    </w:rPr>
  </w:style>
  <w:style w:type="character" w:customStyle="1" w:styleId="3c">
    <w:name w:val="Основной текст + Курсив3"/>
    <w:basedOn w:val="a4"/>
    <w:rsid w:val="003820A6"/>
    <w:rPr>
      <w:rFonts w:ascii="Times New Roman" w:hAnsi="Times New Roman" w:cs="Times New Roman"/>
      <w:i/>
      <w:iCs/>
      <w:spacing w:val="0"/>
      <w:sz w:val="22"/>
      <w:szCs w:val="22"/>
      <w:lang w:bidi="ar-SA"/>
    </w:rPr>
  </w:style>
  <w:style w:type="character" w:customStyle="1" w:styleId="2b">
    <w:name w:val="Основной текст + Курсив2"/>
    <w:basedOn w:val="a4"/>
    <w:rsid w:val="003820A6"/>
    <w:rPr>
      <w:rFonts w:ascii="Times New Roman" w:hAnsi="Times New Roman" w:cs="Times New Roman"/>
      <w:i/>
      <w:iCs/>
      <w:noProof/>
      <w:spacing w:val="0"/>
      <w:sz w:val="22"/>
      <w:szCs w:val="22"/>
      <w:lang w:bidi="ar-SA"/>
    </w:rPr>
  </w:style>
  <w:style w:type="character" w:customStyle="1" w:styleId="190">
    <w:name w:val="Заголовок №19"/>
    <w:basedOn w:val="12"/>
    <w:rsid w:val="003820A6"/>
    <w:rPr>
      <w:rFonts w:ascii="Calibri" w:hAnsi="Calibri" w:cs="Calibri"/>
      <w:spacing w:val="0"/>
      <w:sz w:val="34"/>
      <w:szCs w:val="34"/>
      <w:shd w:val="clear" w:color="auto" w:fill="FFFFFF"/>
    </w:rPr>
  </w:style>
  <w:style w:type="character" w:customStyle="1" w:styleId="1262">
    <w:name w:val="Основной текст (12)62"/>
    <w:basedOn w:val="126"/>
    <w:rsid w:val="003820A6"/>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3820A6"/>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3820A6"/>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3820A6"/>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
    <w:rsid w:val="003820A6"/>
    <w:rPr>
      <w:rFonts w:ascii="Times New Roman" w:hAnsi="Times New Roman" w:cs="Times New Roman"/>
      <w:i w:val="0"/>
      <w:iCs w:val="0"/>
      <w:spacing w:val="0"/>
      <w:shd w:val="clear" w:color="auto" w:fill="FFFFFF"/>
    </w:rPr>
  </w:style>
  <w:style w:type="character" w:customStyle="1" w:styleId="148">
    <w:name w:val="Основной текст (14)8"/>
    <w:basedOn w:val="14"/>
    <w:rsid w:val="003820A6"/>
    <w:rPr>
      <w:rFonts w:ascii="Times New Roman" w:hAnsi="Times New Roman" w:cs="Times New Roman"/>
      <w:i w:val="0"/>
      <w:iCs w:val="0"/>
      <w:spacing w:val="0"/>
      <w:shd w:val="clear" w:color="auto" w:fill="FFFFFF"/>
    </w:rPr>
  </w:style>
  <w:style w:type="character" w:customStyle="1" w:styleId="1461">
    <w:name w:val="Основной текст (14)6"/>
    <w:basedOn w:val="14"/>
    <w:rsid w:val="003820A6"/>
    <w:rPr>
      <w:rFonts w:ascii="Times New Roman" w:hAnsi="Times New Roman" w:cs="Times New Roman"/>
      <w:i w:val="0"/>
      <w:iCs w:val="0"/>
      <w:spacing w:val="0"/>
      <w:shd w:val="clear" w:color="auto" w:fill="FFFFFF"/>
    </w:rPr>
  </w:style>
  <w:style w:type="character" w:customStyle="1" w:styleId="145">
    <w:name w:val="Основной текст (14)5"/>
    <w:basedOn w:val="14"/>
    <w:rsid w:val="003820A6"/>
    <w:rPr>
      <w:rFonts w:ascii="Times New Roman" w:hAnsi="Times New Roman" w:cs="Times New Roman"/>
      <w:i w:val="0"/>
      <w:iCs w:val="0"/>
      <w:spacing w:val="0"/>
      <w:shd w:val="clear" w:color="auto" w:fill="FFFFFF"/>
    </w:rPr>
  </w:style>
  <w:style w:type="character" w:customStyle="1" w:styleId="1258">
    <w:name w:val="Основной текст (12)58"/>
    <w:basedOn w:val="126"/>
    <w:rsid w:val="003820A6"/>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3820A6"/>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
    <w:rsid w:val="003820A6"/>
    <w:rPr>
      <w:rFonts w:ascii="Times New Roman" w:hAnsi="Times New Roman" w:cs="Times New Roman"/>
      <w:i w:val="0"/>
      <w:iCs w:val="0"/>
      <w:spacing w:val="0"/>
      <w:shd w:val="clear" w:color="auto" w:fill="FFFFFF"/>
    </w:rPr>
  </w:style>
  <w:style w:type="character" w:customStyle="1" w:styleId="12pt2">
    <w:name w:val="Заголовок №1 + Интервал 2 pt2"/>
    <w:basedOn w:val="12"/>
    <w:rsid w:val="003820A6"/>
    <w:rPr>
      <w:rFonts w:ascii="Calibri" w:hAnsi="Calibri" w:cs="Calibri"/>
      <w:spacing w:val="40"/>
      <w:sz w:val="34"/>
      <w:szCs w:val="34"/>
      <w:shd w:val="clear" w:color="auto" w:fill="FFFFFF"/>
    </w:rPr>
  </w:style>
  <w:style w:type="character" w:customStyle="1" w:styleId="183">
    <w:name w:val="Заголовок №18"/>
    <w:basedOn w:val="12"/>
    <w:rsid w:val="003820A6"/>
    <w:rPr>
      <w:rFonts w:ascii="Calibri" w:hAnsi="Calibri" w:cs="Calibri"/>
      <w:spacing w:val="0"/>
      <w:sz w:val="34"/>
      <w:szCs w:val="34"/>
      <w:shd w:val="clear" w:color="auto" w:fill="FFFFFF"/>
    </w:rPr>
  </w:style>
  <w:style w:type="character" w:customStyle="1" w:styleId="17a">
    <w:name w:val="Заголовок №17"/>
    <w:basedOn w:val="12"/>
    <w:rsid w:val="003820A6"/>
    <w:rPr>
      <w:rFonts w:ascii="Calibri" w:hAnsi="Calibri" w:cs="Calibri"/>
      <w:noProof/>
      <w:spacing w:val="0"/>
      <w:sz w:val="34"/>
      <w:szCs w:val="34"/>
      <w:shd w:val="clear" w:color="auto" w:fill="FFFFFF"/>
    </w:rPr>
  </w:style>
  <w:style w:type="character" w:customStyle="1" w:styleId="4e">
    <w:name w:val="Подпись к таблице4"/>
    <w:basedOn w:val="af5"/>
    <w:rsid w:val="003820A6"/>
    <w:rPr>
      <w:rFonts w:ascii="Times New Roman" w:hAnsi="Times New Roman" w:cs="Times New Roman"/>
      <w:b w:val="0"/>
      <w:bCs w:val="0"/>
      <w:spacing w:val="0"/>
      <w:sz w:val="20"/>
      <w:szCs w:val="20"/>
      <w:shd w:val="clear" w:color="auto" w:fill="FFFFFF"/>
    </w:rPr>
  </w:style>
  <w:style w:type="character" w:customStyle="1" w:styleId="3d">
    <w:name w:val="Подпись к таблице3"/>
    <w:basedOn w:val="af5"/>
    <w:rsid w:val="003820A6"/>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basedOn w:val="126"/>
    <w:rsid w:val="003820A6"/>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3820A6"/>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3820A6"/>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2"/>
    <w:rsid w:val="003820A6"/>
    <w:rPr>
      <w:rFonts w:ascii="Times New Roman" w:hAnsi="Times New Roman" w:cs="Times New Roman"/>
      <w:i w:val="0"/>
      <w:iCs w:val="0"/>
      <w:spacing w:val="0"/>
      <w:sz w:val="19"/>
      <w:szCs w:val="19"/>
      <w:shd w:val="clear" w:color="auto" w:fill="FFFFFF"/>
    </w:rPr>
  </w:style>
  <w:style w:type="character" w:customStyle="1" w:styleId="1253">
    <w:name w:val="Основной текст (12)53"/>
    <w:basedOn w:val="126"/>
    <w:rsid w:val="003820A6"/>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3820A6"/>
    <w:rPr>
      <w:rFonts w:ascii="Times New Roman" w:hAnsi="Times New Roman" w:cs="Times New Roman"/>
      <w:spacing w:val="0"/>
      <w:sz w:val="19"/>
      <w:szCs w:val="19"/>
    </w:rPr>
  </w:style>
  <w:style w:type="character" w:customStyle="1" w:styleId="12pt1">
    <w:name w:val="Заголовок №1 + Интервал 2 pt1"/>
    <w:basedOn w:val="12"/>
    <w:rsid w:val="003820A6"/>
    <w:rPr>
      <w:rFonts w:ascii="Calibri" w:hAnsi="Calibri" w:cs="Calibri"/>
      <w:spacing w:val="40"/>
      <w:sz w:val="34"/>
      <w:szCs w:val="34"/>
      <w:shd w:val="clear" w:color="auto" w:fill="FFFFFF"/>
    </w:rPr>
  </w:style>
  <w:style w:type="character" w:customStyle="1" w:styleId="162">
    <w:name w:val="Заголовок №16"/>
    <w:basedOn w:val="12"/>
    <w:rsid w:val="003820A6"/>
    <w:rPr>
      <w:rFonts w:ascii="Calibri" w:hAnsi="Calibri" w:cs="Calibri"/>
      <w:spacing w:val="0"/>
      <w:sz w:val="34"/>
      <w:szCs w:val="34"/>
      <w:shd w:val="clear" w:color="auto" w:fill="FFFFFF"/>
    </w:rPr>
  </w:style>
  <w:style w:type="character" w:customStyle="1" w:styleId="153">
    <w:name w:val="Заголовок №15"/>
    <w:basedOn w:val="12"/>
    <w:rsid w:val="003820A6"/>
    <w:rPr>
      <w:rFonts w:ascii="Calibri" w:hAnsi="Calibri" w:cs="Calibri"/>
      <w:noProof/>
      <w:spacing w:val="0"/>
      <w:sz w:val="34"/>
      <w:szCs w:val="34"/>
      <w:shd w:val="clear" w:color="auto" w:fill="FFFFFF"/>
    </w:rPr>
  </w:style>
  <w:style w:type="character" w:customStyle="1" w:styleId="1241">
    <w:name w:val="Основной текст (12)41"/>
    <w:basedOn w:val="126"/>
    <w:rsid w:val="003820A6"/>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3820A6"/>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1"/>
    <w:rsid w:val="003820A6"/>
    <w:rPr>
      <w:rFonts w:ascii="Times New Roman" w:hAnsi="Times New Roman" w:cs="Times New Roman"/>
      <w:b w:val="0"/>
      <w:bCs w:val="0"/>
      <w:i/>
      <w:iCs/>
      <w:spacing w:val="0"/>
      <w:shd w:val="clear" w:color="auto" w:fill="FFFFFF"/>
    </w:rPr>
  </w:style>
  <w:style w:type="character" w:customStyle="1" w:styleId="352">
    <w:name w:val="Заголовок №3 (5)_"/>
    <w:basedOn w:val="a0"/>
    <w:link w:val="3510"/>
    <w:rsid w:val="003820A6"/>
    <w:rPr>
      <w:i/>
      <w:iCs/>
      <w:shd w:val="clear" w:color="auto" w:fill="FFFFFF"/>
    </w:rPr>
  </w:style>
  <w:style w:type="character" w:customStyle="1" w:styleId="353">
    <w:name w:val="Заголовок №3 (5)"/>
    <w:basedOn w:val="352"/>
    <w:rsid w:val="003820A6"/>
    <w:rPr>
      <w:i/>
      <w:iCs/>
      <w:shd w:val="clear" w:color="auto" w:fill="FFFFFF"/>
    </w:rPr>
  </w:style>
  <w:style w:type="character" w:customStyle="1" w:styleId="354">
    <w:name w:val="Заголовок №3 (5) + Полужирный"/>
    <w:aliases w:val="Не курсив4"/>
    <w:basedOn w:val="352"/>
    <w:rsid w:val="003820A6"/>
    <w:rPr>
      <w:b/>
      <w:bCs/>
      <w:i/>
      <w:iCs/>
      <w:shd w:val="clear" w:color="auto" w:fill="FFFFFF"/>
    </w:rPr>
  </w:style>
  <w:style w:type="character" w:customStyle="1" w:styleId="33a">
    <w:name w:val="Заголовок №3 + Не полужирный3"/>
    <w:aliases w:val="Курсив5"/>
    <w:basedOn w:val="31"/>
    <w:rsid w:val="003820A6"/>
    <w:rPr>
      <w:rFonts w:ascii="Times New Roman" w:hAnsi="Times New Roman" w:cs="Times New Roman"/>
      <w:b w:val="0"/>
      <w:bCs w:val="0"/>
      <w:i/>
      <w:iCs/>
      <w:spacing w:val="0"/>
      <w:shd w:val="clear" w:color="auto" w:fill="FFFFFF"/>
    </w:rPr>
  </w:style>
  <w:style w:type="character" w:customStyle="1" w:styleId="32b">
    <w:name w:val="Заголовок №3 + Не полужирный2"/>
    <w:aliases w:val="Курсив4"/>
    <w:basedOn w:val="31"/>
    <w:rsid w:val="003820A6"/>
    <w:rPr>
      <w:rFonts w:ascii="Times New Roman" w:hAnsi="Times New Roman" w:cs="Times New Roman"/>
      <w:b w:val="0"/>
      <w:bCs w:val="0"/>
      <w:i/>
      <w:iCs/>
      <w:spacing w:val="0"/>
      <w:shd w:val="clear" w:color="auto" w:fill="FFFFFF"/>
    </w:rPr>
  </w:style>
  <w:style w:type="character" w:customStyle="1" w:styleId="3520">
    <w:name w:val="Заголовок №3 (5)2"/>
    <w:basedOn w:val="352"/>
    <w:rsid w:val="003820A6"/>
    <w:rPr>
      <w:i/>
      <w:iCs/>
      <w:shd w:val="clear" w:color="auto" w:fill="FFFFFF"/>
    </w:rPr>
  </w:style>
  <w:style w:type="character" w:customStyle="1" w:styleId="3511">
    <w:name w:val="Заголовок №3 (5) + Полужирный1"/>
    <w:aliases w:val="Не курсив3"/>
    <w:basedOn w:val="352"/>
    <w:rsid w:val="003820A6"/>
    <w:rPr>
      <w:b/>
      <w:bCs/>
      <w:i/>
      <w:iCs/>
      <w:shd w:val="clear" w:color="auto" w:fill="FFFFFF"/>
    </w:rPr>
  </w:style>
  <w:style w:type="character" w:customStyle="1" w:styleId="312">
    <w:name w:val="Заголовок №3 + Не полужирный1"/>
    <w:aliases w:val="Курсив3"/>
    <w:basedOn w:val="31"/>
    <w:rsid w:val="003820A6"/>
    <w:rPr>
      <w:rFonts w:ascii="Times New Roman" w:hAnsi="Times New Roman" w:cs="Times New Roman"/>
      <w:b w:val="0"/>
      <w:bCs w:val="0"/>
      <w:i/>
      <w:iCs/>
      <w:spacing w:val="0"/>
      <w:shd w:val="clear" w:color="auto" w:fill="FFFFFF"/>
    </w:rPr>
  </w:style>
  <w:style w:type="paragraph" w:customStyle="1" w:styleId="3510">
    <w:name w:val="Заголовок №3 (5)1"/>
    <w:basedOn w:val="a"/>
    <w:link w:val="352"/>
    <w:rsid w:val="003820A6"/>
    <w:pPr>
      <w:shd w:val="clear" w:color="auto" w:fill="FFFFFF"/>
      <w:spacing w:after="0" w:line="211" w:lineRule="exact"/>
      <w:ind w:firstLine="400"/>
      <w:jc w:val="both"/>
      <w:outlineLvl w:val="2"/>
    </w:pPr>
    <w:rPr>
      <w:i/>
      <w:iCs/>
    </w:rPr>
  </w:style>
  <w:style w:type="character" w:customStyle="1" w:styleId="191">
    <w:name w:val="Основной текст (19)_"/>
    <w:basedOn w:val="a0"/>
    <w:link w:val="1910"/>
    <w:rsid w:val="003820A6"/>
    <w:rPr>
      <w:b/>
      <w:bCs/>
      <w:shd w:val="clear" w:color="auto" w:fill="FFFFFF"/>
    </w:rPr>
  </w:style>
  <w:style w:type="character" w:customStyle="1" w:styleId="1930">
    <w:name w:val="Основной текст (19)30"/>
    <w:basedOn w:val="191"/>
    <w:rsid w:val="003820A6"/>
    <w:rPr>
      <w:b/>
      <w:bCs/>
      <w:shd w:val="clear" w:color="auto" w:fill="FFFFFF"/>
    </w:rPr>
  </w:style>
  <w:style w:type="paragraph" w:customStyle="1" w:styleId="1910">
    <w:name w:val="Основной текст (19)1"/>
    <w:basedOn w:val="a"/>
    <w:link w:val="191"/>
    <w:rsid w:val="003820A6"/>
    <w:pPr>
      <w:shd w:val="clear" w:color="auto" w:fill="FFFFFF"/>
      <w:spacing w:after="0" w:line="240" w:lineRule="atLeast"/>
    </w:pPr>
    <w:rPr>
      <w:b/>
      <w:bCs/>
    </w:rPr>
  </w:style>
  <w:style w:type="character" w:customStyle="1" w:styleId="1311">
    <w:name w:val="Основной текст + 131"/>
    <w:aliases w:val="5 pt4,Малые прописные1"/>
    <w:basedOn w:val="a4"/>
    <w:rsid w:val="003820A6"/>
    <w:rPr>
      <w:rFonts w:ascii="Times New Roman" w:hAnsi="Times New Roman" w:cs="Times New Roman"/>
      <w:smallCaps/>
      <w:spacing w:val="0"/>
      <w:sz w:val="27"/>
      <w:szCs w:val="27"/>
      <w:lang w:bidi="ar-SA"/>
    </w:rPr>
  </w:style>
  <w:style w:type="character" w:customStyle="1" w:styleId="2d">
    <w:name w:val="Подпись к таблице2"/>
    <w:basedOn w:val="af5"/>
    <w:rsid w:val="003820A6"/>
    <w:rPr>
      <w:rFonts w:ascii="Times New Roman" w:hAnsi="Times New Roman" w:cs="Times New Roman"/>
      <w:b w:val="0"/>
      <w:bCs w:val="0"/>
      <w:spacing w:val="0"/>
      <w:sz w:val="20"/>
      <w:szCs w:val="20"/>
      <w:shd w:val="clear" w:color="auto" w:fill="FFFFFF"/>
    </w:rPr>
  </w:style>
  <w:style w:type="character" w:customStyle="1" w:styleId="2e">
    <w:name w:val="Подпись к таблице (2)_"/>
    <w:basedOn w:val="a0"/>
    <w:link w:val="211"/>
    <w:rsid w:val="003820A6"/>
    <w:rPr>
      <w:sz w:val="19"/>
      <w:szCs w:val="19"/>
      <w:shd w:val="clear" w:color="auto" w:fill="FFFFFF"/>
    </w:rPr>
  </w:style>
  <w:style w:type="character" w:customStyle="1" w:styleId="229">
    <w:name w:val="Подпись к таблице (2)2"/>
    <w:basedOn w:val="2e"/>
    <w:rsid w:val="003820A6"/>
    <w:rPr>
      <w:sz w:val="19"/>
      <w:szCs w:val="19"/>
      <w:shd w:val="clear" w:color="auto" w:fill="FFFFFF"/>
    </w:rPr>
  </w:style>
  <w:style w:type="paragraph" w:customStyle="1" w:styleId="211">
    <w:name w:val="Подпись к таблице (2)1"/>
    <w:basedOn w:val="a"/>
    <w:link w:val="2e"/>
    <w:rsid w:val="003820A6"/>
    <w:pPr>
      <w:shd w:val="clear" w:color="auto" w:fill="FFFFFF"/>
      <w:spacing w:after="0" w:line="192" w:lineRule="exact"/>
      <w:jc w:val="both"/>
    </w:pPr>
    <w:rPr>
      <w:sz w:val="19"/>
      <w:szCs w:val="19"/>
    </w:rPr>
  </w:style>
  <w:style w:type="character" w:customStyle="1" w:styleId="1927">
    <w:name w:val="Основной текст (19)27"/>
    <w:basedOn w:val="191"/>
    <w:rsid w:val="003820A6"/>
    <w:rPr>
      <w:rFonts w:ascii="Times New Roman" w:hAnsi="Times New Roman" w:cs="Times New Roman"/>
      <w:b w:val="0"/>
      <w:bCs w:val="0"/>
      <w:spacing w:val="0"/>
      <w:sz w:val="20"/>
      <w:szCs w:val="20"/>
      <w:shd w:val="clear" w:color="auto" w:fill="FFFFFF"/>
    </w:rPr>
  </w:style>
  <w:style w:type="character" w:customStyle="1" w:styleId="1237">
    <w:name w:val="Основной текст (12)37"/>
    <w:basedOn w:val="126"/>
    <w:rsid w:val="003820A6"/>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3820A6"/>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3820A6"/>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3820A6"/>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3820A6"/>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3820A6"/>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3820A6"/>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3820A6"/>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3820A6"/>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3820A6"/>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3820A6"/>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3820A6"/>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3820A6"/>
    <w:rPr>
      <w:rFonts w:ascii="Times New Roman" w:hAnsi="Times New Roman" w:cs="Times New Roman"/>
      <w:b w:val="0"/>
      <w:bCs w:val="0"/>
      <w:spacing w:val="0"/>
      <w:sz w:val="20"/>
      <w:szCs w:val="20"/>
      <w:shd w:val="clear" w:color="auto" w:fill="FFFFFF"/>
    </w:rPr>
  </w:style>
  <w:style w:type="character" w:customStyle="1" w:styleId="1920">
    <w:name w:val="Основной текст (19)20"/>
    <w:basedOn w:val="191"/>
    <w:rsid w:val="003820A6"/>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basedOn w:val="14"/>
    <w:rsid w:val="003820A6"/>
    <w:rPr>
      <w:rFonts w:ascii="Times New Roman" w:hAnsi="Times New Roman" w:cs="Times New Roman"/>
      <w:i w:val="0"/>
      <w:iCs w:val="0"/>
      <w:spacing w:val="0"/>
      <w:shd w:val="clear" w:color="auto" w:fill="FFFFFF"/>
    </w:rPr>
  </w:style>
  <w:style w:type="character" w:customStyle="1" w:styleId="1224">
    <w:name w:val="Основной текст (12)24"/>
    <w:basedOn w:val="126"/>
    <w:rsid w:val="003820A6"/>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3820A6"/>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3820A6"/>
    <w:rPr>
      <w:shd w:val="clear" w:color="auto" w:fill="FFFFFF"/>
    </w:rPr>
  </w:style>
  <w:style w:type="paragraph" w:customStyle="1" w:styleId="3610">
    <w:name w:val="Заголовок №3 (6)1"/>
    <w:basedOn w:val="a"/>
    <w:link w:val="362"/>
    <w:rsid w:val="003820A6"/>
    <w:pPr>
      <w:shd w:val="clear" w:color="auto" w:fill="FFFFFF"/>
      <w:spacing w:after="0" w:line="211" w:lineRule="exact"/>
      <w:jc w:val="both"/>
      <w:outlineLvl w:val="2"/>
    </w:pPr>
  </w:style>
  <w:style w:type="character" w:customStyle="1" w:styleId="1919">
    <w:name w:val="Основной текст (19)19"/>
    <w:basedOn w:val="191"/>
    <w:rsid w:val="003820A6"/>
    <w:rPr>
      <w:rFonts w:ascii="Times New Roman" w:hAnsi="Times New Roman" w:cs="Times New Roman"/>
      <w:b w:val="0"/>
      <w:bCs w:val="0"/>
      <w:spacing w:val="0"/>
      <w:sz w:val="20"/>
      <w:szCs w:val="20"/>
      <w:shd w:val="clear" w:color="auto" w:fill="FFFFFF"/>
    </w:rPr>
  </w:style>
  <w:style w:type="character" w:customStyle="1" w:styleId="1918">
    <w:name w:val="Основной текст (19)18"/>
    <w:basedOn w:val="191"/>
    <w:rsid w:val="003820A6"/>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6"/>
    <w:rsid w:val="003820A6"/>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3820A6"/>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3820A6"/>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3820A6"/>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3820A6"/>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3820A6"/>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4"/>
    <w:rsid w:val="003820A6"/>
    <w:rPr>
      <w:rFonts w:ascii="Times New Roman" w:hAnsi="Times New Roman" w:cs="Times New Roman"/>
      <w:b/>
      <w:bCs/>
      <w:i/>
      <w:iCs/>
      <w:spacing w:val="-20"/>
      <w:sz w:val="22"/>
      <w:szCs w:val="22"/>
      <w:lang w:bidi="ar-SA"/>
    </w:rPr>
  </w:style>
  <w:style w:type="character" w:customStyle="1" w:styleId="1915">
    <w:name w:val="Основной текст (19)15"/>
    <w:basedOn w:val="191"/>
    <w:rsid w:val="003820A6"/>
    <w:rPr>
      <w:rFonts w:ascii="Times New Roman" w:hAnsi="Times New Roman" w:cs="Times New Roman"/>
      <w:b w:val="0"/>
      <w:bCs w:val="0"/>
      <w:spacing w:val="0"/>
      <w:sz w:val="20"/>
      <w:szCs w:val="20"/>
      <w:shd w:val="clear" w:color="auto" w:fill="FFFFFF"/>
    </w:rPr>
  </w:style>
  <w:style w:type="character" w:customStyle="1" w:styleId="1914">
    <w:name w:val="Основной текст (19)14"/>
    <w:basedOn w:val="191"/>
    <w:rsid w:val="003820A6"/>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basedOn w:val="126"/>
    <w:rsid w:val="003820A6"/>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3820A6"/>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3820A6"/>
    <w:rPr>
      <w:rFonts w:ascii="Times New Roman" w:hAnsi="Times New Roman" w:cs="Times New Roman"/>
      <w:b w:val="0"/>
      <w:bCs w:val="0"/>
      <w:spacing w:val="0"/>
      <w:sz w:val="20"/>
      <w:szCs w:val="20"/>
      <w:shd w:val="clear" w:color="auto" w:fill="FFFFFF"/>
    </w:rPr>
  </w:style>
  <w:style w:type="character" w:customStyle="1" w:styleId="1912">
    <w:name w:val="Основной текст (19)12"/>
    <w:basedOn w:val="191"/>
    <w:rsid w:val="003820A6"/>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basedOn w:val="126"/>
    <w:rsid w:val="003820A6"/>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3820A6"/>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3820A6"/>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3820A6"/>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3820A6"/>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3820A6"/>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3820A6"/>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3820A6"/>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3820A6"/>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3820A6"/>
    <w:rPr>
      <w:rFonts w:ascii="Times New Roman" w:hAnsi="Times New Roman" w:cs="Times New Roman"/>
      <w:noProof/>
      <w:spacing w:val="0"/>
      <w:sz w:val="19"/>
      <w:szCs w:val="19"/>
      <w:shd w:val="clear" w:color="auto" w:fill="FFFFFF"/>
    </w:rPr>
  </w:style>
  <w:style w:type="character" w:customStyle="1" w:styleId="147">
    <w:name w:val="Заголовок №14"/>
    <w:basedOn w:val="12"/>
    <w:rsid w:val="003820A6"/>
    <w:rPr>
      <w:rFonts w:ascii="Calibri" w:hAnsi="Calibri" w:cs="Calibri"/>
      <w:spacing w:val="0"/>
      <w:sz w:val="34"/>
      <w:szCs w:val="34"/>
      <w:shd w:val="clear" w:color="auto" w:fill="FFFFFF"/>
    </w:rPr>
  </w:style>
  <w:style w:type="character" w:customStyle="1" w:styleId="13b">
    <w:name w:val="Заголовок №13"/>
    <w:basedOn w:val="12"/>
    <w:rsid w:val="003820A6"/>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3820A6"/>
    <w:rPr>
      <w:rFonts w:ascii="Times New Roman" w:hAnsi="Times New Roman" w:cs="Times New Roman"/>
      <w:b w:val="0"/>
      <w:bCs w:val="0"/>
      <w:spacing w:val="0"/>
      <w:shd w:val="clear" w:color="auto" w:fill="FFFFFF"/>
    </w:rPr>
  </w:style>
  <w:style w:type="character" w:customStyle="1" w:styleId="1242">
    <w:name w:val="Основной текст (12)4"/>
    <w:basedOn w:val="126"/>
    <w:rsid w:val="003820A6"/>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3820A6"/>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3820A6"/>
    <w:rPr>
      <w:rFonts w:ascii="Calibri" w:hAnsi="Calibri" w:cs="Calibri"/>
      <w:spacing w:val="0"/>
      <w:sz w:val="34"/>
      <w:szCs w:val="34"/>
      <w:shd w:val="clear" w:color="auto" w:fill="FFFFFF"/>
    </w:rPr>
  </w:style>
  <w:style w:type="character" w:customStyle="1" w:styleId="1321">
    <w:name w:val="Основной текст (13)2"/>
    <w:basedOn w:val="130"/>
    <w:rsid w:val="003820A6"/>
    <w:rPr>
      <w:rFonts w:ascii="Calibri" w:hAnsi="Calibri" w:cs="Calibri"/>
      <w:noProof/>
      <w:spacing w:val="0"/>
      <w:sz w:val="34"/>
      <w:szCs w:val="34"/>
      <w:shd w:val="clear" w:color="auto" w:fill="FFFFFF"/>
    </w:rPr>
  </w:style>
  <w:style w:type="character" w:customStyle="1" w:styleId="118">
    <w:name w:val="Основной текст (11)8"/>
    <w:basedOn w:val="11"/>
    <w:rsid w:val="003820A6"/>
    <w:rPr>
      <w:sz w:val="17"/>
      <w:szCs w:val="17"/>
      <w:shd w:val="clear" w:color="auto" w:fill="FFFFFF"/>
    </w:rPr>
  </w:style>
  <w:style w:type="character" w:customStyle="1" w:styleId="81">
    <w:name w:val="Основной текст + 8"/>
    <w:aliases w:val="5 pt3"/>
    <w:basedOn w:val="a4"/>
    <w:rsid w:val="003820A6"/>
    <w:rPr>
      <w:rFonts w:ascii="Times New Roman" w:hAnsi="Times New Roman" w:cs="Times New Roman"/>
      <w:spacing w:val="0"/>
      <w:sz w:val="17"/>
      <w:szCs w:val="17"/>
      <w:lang w:bidi="ar-SA"/>
    </w:rPr>
  </w:style>
  <w:style w:type="character" w:customStyle="1" w:styleId="810">
    <w:name w:val="Основной текст + 81"/>
    <w:aliases w:val="5 pt2"/>
    <w:basedOn w:val="a4"/>
    <w:rsid w:val="003820A6"/>
    <w:rPr>
      <w:rFonts w:ascii="Times New Roman" w:hAnsi="Times New Roman" w:cs="Times New Roman"/>
      <w:noProof/>
      <w:spacing w:val="0"/>
      <w:sz w:val="17"/>
      <w:szCs w:val="17"/>
      <w:lang w:bidi="ar-SA"/>
    </w:rPr>
  </w:style>
  <w:style w:type="character" w:customStyle="1" w:styleId="117">
    <w:name w:val="Основной текст (11)7"/>
    <w:basedOn w:val="11"/>
    <w:rsid w:val="003820A6"/>
    <w:rPr>
      <w:noProof/>
      <w:sz w:val="17"/>
      <w:szCs w:val="17"/>
      <w:shd w:val="clear" w:color="auto" w:fill="FFFFFF"/>
    </w:rPr>
  </w:style>
  <w:style w:type="character" w:customStyle="1" w:styleId="1111pt">
    <w:name w:val="Основной текст (11) + 11 pt"/>
    <w:basedOn w:val="11"/>
    <w:rsid w:val="003820A6"/>
    <w:rPr>
      <w:sz w:val="22"/>
      <w:szCs w:val="22"/>
      <w:shd w:val="clear" w:color="auto" w:fill="FFFFFF"/>
    </w:rPr>
  </w:style>
  <w:style w:type="character" w:customStyle="1" w:styleId="103">
    <w:name w:val="Основной текст (10) + Не полужирный"/>
    <w:basedOn w:val="100"/>
    <w:rsid w:val="003820A6"/>
    <w:rPr>
      <w:b/>
      <w:bCs/>
      <w:sz w:val="17"/>
      <w:szCs w:val="17"/>
      <w:shd w:val="clear" w:color="auto" w:fill="FFFFFF"/>
    </w:rPr>
  </w:style>
  <w:style w:type="character" w:customStyle="1" w:styleId="1030">
    <w:name w:val="Основной текст (10)3"/>
    <w:basedOn w:val="100"/>
    <w:rsid w:val="003820A6"/>
    <w:rPr>
      <w:b/>
      <w:bCs/>
      <w:sz w:val="17"/>
      <w:szCs w:val="17"/>
      <w:shd w:val="clear" w:color="auto" w:fill="FFFFFF"/>
    </w:rPr>
  </w:style>
  <w:style w:type="character" w:customStyle="1" w:styleId="1111pt2">
    <w:name w:val="Основной текст (11) + 11 pt2"/>
    <w:aliases w:val="Полужирный1"/>
    <w:basedOn w:val="11"/>
    <w:rsid w:val="003820A6"/>
    <w:rPr>
      <w:b/>
      <w:bCs/>
      <w:sz w:val="22"/>
      <w:szCs w:val="22"/>
      <w:shd w:val="clear" w:color="auto" w:fill="FFFFFF"/>
    </w:rPr>
  </w:style>
  <w:style w:type="character" w:customStyle="1" w:styleId="1111pt1">
    <w:name w:val="Основной текст (11) + 11 pt1"/>
    <w:basedOn w:val="11"/>
    <w:rsid w:val="003820A6"/>
    <w:rPr>
      <w:noProof/>
      <w:sz w:val="22"/>
      <w:szCs w:val="22"/>
      <w:shd w:val="clear" w:color="auto" w:fill="FFFFFF"/>
    </w:rPr>
  </w:style>
  <w:style w:type="character" w:customStyle="1" w:styleId="1010">
    <w:name w:val="Основной текст (10) + Не полужирный1"/>
    <w:basedOn w:val="100"/>
    <w:rsid w:val="003820A6"/>
    <w:rPr>
      <w:rFonts w:ascii="Times New Roman" w:hAnsi="Times New Roman" w:cs="Times New Roman"/>
      <w:b w:val="0"/>
      <w:bCs w:val="0"/>
      <w:spacing w:val="0"/>
      <w:sz w:val="17"/>
      <w:szCs w:val="17"/>
      <w:shd w:val="clear" w:color="auto" w:fill="FFFFFF"/>
    </w:rPr>
  </w:style>
  <w:style w:type="character" w:customStyle="1" w:styleId="1020">
    <w:name w:val="Основной текст (10)2"/>
    <w:basedOn w:val="100"/>
    <w:rsid w:val="003820A6"/>
    <w:rPr>
      <w:rFonts w:ascii="Times New Roman" w:hAnsi="Times New Roman" w:cs="Times New Roman"/>
      <w:b w:val="0"/>
      <w:bCs w:val="0"/>
      <w:spacing w:val="0"/>
      <w:sz w:val="17"/>
      <w:szCs w:val="17"/>
      <w:shd w:val="clear" w:color="auto" w:fill="FFFFFF"/>
    </w:rPr>
  </w:style>
  <w:style w:type="character" w:customStyle="1" w:styleId="116">
    <w:name w:val="Основной текст (11)6"/>
    <w:basedOn w:val="11"/>
    <w:rsid w:val="003820A6"/>
    <w:rPr>
      <w:rFonts w:ascii="Times New Roman" w:hAnsi="Times New Roman" w:cs="Times New Roman"/>
      <w:spacing w:val="0"/>
      <w:sz w:val="17"/>
      <w:szCs w:val="17"/>
      <w:shd w:val="clear" w:color="auto" w:fill="FFFFFF"/>
    </w:rPr>
  </w:style>
  <w:style w:type="character" w:customStyle="1" w:styleId="115">
    <w:name w:val="Основной текст (11)5"/>
    <w:basedOn w:val="11"/>
    <w:rsid w:val="003820A6"/>
    <w:rPr>
      <w:rFonts w:ascii="Times New Roman" w:hAnsi="Times New Roman" w:cs="Times New Roman"/>
      <w:spacing w:val="0"/>
      <w:sz w:val="17"/>
      <w:szCs w:val="17"/>
      <w:shd w:val="clear" w:color="auto" w:fill="FFFFFF"/>
    </w:rPr>
  </w:style>
  <w:style w:type="character" w:customStyle="1" w:styleId="12a">
    <w:name w:val="Заголовок №12"/>
    <w:basedOn w:val="12"/>
    <w:rsid w:val="003820A6"/>
    <w:rPr>
      <w:rFonts w:ascii="Calibri" w:hAnsi="Calibri" w:cs="Calibri"/>
      <w:spacing w:val="0"/>
      <w:sz w:val="34"/>
      <w:szCs w:val="34"/>
      <w:shd w:val="clear" w:color="auto" w:fill="FFFFFF"/>
    </w:rPr>
  </w:style>
  <w:style w:type="character" w:customStyle="1" w:styleId="1c">
    <w:name w:val="Оглавление 1 Знак"/>
    <w:basedOn w:val="a0"/>
    <w:link w:val="1d"/>
    <w:rsid w:val="003820A6"/>
    <w:rPr>
      <w:b/>
      <w:bCs/>
      <w:shd w:val="clear" w:color="auto" w:fill="FFFFFF"/>
    </w:rPr>
  </w:style>
  <w:style w:type="character" w:customStyle="1" w:styleId="2f">
    <w:name w:val="Оглавление (2) + Не полужирный"/>
    <w:basedOn w:val="1c"/>
    <w:rsid w:val="003820A6"/>
    <w:rPr>
      <w:b/>
      <w:bCs/>
      <w:shd w:val="clear" w:color="auto" w:fill="FFFFFF"/>
    </w:rPr>
  </w:style>
  <w:style w:type="character" w:customStyle="1" w:styleId="233">
    <w:name w:val="Оглавление (2)3"/>
    <w:basedOn w:val="1c"/>
    <w:rsid w:val="003820A6"/>
    <w:rPr>
      <w:b/>
      <w:bCs/>
      <w:noProof/>
      <w:shd w:val="clear" w:color="auto" w:fill="FFFFFF"/>
    </w:rPr>
  </w:style>
  <w:style w:type="paragraph" w:styleId="1d">
    <w:name w:val="toc 1"/>
    <w:basedOn w:val="a"/>
    <w:next w:val="a"/>
    <w:link w:val="1c"/>
    <w:rsid w:val="003820A6"/>
    <w:pPr>
      <w:shd w:val="clear" w:color="auto" w:fill="FFFFFF"/>
      <w:spacing w:before="660" w:after="300" w:line="240" w:lineRule="atLeast"/>
    </w:pPr>
    <w:rPr>
      <w:b/>
      <w:bCs/>
    </w:rPr>
  </w:style>
  <w:style w:type="character" w:customStyle="1" w:styleId="111pt">
    <w:name w:val="Основной текст (11) + Интервал 1 pt"/>
    <w:basedOn w:val="11"/>
    <w:rsid w:val="003820A6"/>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3820A6"/>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3820A6"/>
    <w:rPr>
      <w:rFonts w:ascii="Times New Roman" w:hAnsi="Times New Roman" w:cs="Times New Roman"/>
      <w:b w:val="0"/>
      <w:bCs w:val="0"/>
      <w:spacing w:val="0"/>
      <w:sz w:val="20"/>
      <w:szCs w:val="20"/>
      <w:shd w:val="clear" w:color="auto" w:fill="FFFFFF"/>
    </w:rPr>
  </w:style>
  <w:style w:type="character" w:customStyle="1" w:styleId="192">
    <w:name w:val="Основной текст (19)2"/>
    <w:basedOn w:val="191"/>
    <w:rsid w:val="003820A6"/>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basedOn w:val="11"/>
    <w:rsid w:val="003820A6"/>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
    <w:rsid w:val="003820A6"/>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
    <w:rsid w:val="003820A6"/>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
    <w:rsid w:val="003820A6"/>
    <w:rPr>
      <w:rFonts w:ascii="Times New Roman" w:hAnsi="Times New Roman" w:cs="Times New Roman"/>
      <w:noProof/>
      <w:spacing w:val="0"/>
      <w:sz w:val="17"/>
      <w:szCs w:val="17"/>
      <w:shd w:val="clear" w:color="auto" w:fill="FFFFFF"/>
    </w:rPr>
  </w:style>
  <w:style w:type="character" w:styleId="af6">
    <w:name w:val="page number"/>
    <w:basedOn w:val="a0"/>
    <w:rsid w:val="0038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447">
      <w:bodyDiv w:val="1"/>
      <w:marLeft w:val="0"/>
      <w:marRight w:val="0"/>
      <w:marTop w:val="0"/>
      <w:marBottom w:val="0"/>
      <w:divBdr>
        <w:top w:val="none" w:sz="0" w:space="0" w:color="auto"/>
        <w:left w:val="none" w:sz="0" w:space="0" w:color="auto"/>
        <w:bottom w:val="none" w:sz="0" w:space="0" w:color="auto"/>
        <w:right w:val="none" w:sz="0" w:space="0" w:color="auto"/>
      </w:divBdr>
    </w:div>
    <w:div w:id="93017092">
      <w:bodyDiv w:val="1"/>
      <w:marLeft w:val="0"/>
      <w:marRight w:val="0"/>
      <w:marTop w:val="0"/>
      <w:marBottom w:val="0"/>
      <w:divBdr>
        <w:top w:val="none" w:sz="0" w:space="0" w:color="auto"/>
        <w:left w:val="none" w:sz="0" w:space="0" w:color="auto"/>
        <w:bottom w:val="none" w:sz="0" w:space="0" w:color="auto"/>
        <w:right w:val="none" w:sz="0" w:space="0" w:color="auto"/>
      </w:divBdr>
    </w:div>
    <w:div w:id="380327794">
      <w:bodyDiv w:val="1"/>
      <w:marLeft w:val="0"/>
      <w:marRight w:val="0"/>
      <w:marTop w:val="0"/>
      <w:marBottom w:val="0"/>
      <w:divBdr>
        <w:top w:val="none" w:sz="0" w:space="0" w:color="auto"/>
        <w:left w:val="none" w:sz="0" w:space="0" w:color="auto"/>
        <w:bottom w:val="none" w:sz="0" w:space="0" w:color="auto"/>
        <w:right w:val="none" w:sz="0" w:space="0" w:color="auto"/>
      </w:divBdr>
    </w:div>
    <w:div w:id="418795397">
      <w:bodyDiv w:val="1"/>
      <w:marLeft w:val="0"/>
      <w:marRight w:val="0"/>
      <w:marTop w:val="0"/>
      <w:marBottom w:val="0"/>
      <w:divBdr>
        <w:top w:val="none" w:sz="0" w:space="0" w:color="auto"/>
        <w:left w:val="none" w:sz="0" w:space="0" w:color="auto"/>
        <w:bottom w:val="none" w:sz="0" w:space="0" w:color="auto"/>
        <w:right w:val="none" w:sz="0" w:space="0" w:color="auto"/>
      </w:divBdr>
    </w:div>
    <w:div w:id="421032546">
      <w:bodyDiv w:val="1"/>
      <w:marLeft w:val="0"/>
      <w:marRight w:val="0"/>
      <w:marTop w:val="0"/>
      <w:marBottom w:val="0"/>
      <w:divBdr>
        <w:top w:val="none" w:sz="0" w:space="0" w:color="auto"/>
        <w:left w:val="none" w:sz="0" w:space="0" w:color="auto"/>
        <w:bottom w:val="none" w:sz="0" w:space="0" w:color="auto"/>
        <w:right w:val="none" w:sz="0" w:space="0" w:color="auto"/>
      </w:divBdr>
    </w:div>
    <w:div w:id="882788014">
      <w:bodyDiv w:val="1"/>
      <w:marLeft w:val="0"/>
      <w:marRight w:val="0"/>
      <w:marTop w:val="0"/>
      <w:marBottom w:val="0"/>
      <w:divBdr>
        <w:top w:val="none" w:sz="0" w:space="0" w:color="auto"/>
        <w:left w:val="none" w:sz="0" w:space="0" w:color="auto"/>
        <w:bottom w:val="none" w:sz="0" w:space="0" w:color="auto"/>
        <w:right w:val="none" w:sz="0" w:space="0" w:color="auto"/>
      </w:divBdr>
    </w:div>
    <w:div w:id="948968248">
      <w:bodyDiv w:val="1"/>
      <w:marLeft w:val="0"/>
      <w:marRight w:val="0"/>
      <w:marTop w:val="0"/>
      <w:marBottom w:val="0"/>
      <w:divBdr>
        <w:top w:val="none" w:sz="0" w:space="0" w:color="auto"/>
        <w:left w:val="none" w:sz="0" w:space="0" w:color="auto"/>
        <w:bottom w:val="none" w:sz="0" w:space="0" w:color="auto"/>
        <w:right w:val="none" w:sz="0" w:space="0" w:color="auto"/>
      </w:divBdr>
    </w:div>
    <w:div w:id="1090277763">
      <w:bodyDiv w:val="1"/>
      <w:marLeft w:val="0"/>
      <w:marRight w:val="0"/>
      <w:marTop w:val="0"/>
      <w:marBottom w:val="0"/>
      <w:divBdr>
        <w:top w:val="none" w:sz="0" w:space="0" w:color="auto"/>
        <w:left w:val="none" w:sz="0" w:space="0" w:color="auto"/>
        <w:bottom w:val="none" w:sz="0" w:space="0" w:color="auto"/>
        <w:right w:val="none" w:sz="0" w:space="0" w:color="auto"/>
      </w:divBdr>
    </w:div>
    <w:div w:id="1185904852">
      <w:bodyDiv w:val="1"/>
      <w:marLeft w:val="0"/>
      <w:marRight w:val="0"/>
      <w:marTop w:val="0"/>
      <w:marBottom w:val="0"/>
      <w:divBdr>
        <w:top w:val="none" w:sz="0" w:space="0" w:color="auto"/>
        <w:left w:val="none" w:sz="0" w:space="0" w:color="auto"/>
        <w:bottom w:val="none" w:sz="0" w:space="0" w:color="auto"/>
        <w:right w:val="none" w:sz="0" w:space="0" w:color="auto"/>
      </w:divBdr>
    </w:div>
    <w:div w:id="1349867740">
      <w:bodyDiv w:val="1"/>
      <w:marLeft w:val="0"/>
      <w:marRight w:val="0"/>
      <w:marTop w:val="0"/>
      <w:marBottom w:val="0"/>
      <w:divBdr>
        <w:top w:val="none" w:sz="0" w:space="0" w:color="auto"/>
        <w:left w:val="none" w:sz="0" w:space="0" w:color="auto"/>
        <w:bottom w:val="none" w:sz="0" w:space="0" w:color="auto"/>
        <w:right w:val="none" w:sz="0" w:space="0" w:color="auto"/>
      </w:divBdr>
    </w:div>
    <w:div w:id="1656570559">
      <w:bodyDiv w:val="1"/>
      <w:marLeft w:val="0"/>
      <w:marRight w:val="0"/>
      <w:marTop w:val="0"/>
      <w:marBottom w:val="0"/>
      <w:divBdr>
        <w:top w:val="none" w:sz="0" w:space="0" w:color="auto"/>
        <w:left w:val="none" w:sz="0" w:space="0" w:color="auto"/>
        <w:bottom w:val="none" w:sz="0" w:space="0" w:color="auto"/>
        <w:right w:val="none" w:sz="0" w:space="0" w:color="auto"/>
      </w:divBdr>
    </w:div>
    <w:div w:id="1838840211">
      <w:bodyDiv w:val="1"/>
      <w:marLeft w:val="0"/>
      <w:marRight w:val="0"/>
      <w:marTop w:val="0"/>
      <w:marBottom w:val="0"/>
      <w:divBdr>
        <w:top w:val="none" w:sz="0" w:space="0" w:color="auto"/>
        <w:left w:val="none" w:sz="0" w:space="0" w:color="auto"/>
        <w:bottom w:val="none" w:sz="0" w:space="0" w:color="auto"/>
        <w:right w:val="none" w:sz="0" w:space="0" w:color="auto"/>
      </w:divBdr>
    </w:div>
    <w:div w:id="18561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72BA-8E58-4F78-9A28-8544586A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333</Pages>
  <Words>97022</Words>
  <Characters>553030</Characters>
  <Application>Microsoft Office Word</Application>
  <DocSecurity>0</DocSecurity>
  <Lines>4608</Lines>
  <Paragraphs>1297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 Александровна Шацкая</dc:creator>
  <cp:keywords/>
  <dc:description/>
  <cp:lastModifiedBy>Яна Карнуковна Крбашян</cp:lastModifiedBy>
  <cp:revision>51</cp:revision>
  <dcterms:created xsi:type="dcterms:W3CDTF">2013-09-03T11:39:00Z</dcterms:created>
  <dcterms:modified xsi:type="dcterms:W3CDTF">2013-09-23T09:22:00Z</dcterms:modified>
</cp:coreProperties>
</file>